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6e72" w14:textId="c8a6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Заңның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дейiнгi ұйымдар қызметiнiң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 (бастауыш, негізгі орта және жалпы орта) қызметінiң үлгілік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білімнен кейінгі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орнынан кейінгі білім беру ұйымдары қызметінің үлгілік қағидалары;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Мамандандырылған білім беру ұйымдары қызметінің үлгілік қағидалары;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Арнайы білім беру ұйымдары қызметінің үлгілік қағидалары;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Жетiм балалар мен ата-анасының қамқорлығынсыз қалған балаларға арналған бiлiм беру ұйымдары қызметiнiң үлгілік қағидалары;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Балаларға арналған қосымша білім беру ұйымдары қызметінің үлгілік қағидалары;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Ересектерге арналған қосымша білім беру ұйымдары қызметінің үлгілік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Мектепке дейiнгi ұйымдар қызметiнiң үлгілік қағидалары</w:t>
      </w:r>
    </w:p>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18.05.2020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9" w:id="5"/>
    <w:p>
      <w:pPr>
        <w:spacing w:after="0"/>
        <w:ind w:left="0"/>
        <w:jc w:val="left"/>
      </w:pPr>
      <w:r>
        <w:rPr>
          <w:rFonts w:ascii="Times New Roman"/>
          <w:b/>
          <w:i w:val="false"/>
          <w:color w:val="000000"/>
        </w:rPr>
        <w:t xml:space="preserve"> 1 -тарау. Жалпы ережелер</w:t>
      </w:r>
    </w:p>
    <w:bookmarkEnd w:id="5"/>
    <w:bookmarkStart w:name="z410" w:id="6"/>
    <w:p>
      <w:pPr>
        <w:spacing w:after="0"/>
        <w:ind w:left="0"/>
        <w:jc w:val="both"/>
      </w:pPr>
      <w:r>
        <w:rPr>
          <w:rFonts w:ascii="Times New Roman"/>
          <w:b w:val="false"/>
          <w:i w:val="false"/>
          <w:color w:val="000000"/>
          <w:sz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әзiрленген түрлеріне, меншік нысаны мен ведомстволық бағыныстылығына қарамастан мектепке дейінгі ұйымдар қызметінiң тәртiбiн айқындайды.</w:t>
      </w:r>
    </w:p>
    <w:bookmarkEnd w:id="6"/>
    <w:bookmarkStart w:name="z411" w:id="7"/>
    <w:p>
      <w:pPr>
        <w:spacing w:after="0"/>
        <w:ind w:left="0"/>
        <w:jc w:val="both"/>
      </w:pPr>
      <w:r>
        <w:rPr>
          <w:rFonts w:ascii="Times New Roman"/>
          <w:b w:val="false"/>
          <w:i w:val="false"/>
          <w:color w:val="000000"/>
          <w:sz w:val="28"/>
        </w:rPr>
        <w:t>
      2. Мектепке дейінгі ұйымдардың міндеттері:</w:t>
      </w:r>
    </w:p>
    <w:bookmarkEnd w:id="7"/>
    <w:bookmarkStart w:name="z412" w:id="8"/>
    <w:p>
      <w:pPr>
        <w:spacing w:after="0"/>
        <w:ind w:left="0"/>
        <w:jc w:val="both"/>
      </w:pPr>
      <w:r>
        <w:rPr>
          <w:rFonts w:ascii="Times New Roman"/>
          <w:b w:val="false"/>
          <w:i w:val="false"/>
          <w:color w:val="000000"/>
          <w:sz w:val="28"/>
        </w:rPr>
        <w:t>
      1) тәрбиеленушілердің өмірін және денсаулығын қорғау;</w:t>
      </w:r>
    </w:p>
    <w:bookmarkEnd w:id="8"/>
    <w:bookmarkStart w:name="z413" w:id="9"/>
    <w:p>
      <w:pPr>
        <w:spacing w:after="0"/>
        <w:ind w:left="0"/>
        <w:jc w:val="both"/>
      </w:pPr>
      <w:r>
        <w:rPr>
          <w:rFonts w:ascii="Times New Roman"/>
          <w:b w:val="false"/>
          <w:i w:val="false"/>
          <w:color w:val="000000"/>
          <w:sz w:val="28"/>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bookmarkEnd w:id="9"/>
    <w:bookmarkStart w:name="z414" w:id="10"/>
    <w:p>
      <w:pPr>
        <w:spacing w:after="0"/>
        <w:ind w:left="0"/>
        <w:jc w:val="both"/>
      </w:pPr>
      <w:r>
        <w:rPr>
          <w:rFonts w:ascii="Times New Roman"/>
          <w:b w:val="false"/>
          <w:i w:val="false"/>
          <w:color w:val="000000"/>
          <w:sz w:val="28"/>
        </w:rPr>
        <w:t>
      3) сапалы мектепалды даярлықты қамтамасыз ету;</w:t>
      </w:r>
    </w:p>
    <w:bookmarkEnd w:id="10"/>
    <w:bookmarkStart w:name="z415" w:id="11"/>
    <w:p>
      <w:pPr>
        <w:spacing w:after="0"/>
        <w:ind w:left="0"/>
        <w:jc w:val="both"/>
      </w:pPr>
      <w:r>
        <w:rPr>
          <w:rFonts w:ascii="Times New Roman"/>
          <w:b w:val="false"/>
          <w:i w:val="false"/>
          <w:color w:val="000000"/>
          <w:sz w:val="28"/>
        </w:rPr>
        <w:t>
      4) тәрбиеленушінің толыққанды дамуын қамтамасыз ету үшін отбасымен өзара іс-қимыл жасау;</w:t>
      </w:r>
    </w:p>
    <w:bookmarkEnd w:id="11"/>
    <w:bookmarkStart w:name="z416" w:id="12"/>
    <w:p>
      <w:pPr>
        <w:spacing w:after="0"/>
        <w:ind w:left="0"/>
        <w:jc w:val="both"/>
      </w:pPr>
      <w:r>
        <w:rPr>
          <w:rFonts w:ascii="Times New Roman"/>
          <w:b w:val="false"/>
          <w:i w:val="false"/>
          <w:color w:val="000000"/>
          <w:sz w:val="28"/>
        </w:rPr>
        <w:t>
      5) ата-аналарға тәрбиеленушілерді тәрбиелеу, оқыту, дамыту және денсаулығын қорғау бойынша консультативтік және әдістемелік көмек көрсету болып табылады.</w:t>
      </w:r>
    </w:p>
    <w:bookmarkEnd w:id="12"/>
    <w:bookmarkStart w:name="z417" w:id="13"/>
    <w:p>
      <w:pPr>
        <w:spacing w:after="0"/>
        <w:ind w:left="0"/>
        <w:jc w:val="both"/>
      </w:pPr>
      <w:r>
        <w:rPr>
          <w:rFonts w:ascii="Times New Roman"/>
          <w:b w:val="false"/>
          <w:i w:val="false"/>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13"/>
    <w:p>
      <w:pPr>
        <w:spacing w:after="0"/>
        <w:ind w:left="0"/>
        <w:jc w:val="both"/>
      </w:pPr>
      <w:r>
        <w:rPr>
          <w:rFonts w:ascii="Times New Roman"/>
          <w:b w:val="false"/>
          <w:i w:val="false"/>
          <w:color w:val="000000"/>
          <w:sz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15893 болып тіркелген) (бұдан әрі – Санитариялық қағидалар) сәйкес жүзеге асырылады.</w:t>
      </w:r>
    </w:p>
    <w:bookmarkStart w:name="z418" w:id="14"/>
    <w:p>
      <w:pPr>
        <w:spacing w:after="0"/>
        <w:ind w:left="0"/>
        <w:jc w:val="both"/>
      </w:pPr>
      <w:r>
        <w:rPr>
          <w:rFonts w:ascii="Times New Roman"/>
          <w:b w:val="false"/>
          <w:i w:val="false"/>
          <w:color w:val="000000"/>
          <w:sz w:val="28"/>
        </w:rPr>
        <w:t xml:space="preserve">
      4. Мектепке дейінгі ұйымдарда ата-аналарының (заңды өкілдерінің) мүдделері ескеріле отырып, ерекше білім беруге қажеттілігі бар тәрбиеленушілерді тәрбиелеу мен оқыту төмендегідей қарастырылған: </w:t>
      </w:r>
    </w:p>
    <w:bookmarkEnd w:id="14"/>
    <w:bookmarkStart w:name="z419" w:id="15"/>
    <w:p>
      <w:pPr>
        <w:spacing w:after="0"/>
        <w:ind w:left="0"/>
        <w:jc w:val="both"/>
      </w:pPr>
      <w:r>
        <w:rPr>
          <w:rFonts w:ascii="Times New Roman"/>
          <w:b w:val="false"/>
          <w:i w:val="false"/>
          <w:color w:val="000000"/>
          <w:sz w:val="28"/>
        </w:rPr>
        <w:t>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bookmarkEnd w:id="15"/>
    <w:bookmarkStart w:name="z420" w:id="16"/>
    <w:p>
      <w:pPr>
        <w:spacing w:after="0"/>
        <w:ind w:left="0"/>
        <w:jc w:val="both"/>
      </w:pPr>
      <w:r>
        <w:rPr>
          <w:rFonts w:ascii="Times New Roman"/>
          <w:b w:val="false"/>
          <w:i w:val="false"/>
          <w:color w:val="000000"/>
          <w:sz w:val="28"/>
        </w:rPr>
        <w:t>
      2) тәрбие мен оқытудың арнайы оқу бағдарламасы бойынша бұзылыс түрлері негізіндегі арнайы топтарда.</w:t>
      </w:r>
    </w:p>
    <w:bookmarkEnd w:id="16"/>
    <w:p>
      <w:pPr>
        <w:spacing w:after="0"/>
        <w:ind w:left="0"/>
        <w:jc w:val="both"/>
      </w:pPr>
      <w:r>
        <w:rPr>
          <w:rFonts w:ascii="Times New Roman"/>
          <w:b w:val="false"/>
          <w:i w:val="false"/>
          <w:color w:val="000000"/>
          <w:sz w:val="28"/>
        </w:rPr>
        <w:t>
      Топта ерекше білім беруге қажеттілігі бар тәрбиеленушілер болған жағдайда топтарды жинақтау осындай бір тәрбиеленушіге тәрбиеленушілердің жалпы санын үшке кеміту есебінен жүзеге асырылады.</w:t>
      </w:r>
    </w:p>
    <w:bookmarkStart w:name="z421" w:id="17"/>
    <w:p>
      <w:pPr>
        <w:spacing w:after="0"/>
        <w:ind w:left="0"/>
        <w:jc w:val="both"/>
      </w:pPr>
      <w:r>
        <w:rPr>
          <w:rFonts w:ascii="Times New Roman"/>
          <w:b w:val="false"/>
          <w:i w:val="false"/>
          <w:color w:val="000000"/>
          <w:sz w:val="28"/>
        </w:rPr>
        <w:t>
      5. Мектепке дейінгі ұйымдар тәрбиеленушілердің болу уақыты бойынша бөлінеді және мынадай тәртіппен қызмет етеді:</w:t>
      </w:r>
    </w:p>
    <w:bookmarkEnd w:id="17"/>
    <w:bookmarkStart w:name="z422" w:id="18"/>
    <w:p>
      <w:pPr>
        <w:spacing w:after="0"/>
        <w:ind w:left="0"/>
        <w:jc w:val="both"/>
      </w:pPr>
      <w:r>
        <w:rPr>
          <w:rFonts w:ascii="Times New Roman"/>
          <w:b w:val="false"/>
          <w:i w:val="false"/>
          <w:color w:val="000000"/>
          <w:sz w:val="28"/>
        </w:rPr>
        <w:t>
      1) толық күн болу;</w:t>
      </w:r>
    </w:p>
    <w:bookmarkEnd w:id="18"/>
    <w:bookmarkStart w:name="z423" w:id="19"/>
    <w:p>
      <w:pPr>
        <w:spacing w:after="0"/>
        <w:ind w:left="0"/>
        <w:jc w:val="both"/>
      </w:pPr>
      <w:r>
        <w:rPr>
          <w:rFonts w:ascii="Times New Roman"/>
          <w:b w:val="false"/>
          <w:i w:val="false"/>
          <w:color w:val="000000"/>
          <w:sz w:val="28"/>
        </w:rPr>
        <w:t>
      2) жарты күн болу;</w:t>
      </w:r>
    </w:p>
    <w:bookmarkEnd w:id="19"/>
    <w:bookmarkStart w:name="z424" w:id="20"/>
    <w:p>
      <w:pPr>
        <w:spacing w:after="0"/>
        <w:ind w:left="0"/>
        <w:jc w:val="both"/>
      </w:pPr>
      <w:r>
        <w:rPr>
          <w:rFonts w:ascii="Times New Roman"/>
          <w:b w:val="false"/>
          <w:i w:val="false"/>
          <w:color w:val="000000"/>
          <w:sz w:val="28"/>
        </w:rPr>
        <w:t xml:space="preserve">
      3) тәулік бойы болу. </w:t>
      </w:r>
    </w:p>
    <w:bookmarkEnd w:id="20"/>
    <w:bookmarkStart w:name="z425" w:id="21"/>
    <w:p>
      <w:pPr>
        <w:spacing w:after="0"/>
        <w:ind w:left="0"/>
        <w:jc w:val="both"/>
      </w:pPr>
      <w:r>
        <w:rPr>
          <w:rFonts w:ascii="Times New Roman"/>
          <w:b w:val="false"/>
          <w:i w:val="false"/>
          <w:color w:val="000000"/>
          <w:sz w:val="28"/>
        </w:rPr>
        <w:t>
      6.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bookmarkEnd w:id="21"/>
    <w:bookmarkStart w:name="z426" w:id="22"/>
    <w:p>
      <w:pPr>
        <w:spacing w:after="0"/>
        <w:ind w:left="0"/>
        <w:jc w:val="both"/>
      </w:pPr>
      <w:r>
        <w:rPr>
          <w:rFonts w:ascii="Times New Roman"/>
          <w:b w:val="false"/>
          <w:i w:val="false"/>
          <w:color w:val="000000"/>
          <w:sz w:val="28"/>
        </w:rPr>
        <w:t>
      7. Мектепке дейiнгi ұйымдар бiр жастан бастап 1-сыныпқа қабылдағанға дейін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bookmarkEnd w:id="22"/>
    <w:bookmarkStart w:name="z427" w:id="23"/>
    <w:p>
      <w:pPr>
        <w:spacing w:after="0"/>
        <w:ind w:left="0"/>
        <w:jc w:val="both"/>
      </w:pPr>
      <w:r>
        <w:rPr>
          <w:rFonts w:ascii="Times New Roman"/>
          <w:b w:val="false"/>
          <w:i w:val="false"/>
          <w:color w:val="000000"/>
          <w:sz w:val="28"/>
        </w:rPr>
        <w:t>
      8. Тәрбиеленушілерді мектепке дейінгі ұйымдарға қабылдау "Мемлекеттік көрсетілетін қызметтер туралы" Қазқстан Республикасы Заңының 10-бабы 1-тармағына сәйкес мемлекеттік қызметтер көрсету тәртібін айқындайтын заңға тәуелді нормативтік құқықтық актілерге сәйкес жүзеге асырылады.</w:t>
      </w:r>
    </w:p>
    <w:bookmarkEnd w:id="23"/>
    <w:bookmarkStart w:name="z428" w:id="24"/>
    <w:p>
      <w:pPr>
        <w:spacing w:after="0"/>
        <w:ind w:left="0"/>
        <w:jc w:val="both"/>
      </w:pPr>
      <w:r>
        <w:rPr>
          <w:rFonts w:ascii="Times New Roman"/>
          <w:b w:val="false"/>
          <w:i w:val="false"/>
          <w:color w:val="000000"/>
          <w:sz w:val="28"/>
        </w:rPr>
        <w:t>
      9. Мектепке дейінгі ұйымдар өз қызметін мынадай кезеңдер бойынша ұйымдастырады:</w:t>
      </w:r>
    </w:p>
    <w:bookmarkEnd w:id="24"/>
    <w:bookmarkStart w:name="z429" w:id="25"/>
    <w:p>
      <w:pPr>
        <w:spacing w:after="0"/>
        <w:ind w:left="0"/>
        <w:jc w:val="both"/>
      </w:pPr>
      <w:r>
        <w:rPr>
          <w:rFonts w:ascii="Times New Roman"/>
          <w:b w:val="false"/>
          <w:i w:val="false"/>
          <w:color w:val="000000"/>
          <w:sz w:val="28"/>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bookmarkEnd w:id="25"/>
    <w:bookmarkStart w:name="z430" w:id="26"/>
    <w:p>
      <w:pPr>
        <w:spacing w:after="0"/>
        <w:ind w:left="0"/>
        <w:jc w:val="both"/>
      </w:pPr>
      <w:r>
        <w:rPr>
          <w:rFonts w:ascii="Times New Roman"/>
          <w:b w:val="false"/>
          <w:i w:val="false"/>
          <w:color w:val="000000"/>
          <w:sz w:val="28"/>
        </w:rPr>
        <w:t>
      2) 1 маусым мен 31 тамыз аралығында – жазғы сауықтыру кезеңі;</w:t>
      </w:r>
    </w:p>
    <w:bookmarkEnd w:id="26"/>
    <w:bookmarkStart w:name="z431" w:id="27"/>
    <w:p>
      <w:pPr>
        <w:spacing w:after="0"/>
        <w:ind w:left="0"/>
        <w:jc w:val="both"/>
      </w:pPr>
      <w:r>
        <w:rPr>
          <w:rFonts w:ascii="Times New Roman"/>
          <w:b w:val="false"/>
          <w:i w:val="false"/>
          <w:color w:val="000000"/>
          <w:sz w:val="28"/>
        </w:rPr>
        <w:t xml:space="preserve">
      3) мектеп жасына жеткен тәрбиеленушілерді мектепке дейінгі ұйымнан босату жыл сайын 1 тамызға дейін жүзеге асырылады; </w:t>
      </w:r>
    </w:p>
    <w:bookmarkEnd w:id="27"/>
    <w:bookmarkStart w:name="z432" w:id="28"/>
    <w:p>
      <w:pPr>
        <w:spacing w:after="0"/>
        <w:ind w:left="0"/>
        <w:jc w:val="both"/>
      </w:pPr>
      <w:r>
        <w:rPr>
          <w:rFonts w:ascii="Times New Roman"/>
          <w:b w:val="false"/>
          <w:i w:val="false"/>
          <w:color w:val="000000"/>
          <w:sz w:val="28"/>
        </w:rPr>
        <w:t>
      4) тәрбиеленушілерді бір жас тобынан басқасына ауыстыру тәрбиеленушінің ағымдағы жылы 1 қыркүйектегі толық жасын ескере отырып, ағымдағы жылғы 1-31 тамыз аралығында жүзеге асырылады.</w:t>
      </w:r>
    </w:p>
    <w:bookmarkEnd w:id="28"/>
    <w:p>
      <w:pPr>
        <w:spacing w:after="0"/>
        <w:ind w:left="0"/>
        <w:jc w:val="both"/>
      </w:pPr>
      <w:r>
        <w:rPr>
          <w:rFonts w:ascii="Times New Roman"/>
          <w:b w:val="false"/>
          <w:i w:val="false"/>
          <w:color w:val="000000"/>
          <w:sz w:val="28"/>
        </w:rP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bookmarkStart w:name="z433" w:id="29"/>
    <w:p>
      <w:pPr>
        <w:spacing w:after="0"/>
        <w:ind w:left="0"/>
        <w:jc w:val="both"/>
      </w:pPr>
      <w:r>
        <w:rPr>
          <w:rFonts w:ascii="Times New Roman"/>
          <w:b w:val="false"/>
          <w:i w:val="false"/>
          <w:color w:val="000000"/>
          <w:sz w:val="28"/>
        </w:rPr>
        <w:t>
      10. Мектепке дейінгі ұйымда тәрбиеленушінің орны:</w:t>
      </w:r>
    </w:p>
    <w:bookmarkEnd w:id="29"/>
    <w:bookmarkStart w:name="z434" w:id="30"/>
    <w:p>
      <w:pPr>
        <w:spacing w:after="0"/>
        <w:ind w:left="0"/>
        <w:jc w:val="both"/>
      </w:pPr>
      <w:r>
        <w:rPr>
          <w:rFonts w:ascii="Times New Roman"/>
          <w:b w:val="false"/>
          <w:i w:val="false"/>
          <w:color w:val="000000"/>
          <w:sz w:val="28"/>
        </w:rPr>
        <w:t>
      1) тәрбиеленуші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bookmarkEnd w:id="30"/>
    <w:bookmarkStart w:name="z435" w:id="31"/>
    <w:p>
      <w:pPr>
        <w:spacing w:after="0"/>
        <w:ind w:left="0"/>
        <w:jc w:val="both"/>
      </w:pPr>
      <w:r>
        <w:rPr>
          <w:rFonts w:ascii="Times New Roman"/>
          <w:b w:val="false"/>
          <w:i w:val="false"/>
          <w:color w:val="000000"/>
          <w:sz w:val="28"/>
        </w:rPr>
        <w:t>
      2) тәрбиеленушінің ата-анасының бірі немесе заңды өкілі тәрбиеленушінің жылына 2 айдан артық емес демалысына жазбаша өтініш ұсынған жағдайда;</w:t>
      </w:r>
    </w:p>
    <w:bookmarkEnd w:id="31"/>
    <w:bookmarkStart w:name="z436" w:id="32"/>
    <w:p>
      <w:pPr>
        <w:spacing w:after="0"/>
        <w:ind w:left="0"/>
        <w:jc w:val="both"/>
      </w:pPr>
      <w:r>
        <w:rPr>
          <w:rFonts w:ascii="Times New Roman"/>
          <w:b w:val="false"/>
          <w:i w:val="false"/>
          <w:color w:val="000000"/>
          <w:sz w:val="28"/>
        </w:rPr>
        <w:t>
      3) елді мекенде төтенше жағдай (әлеуметтік, табиғи, техногенді сипаттағы төтенше жағдайлар) енгізілген кезеңде сақталады.</w:t>
      </w:r>
    </w:p>
    <w:bookmarkEnd w:id="32"/>
    <w:bookmarkStart w:name="z437" w:id="33"/>
    <w:p>
      <w:pPr>
        <w:spacing w:after="0"/>
        <w:ind w:left="0"/>
        <w:jc w:val="both"/>
      </w:pPr>
      <w:r>
        <w:rPr>
          <w:rFonts w:ascii="Times New Roman"/>
          <w:b w:val="false"/>
          <w:i w:val="false"/>
          <w:color w:val="000000"/>
          <w:sz w:val="28"/>
        </w:rPr>
        <w:t>
      11. Тәрбиеленушілер мектепке дейінгі ұйымдардан:</w:t>
      </w:r>
    </w:p>
    <w:bookmarkEnd w:id="33"/>
    <w:bookmarkStart w:name="z438" w:id="34"/>
    <w:p>
      <w:pPr>
        <w:spacing w:after="0"/>
        <w:ind w:left="0"/>
        <w:jc w:val="both"/>
      </w:pPr>
      <w:r>
        <w:rPr>
          <w:rFonts w:ascii="Times New Roman"/>
          <w:b w:val="false"/>
          <w:i w:val="false"/>
          <w:color w:val="000000"/>
          <w:sz w:val="28"/>
        </w:rPr>
        <w:t>
      1) мектепке дейінгі ұйым мен тәрбиеленушінің ата-анасының немесе өзге де заңды өкілінің арасындағы шарттың талаптары бұзылған;</w:t>
      </w:r>
    </w:p>
    <w:bookmarkEnd w:id="34"/>
    <w:bookmarkStart w:name="z439" w:id="35"/>
    <w:p>
      <w:pPr>
        <w:spacing w:after="0"/>
        <w:ind w:left="0"/>
        <w:jc w:val="both"/>
      </w:pPr>
      <w:r>
        <w:rPr>
          <w:rFonts w:ascii="Times New Roman"/>
          <w:b w:val="false"/>
          <w:i w:val="false"/>
          <w:color w:val="000000"/>
          <w:sz w:val="28"/>
        </w:rPr>
        <w:t>
      2) тәрбиеленуші бір айдан астам дәлелсіз себеппен және әкімшілікке ескертпей келмеген;</w:t>
      </w:r>
    </w:p>
    <w:bookmarkEnd w:id="35"/>
    <w:bookmarkStart w:name="z440" w:id="36"/>
    <w:p>
      <w:pPr>
        <w:spacing w:after="0"/>
        <w:ind w:left="0"/>
        <w:jc w:val="both"/>
      </w:pPr>
      <w:r>
        <w:rPr>
          <w:rFonts w:ascii="Times New Roman"/>
          <w:b w:val="false"/>
          <w:i w:val="false"/>
          <w:color w:val="000000"/>
          <w:sz w:val="28"/>
        </w:rPr>
        <w:t xml:space="preserve">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 </w:t>
      </w:r>
    </w:p>
    <w:bookmarkEnd w:id="36"/>
    <w:bookmarkStart w:name="z441" w:id="37"/>
    <w:p>
      <w:pPr>
        <w:spacing w:after="0"/>
        <w:ind w:left="0"/>
        <w:jc w:val="both"/>
      </w:pPr>
      <w:r>
        <w:rPr>
          <w:rFonts w:ascii="Times New Roman"/>
          <w:b w:val="false"/>
          <w:i w:val="false"/>
          <w:color w:val="000000"/>
          <w:sz w:val="28"/>
        </w:rPr>
        <w:t>
      12. Ата-аналардан немесе заңды өкілдерден алынатын ай сайынғы төлемақы мөлшері:</w:t>
      </w:r>
    </w:p>
    <w:bookmarkEnd w:id="37"/>
    <w:bookmarkStart w:name="z442" w:id="38"/>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жекеменшік 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bookmarkEnd w:id="38"/>
    <w:bookmarkStart w:name="z443" w:id="39"/>
    <w:p>
      <w:pPr>
        <w:spacing w:after="0"/>
        <w:ind w:left="0"/>
        <w:jc w:val="both"/>
      </w:pPr>
      <w:r>
        <w:rPr>
          <w:rFonts w:ascii="Times New Roman"/>
          <w:b w:val="false"/>
          <w:i w:val="false"/>
          <w:color w:val="000000"/>
          <w:sz w:val="28"/>
        </w:rPr>
        <w:t>
      2) ерекше білім беруге қажеттілігі бар тәрбиеленушілерге арналған санаторийлік балабақшаларда, мектепке дейінгі ұйымдарда тәрбиеленушілерді күтіп-бағу тегін негізде ұсынылады;</w:t>
      </w:r>
    </w:p>
    <w:bookmarkEnd w:id="39"/>
    <w:bookmarkStart w:name="z444" w:id="40"/>
    <w:p>
      <w:pPr>
        <w:spacing w:after="0"/>
        <w:ind w:left="0"/>
        <w:jc w:val="both"/>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End w:id="40"/>
    <w:bookmarkStart w:name="z445" w:id="41"/>
    <w:p>
      <w:pPr>
        <w:spacing w:after="0"/>
        <w:ind w:left="0"/>
        <w:jc w:val="both"/>
      </w:pPr>
      <w:r>
        <w:rPr>
          <w:rFonts w:ascii="Times New Roman"/>
          <w:b w:val="false"/>
          <w:i w:val="false"/>
          <w:color w:val="000000"/>
          <w:sz w:val="28"/>
        </w:rPr>
        <w:t>
      13.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педагогтар Қазақстан Республикасының заңнамасында белгіленген тәртіппен аттестаттаудан өтеді.</w:t>
      </w:r>
    </w:p>
    <w:bookmarkEnd w:id="41"/>
    <w:bookmarkStart w:name="z446" w:id="42"/>
    <w:p>
      <w:pPr>
        <w:spacing w:after="0"/>
        <w:ind w:left="0"/>
        <w:jc w:val="left"/>
      </w:pPr>
      <w:r>
        <w:rPr>
          <w:rFonts w:ascii="Times New Roman"/>
          <w:b/>
          <w:i w:val="false"/>
          <w:color w:val="000000"/>
        </w:rPr>
        <w:t xml:space="preserve"> 2-тарау. Мектепке дейiнгі ұйымдар қызметінің тәртібi</w:t>
      </w:r>
    </w:p>
    <w:bookmarkEnd w:id="42"/>
    <w:bookmarkStart w:name="z447" w:id="43"/>
    <w:p>
      <w:pPr>
        <w:spacing w:after="0"/>
        <w:ind w:left="0"/>
        <w:jc w:val="both"/>
      </w:pPr>
      <w:r>
        <w:rPr>
          <w:rFonts w:ascii="Times New Roman"/>
          <w:b w:val="false"/>
          <w:i w:val="false"/>
          <w:color w:val="000000"/>
          <w:sz w:val="28"/>
        </w:rPr>
        <w:t xml:space="preserve">
      14. Мектепке дейінгі ұйымдар "Білім туралы" Заңның </w:t>
      </w:r>
      <w:r>
        <w:rPr>
          <w:rFonts w:ascii="Times New Roman"/>
          <w:b w:val="false"/>
          <w:i w:val="false"/>
          <w:color w:val="000000"/>
          <w:sz w:val="28"/>
        </w:rPr>
        <w:t>41-бабы</w:t>
      </w:r>
      <w:r>
        <w:rPr>
          <w:rFonts w:ascii="Times New Roman"/>
          <w:b w:val="false"/>
          <w:i w:val="false"/>
          <w:color w:val="000000"/>
          <w:sz w:val="28"/>
        </w:rPr>
        <w:t xml:space="preserve"> мен осы Қағидалар негізінде өз жарғысын әзірлейді.</w:t>
      </w:r>
    </w:p>
    <w:bookmarkEnd w:id="43"/>
    <w:bookmarkStart w:name="z448" w:id="44"/>
    <w:p>
      <w:pPr>
        <w:spacing w:after="0"/>
        <w:ind w:left="0"/>
        <w:jc w:val="both"/>
      </w:pPr>
      <w:r>
        <w:rPr>
          <w:rFonts w:ascii="Times New Roman"/>
          <w:b w:val="false"/>
          <w:i w:val="false"/>
          <w:color w:val="000000"/>
          <w:sz w:val="28"/>
        </w:rPr>
        <w:t>
      15. Мектепке дейінгі ұйымдар:</w:t>
      </w:r>
    </w:p>
    <w:bookmarkEnd w:id="44"/>
    <w:bookmarkStart w:name="z449" w:id="45"/>
    <w:p>
      <w:pPr>
        <w:spacing w:after="0"/>
        <w:ind w:left="0"/>
        <w:jc w:val="both"/>
      </w:pPr>
      <w:r>
        <w:rPr>
          <w:rFonts w:ascii="Times New Roman"/>
          <w:b w:val="false"/>
          <w:i w:val="false"/>
          <w:color w:val="000000"/>
          <w:sz w:val="28"/>
        </w:rPr>
        <w:t>
      1) өз жарғысында белгіленген функциялардың орындалуын;</w:t>
      </w:r>
    </w:p>
    <w:bookmarkEnd w:id="45"/>
    <w:bookmarkStart w:name="z450" w:id="46"/>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2018 жылғы 1 қарашада № 17669 болып тіркелді) Мектепке дейінгі тәрбие мен оқытудың мемлекеттiк жалпыға мiндеттi стандартының (бұдан әрі - МЖМБС),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bookmarkEnd w:id="46"/>
    <w:bookmarkStart w:name="z451" w:id="47"/>
    <w:p>
      <w:pPr>
        <w:spacing w:after="0"/>
        <w:ind w:left="0"/>
        <w:jc w:val="both"/>
      </w:pPr>
      <w:r>
        <w:rPr>
          <w:rFonts w:ascii="Times New Roman"/>
          <w:b w:val="false"/>
          <w:i w:val="false"/>
          <w:color w:val="000000"/>
          <w:sz w:val="28"/>
        </w:rPr>
        <w:t>
      3) білім беру процесті ұйымдастыруда қолданылатын нысандардың, әдістердің және құралдардың тәрбиеленушілердің жас, психикалық-физиологиялық ерекшелiктерiне, қабілеттеріне, қызығушылықтары мен қажеттілiктеріне сәйкестігін қамтамасыз етуін.</w:t>
      </w:r>
    </w:p>
    <w:bookmarkEnd w:id="47"/>
    <w:bookmarkStart w:name="z452" w:id="48"/>
    <w:p>
      <w:pPr>
        <w:spacing w:after="0"/>
        <w:ind w:left="0"/>
        <w:jc w:val="both"/>
      </w:pPr>
      <w:r>
        <w:rPr>
          <w:rFonts w:ascii="Times New Roman"/>
          <w:b w:val="false"/>
          <w:i w:val="false"/>
          <w:color w:val="000000"/>
          <w:sz w:val="28"/>
        </w:rPr>
        <w:t>
      4) мектепке дейінгі ұйымның штатына кіретін медициналық қызметкерлер тәрбиеленушілерді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bookmarkEnd w:id="48"/>
    <w:bookmarkStart w:name="z453" w:id="49"/>
    <w:p>
      <w:pPr>
        <w:spacing w:after="0"/>
        <w:ind w:left="0"/>
        <w:jc w:val="both"/>
      </w:pPr>
      <w:r>
        <w:rPr>
          <w:rFonts w:ascii="Times New Roman"/>
          <w:b w:val="false"/>
          <w:i w:val="false"/>
          <w:color w:val="000000"/>
          <w:sz w:val="28"/>
        </w:rPr>
        <w:t>
      5) мектепке дейінгі ұйым басшысы бекітетін он күндік ас мәзірін құрастыруды;</w:t>
      </w:r>
    </w:p>
    <w:bookmarkEnd w:id="49"/>
    <w:bookmarkStart w:name="z454" w:id="50"/>
    <w:p>
      <w:pPr>
        <w:spacing w:after="0"/>
        <w:ind w:left="0"/>
        <w:jc w:val="both"/>
      </w:pPr>
      <w:r>
        <w:rPr>
          <w:rFonts w:ascii="Times New Roman"/>
          <w:b w:val="false"/>
          <w:i w:val="false"/>
          <w:color w:val="000000"/>
          <w:sz w:val="28"/>
        </w:rPr>
        <w:t>
      6) тәрбиеленушілерді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bookmarkEnd w:id="50"/>
    <w:bookmarkStart w:name="z455" w:id="51"/>
    <w:p>
      <w:pPr>
        <w:spacing w:after="0"/>
        <w:ind w:left="0"/>
        <w:jc w:val="both"/>
      </w:pPr>
      <w:r>
        <w:rPr>
          <w:rFonts w:ascii="Times New Roman"/>
          <w:b w:val="false"/>
          <w:i w:val="false"/>
          <w:color w:val="000000"/>
          <w:sz w:val="28"/>
        </w:rPr>
        <w:t>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bookmarkEnd w:id="51"/>
    <w:bookmarkStart w:name="z456" w:id="52"/>
    <w:p>
      <w:pPr>
        <w:spacing w:after="0"/>
        <w:ind w:left="0"/>
        <w:jc w:val="both"/>
      </w:pPr>
      <w:r>
        <w:rPr>
          <w:rFonts w:ascii="Times New Roman"/>
          <w:b w:val="false"/>
          <w:i w:val="false"/>
          <w:color w:val="000000"/>
          <w:sz w:val="28"/>
        </w:rPr>
        <w:t>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bookmarkEnd w:id="52"/>
    <w:bookmarkStart w:name="z457" w:id="53"/>
    <w:p>
      <w:pPr>
        <w:spacing w:after="0"/>
        <w:ind w:left="0"/>
        <w:jc w:val="both"/>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bookmarkEnd w:id="53"/>
    <w:bookmarkStart w:name="z458" w:id="54"/>
    <w:p>
      <w:pPr>
        <w:spacing w:after="0"/>
        <w:ind w:left="0"/>
        <w:jc w:val="both"/>
      </w:pPr>
      <w:r>
        <w:rPr>
          <w:rFonts w:ascii="Times New Roman"/>
          <w:b w:val="false"/>
          <w:i w:val="false"/>
          <w:color w:val="000000"/>
          <w:sz w:val="28"/>
        </w:rPr>
        <w:t>
      16.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54"/>
    <w:p>
      <w:pPr>
        <w:spacing w:after="0"/>
        <w:ind w:left="0"/>
        <w:jc w:val="both"/>
      </w:pPr>
      <w:r>
        <w:rPr>
          <w:rFonts w:ascii="Times New Roman"/>
          <w:b w:val="false"/>
          <w:i w:val="false"/>
          <w:color w:val="000000"/>
          <w:sz w:val="28"/>
        </w:rPr>
        <w:t>
      Педагогтердің штат бірлігі және тарифтеу мектепке дейінгі ұйымдардың ресми сайттарында орналастырылады.</w:t>
      </w:r>
    </w:p>
    <w:bookmarkStart w:name="z459" w:id="55"/>
    <w:p>
      <w:pPr>
        <w:spacing w:after="0"/>
        <w:ind w:left="0"/>
        <w:jc w:val="both"/>
      </w:pPr>
      <w:r>
        <w:rPr>
          <w:rFonts w:ascii="Times New Roman"/>
          <w:b w:val="false"/>
          <w:i w:val="false"/>
          <w:color w:val="000000"/>
          <w:sz w:val="28"/>
        </w:rPr>
        <w:t>
      17.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әдістемелік қолдау немесе ұйымдастыру бойынша педагогтің кәсіптік қызметін жүзеге асыратын адам жіберіледі.</w:t>
      </w:r>
    </w:p>
    <w:bookmarkEnd w:id="55"/>
    <w:bookmarkStart w:name="z460" w:id="56"/>
    <w:p>
      <w:pPr>
        <w:spacing w:after="0"/>
        <w:ind w:left="0"/>
        <w:jc w:val="both"/>
      </w:pPr>
      <w:r>
        <w:rPr>
          <w:rFonts w:ascii="Times New Roman"/>
          <w:b w:val="false"/>
          <w:i w:val="false"/>
          <w:color w:val="000000"/>
          <w:sz w:val="28"/>
        </w:rPr>
        <w:t>
      18. Мектепке дейінгі ұйымдардың педагогтері кәсіби қызметті жүзеге асыруда МЖМБС-ның талаптарын сақтай отырып, тәрбиелеу-білім беру процесін ұйымдастырудың жолдары мен түрлерін дербес таңдайды.</w:t>
      </w:r>
    </w:p>
    <w:bookmarkEnd w:id="56"/>
    <w:bookmarkStart w:name="z461" w:id="57"/>
    <w:p>
      <w:pPr>
        <w:spacing w:after="0"/>
        <w:ind w:left="0"/>
        <w:jc w:val="both"/>
      </w:pPr>
      <w:r>
        <w:rPr>
          <w:rFonts w:ascii="Times New Roman"/>
          <w:b w:val="false"/>
          <w:i w:val="false"/>
          <w:color w:val="000000"/>
          <w:sz w:val="28"/>
        </w:rPr>
        <w:t xml:space="preserve">
      19. Мектепке дейінгі ұйымдардың педагогтары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57"/>
    <w:bookmarkStart w:name="z462" w:id="58"/>
    <w:p>
      <w:pPr>
        <w:spacing w:after="0"/>
        <w:ind w:left="0"/>
        <w:jc w:val="both"/>
      </w:pPr>
      <w:r>
        <w:rPr>
          <w:rFonts w:ascii="Times New Roman"/>
          <w:b w:val="false"/>
          <w:i w:val="false"/>
          <w:color w:val="000000"/>
          <w:sz w:val="28"/>
        </w:rPr>
        <w:t>
      20.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bookmarkEnd w:id="58"/>
    <w:bookmarkStart w:name="z463" w:id="59"/>
    <w:p>
      <w:pPr>
        <w:spacing w:after="0"/>
        <w:ind w:left="0"/>
        <w:jc w:val="both"/>
      </w:pPr>
      <w:r>
        <w:rPr>
          <w:rFonts w:ascii="Times New Roman"/>
          <w:b w:val="false"/>
          <w:i w:val="false"/>
          <w:color w:val="000000"/>
          <w:sz w:val="28"/>
        </w:rPr>
        <w:t>
      21.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bookmarkEnd w:id="59"/>
    <w:bookmarkStart w:name="z464" w:id="60"/>
    <w:p>
      <w:pPr>
        <w:spacing w:after="0"/>
        <w:ind w:left="0"/>
        <w:jc w:val="both"/>
      </w:pPr>
      <w:r>
        <w:rPr>
          <w:rFonts w:ascii="Times New Roman"/>
          <w:b w:val="false"/>
          <w:i w:val="false"/>
          <w:color w:val="000000"/>
          <w:sz w:val="28"/>
        </w:rPr>
        <w:t>
      22.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bookmarkEnd w:id="60"/>
    <w:bookmarkStart w:name="z465" w:id="61"/>
    <w:p>
      <w:pPr>
        <w:spacing w:after="0"/>
        <w:ind w:left="0"/>
        <w:jc w:val="both"/>
      </w:pPr>
      <w:r>
        <w:rPr>
          <w:rFonts w:ascii="Times New Roman"/>
          <w:b w:val="false"/>
          <w:i w:val="false"/>
          <w:color w:val="000000"/>
          <w:sz w:val="28"/>
        </w:rPr>
        <w:t>
      23. Мектепке дейінгi ұйымды тiкелей басқаруды басшы жүзеге асырады.</w:t>
      </w:r>
    </w:p>
    <w:bookmarkEnd w:id="61"/>
    <w:bookmarkStart w:name="z466" w:id="62"/>
    <w:p>
      <w:pPr>
        <w:spacing w:after="0"/>
        <w:ind w:left="0"/>
        <w:jc w:val="both"/>
      </w:pPr>
      <w:r>
        <w:rPr>
          <w:rFonts w:ascii="Times New Roman"/>
          <w:b w:val="false"/>
          <w:i w:val="false"/>
          <w:color w:val="000000"/>
          <w:sz w:val="28"/>
        </w:rPr>
        <w:t>
      24.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bookmarkEnd w:id="62"/>
    <w:bookmarkStart w:name="z467" w:id="63"/>
    <w:p>
      <w:pPr>
        <w:spacing w:after="0"/>
        <w:ind w:left="0"/>
        <w:jc w:val="both"/>
      </w:pPr>
      <w:r>
        <w:rPr>
          <w:rFonts w:ascii="Times New Roman"/>
          <w:b w:val="false"/>
          <w:i w:val="false"/>
          <w:color w:val="000000"/>
          <w:sz w:val="28"/>
        </w:rPr>
        <w:t>
      25. Білім беру процесінің қатысушылары балалар, ата-аналар немесе заңды өкілдер, педагогтер болып табылады.</w:t>
      </w:r>
    </w:p>
    <w:bookmarkEnd w:id="63"/>
    <w:p>
      <w:pPr>
        <w:spacing w:after="0"/>
        <w:ind w:left="0"/>
        <w:jc w:val="both"/>
      </w:pPr>
      <w:r>
        <w:rPr>
          <w:rFonts w:ascii="Times New Roman"/>
          <w:b w:val="false"/>
          <w:i w:val="false"/>
          <w:color w:val="000000"/>
          <w:sz w:val="28"/>
        </w:rPr>
        <w:t>
      Мектепке дейінгі ұйымдағы білім беру процесі МЖМБС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bookmarkStart w:name="z468" w:id="64"/>
    <w:p>
      <w:pPr>
        <w:spacing w:after="0"/>
        <w:ind w:left="0"/>
        <w:jc w:val="both"/>
      </w:pPr>
      <w:r>
        <w:rPr>
          <w:rFonts w:ascii="Times New Roman"/>
          <w:b w:val="false"/>
          <w:i w:val="false"/>
          <w:color w:val="000000"/>
          <w:sz w:val="28"/>
        </w:rPr>
        <w:t>
      26.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18.05.2020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9" w:id="65"/>
    <w:p>
      <w:pPr>
        <w:spacing w:after="0"/>
        <w:ind w:left="0"/>
        <w:jc w:val="left"/>
      </w:pPr>
      <w:r>
        <w:rPr>
          <w:rFonts w:ascii="Times New Roman"/>
          <w:b/>
          <w:i w:val="false"/>
          <w:color w:val="000000"/>
        </w:rPr>
        <w:t xml:space="preserve"> 1-тарау. Жалпы ережелер</w:t>
      </w:r>
    </w:p>
    <w:bookmarkEnd w:id="65"/>
    <w:bookmarkStart w:name="z470" w:id="66"/>
    <w:p>
      <w:pPr>
        <w:spacing w:after="0"/>
        <w:ind w:left="0"/>
        <w:jc w:val="both"/>
      </w:pPr>
      <w:r>
        <w:rPr>
          <w:rFonts w:ascii="Times New Roman"/>
          <w:b w:val="false"/>
          <w:i w:val="false"/>
          <w:color w:val="000000"/>
          <w:sz w:val="28"/>
        </w:rPr>
        <w:t xml:space="preserve">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bookmarkEnd w:id="66"/>
    <w:bookmarkStart w:name="z471" w:id="67"/>
    <w:p>
      <w:pPr>
        <w:spacing w:after="0"/>
        <w:ind w:left="0"/>
        <w:jc w:val="both"/>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bookmarkEnd w:id="67"/>
    <w:bookmarkStart w:name="z472" w:id="68"/>
    <w:p>
      <w:pPr>
        <w:spacing w:after="0"/>
        <w:ind w:left="0"/>
        <w:jc w:val="both"/>
      </w:pPr>
      <w:r>
        <w:rPr>
          <w:rFonts w:ascii="Times New Roman"/>
          <w:b w:val="false"/>
          <w:i w:val="false"/>
          <w:color w:val="000000"/>
          <w:sz w:val="28"/>
        </w:rPr>
        <w:t>
      3. Білім беру ұйымдарының міндеттері:</w:t>
      </w:r>
    </w:p>
    <w:bookmarkEnd w:id="68"/>
    <w:bookmarkStart w:name="z473" w:id="69"/>
    <w:p>
      <w:pPr>
        <w:spacing w:after="0"/>
        <w:ind w:left="0"/>
        <w:jc w:val="both"/>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bookmarkEnd w:id="69"/>
    <w:bookmarkStart w:name="z474" w:id="70"/>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bookmarkEnd w:id="70"/>
    <w:bookmarkStart w:name="z475" w:id="71"/>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bookmarkEnd w:id="71"/>
    <w:bookmarkStart w:name="z476" w:id="72"/>
    <w:p>
      <w:pPr>
        <w:spacing w:after="0"/>
        <w:ind w:left="0"/>
        <w:jc w:val="both"/>
      </w:pPr>
      <w:r>
        <w:rPr>
          <w:rFonts w:ascii="Times New Roman"/>
          <w:b w:val="false"/>
          <w:i w:val="false"/>
          <w:color w:val="000000"/>
          <w:sz w:val="28"/>
        </w:rPr>
        <w:t>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p>
    <w:bookmarkEnd w:id="72"/>
    <w:bookmarkStart w:name="z477" w:id="73"/>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bookmarkEnd w:id="73"/>
    <w:bookmarkStart w:name="z478" w:id="74"/>
    <w:p>
      <w:pPr>
        <w:spacing w:after="0"/>
        <w:ind w:left="0"/>
        <w:jc w:val="both"/>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bookmarkEnd w:id="74"/>
    <w:bookmarkStart w:name="z479" w:id="75"/>
    <w:p>
      <w:pPr>
        <w:spacing w:after="0"/>
        <w:ind w:left="0"/>
        <w:jc w:val="both"/>
      </w:pPr>
      <w:r>
        <w:rPr>
          <w:rFonts w:ascii="Times New Roman"/>
          <w:b w:val="false"/>
          <w:i w:val="false"/>
          <w:color w:val="000000"/>
          <w:sz w:val="28"/>
        </w:rPr>
        <w:t xml:space="preserve">
      4. Білім беру ұйымдары өз қызметін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8) тармақшасына сәйкес берілген лицензияның негізінде жүзеге асырады.</w:t>
      </w:r>
    </w:p>
    <w:bookmarkEnd w:id="75"/>
    <w:bookmarkStart w:name="z480" w:id="76"/>
    <w:p>
      <w:pPr>
        <w:spacing w:after="0"/>
        <w:ind w:left="0"/>
        <w:jc w:val="both"/>
      </w:pPr>
      <w:r>
        <w:rPr>
          <w:rFonts w:ascii="Times New Roman"/>
          <w:b w:val="false"/>
          <w:i w:val="false"/>
          <w:color w:val="000000"/>
          <w:sz w:val="28"/>
        </w:rPr>
        <w:t>
      5. Жеке тұлғаның қажеттіліктері мен мүмкіндіктерін ескере 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bookmarkEnd w:id="76"/>
    <w:bookmarkStart w:name="z481" w:id="77"/>
    <w:p>
      <w:pPr>
        <w:spacing w:after="0"/>
        <w:ind w:left="0"/>
        <w:jc w:val="both"/>
      </w:pPr>
      <w:r>
        <w:rPr>
          <w:rFonts w:ascii="Times New Roman"/>
          <w:b w:val="false"/>
          <w:i w:val="false"/>
          <w:color w:val="000000"/>
          <w:sz w:val="28"/>
        </w:rPr>
        <w:t xml:space="preserve">
      6. Білім беру ұйымдарында ата-аналардың (заңды өкілдердің) мүдделері ескеріле отырып, ерекше білім беруге қажеттілігі бар білім алушыларды оқыту: </w:t>
      </w:r>
    </w:p>
    <w:bookmarkEnd w:id="77"/>
    <w:bookmarkStart w:name="z482" w:id="78"/>
    <w:p>
      <w:pPr>
        <w:spacing w:after="0"/>
        <w:ind w:left="0"/>
        <w:jc w:val="both"/>
      </w:pPr>
      <w:r>
        <w:rPr>
          <w:rFonts w:ascii="Times New Roman"/>
          <w:b w:val="false"/>
          <w:i w:val="false"/>
          <w:color w:val="000000"/>
          <w:sz w:val="28"/>
        </w:rPr>
        <w:t>
      1) үлгілік оқу бағдарламасы, оның ішінде қысқартылған немесе жеке оқу бағдарламасы бойынша жалпы сыныпта (үш баладан артық емес);</w:t>
      </w:r>
    </w:p>
    <w:bookmarkEnd w:id="78"/>
    <w:bookmarkStart w:name="z483" w:id="79"/>
    <w:p>
      <w:pPr>
        <w:spacing w:after="0"/>
        <w:ind w:left="0"/>
        <w:jc w:val="both"/>
      </w:pPr>
      <w:r>
        <w:rPr>
          <w:rFonts w:ascii="Times New Roman"/>
          <w:b w:val="false"/>
          <w:i w:val="false"/>
          <w:color w:val="000000"/>
          <w:sz w:val="28"/>
        </w:rPr>
        <w:t>
      2) арнайы оқу жоспарлары мен бағдарламалары бойынша даму бұзылыстарының түрлері негізіндегі арнайы сыныптарда қарастырылған.</w:t>
      </w:r>
    </w:p>
    <w:bookmarkEnd w:id="79"/>
    <w:bookmarkStart w:name="z484" w:id="80"/>
    <w:p>
      <w:pPr>
        <w:spacing w:after="0"/>
        <w:ind w:left="0"/>
        <w:jc w:val="both"/>
      </w:pPr>
      <w:r>
        <w:rPr>
          <w:rFonts w:ascii="Times New Roman"/>
          <w:b w:val="false"/>
          <w:i w:val="false"/>
          <w:color w:val="000000"/>
          <w:sz w:val="28"/>
        </w:rPr>
        <w:t xml:space="preserve">
      7.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 </w:t>
      </w:r>
    </w:p>
    <w:bookmarkEnd w:id="80"/>
    <w:bookmarkStart w:name="z485" w:id="81"/>
    <w:p>
      <w:pPr>
        <w:spacing w:after="0"/>
        <w:ind w:left="0"/>
        <w:jc w:val="both"/>
      </w:pPr>
      <w:r>
        <w:rPr>
          <w:rFonts w:ascii="Times New Roman"/>
          <w:b w:val="false"/>
          <w:i w:val="false"/>
          <w:color w:val="000000"/>
          <w:sz w:val="28"/>
        </w:rPr>
        <w:t>
      8. Денсаулық жағдайы бойынша дәрігерлік-кеңес комиссиясының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81"/>
    <w:p>
      <w:pPr>
        <w:spacing w:after="0"/>
        <w:ind w:left="0"/>
        <w:jc w:val="both"/>
      </w:pPr>
      <w:r>
        <w:rPr>
          <w:rFonts w:ascii="Times New Roman"/>
          <w:b w:val="false"/>
          <w:i w:val="false"/>
          <w:color w:val="000000"/>
          <w:sz w:val="28"/>
        </w:rPr>
        <w:t xml:space="preserve">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 </w:t>
      </w:r>
    </w:p>
    <w:bookmarkStart w:name="z486" w:id="82"/>
    <w:p>
      <w:pPr>
        <w:spacing w:after="0"/>
        <w:ind w:left="0"/>
        <w:jc w:val="both"/>
      </w:pPr>
      <w:r>
        <w:rPr>
          <w:rFonts w:ascii="Times New Roman"/>
          <w:b w:val="false"/>
          <w:i w:val="false"/>
          <w:color w:val="000000"/>
          <w:sz w:val="28"/>
        </w:rPr>
        <w:t xml:space="preserve">
      9. Білім беру ұйымдарына балаларды қабылдау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тармақшасымен 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bookmarkEnd w:id="82"/>
    <w:bookmarkStart w:name="z487" w:id="83"/>
    <w:p>
      <w:pPr>
        <w:spacing w:after="0"/>
        <w:ind w:left="0"/>
        <w:jc w:val="both"/>
      </w:pPr>
      <w:r>
        <w:rPr>
          <w:rFonts w:ascii="Times New Roman"/>
          <w:b w:val="false"/>
          <w:i w:val="false"/>
          <w:color w:val="000000"/>
          <w:sz w:val="28"/>
        </w:rPr>
        <w:t>
      10.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83"/>
    <w:p>
      <w:pPr>
        <w:spacing w:after="0"/>
        <w:ind w:left="0"/>
        <w:jc w:val="both"/>
      </w:pPr>
      <w:r>
        <w:rPr>
          <w:rFonts w:ascii="Times New Roman"/>
          <w:b w:val="false"/>
          <w:i w:val="false"/>
          <w:color w:val="000000"/>
          <w:sz w:val="28"/>
        </w:rPr>
        <w:t>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pPr>
        <w:spacing w:after="0"/>
        <w:ind w:left="0"/>
        <w:jc w:val="both"/>
      </w:pPr>
      <w:r>
        <w:rPr>
          <w:rFonts w:ascii="Times New Roman"/>
          <w:b w:val="false"/>
          <w:i w:val="false"/>
          <w:color w:val="000000"/>
          <w:sz w:val="28"/>
        </w:rPr>
        <w:t>
      Кету туралы есептен шығару талоны білім алушының келуі және жеке ісін тапсыруы үшін білім беру ұйымына ұсыну үшін беріледі.</w:t>
      </w:r>
    </w:p>
    <w:bookmarkStart w:name="z488" w:id="84"/>
    <w:p>
      <w:pPr>
        <w:spacing w:after="0"/>
        <w:ind w:left="0"/>
        <w:jc w:val="both"/>
      </w:pPr>
      <w:r>
        <w:rPr>
          <w:rFonts w:ascii="Times New Roman"/>
          <w:b w:val="false"/>
          <w:i w:val="false"/>
          <w:color w:val="000000"/>
          <w:sz w:val="28"/>
        </w:rPr>
        <w:t>
      11.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bookmarkEnd w:id="84"/>
    <w:bookmarkStart w:name="z489" w:id="85"/>
    <w:p>
      <w:pPr>
        <w:spacing w:after="0"/>
        <w:ind w:left="0"/>
        <w:jc w:val="both"/>
      </w:pPr>
      <w:r>
        <w:rPr>
          <w:rFonts w:ascii="Times New Roman"/>
          <w:b w:val="false"/>
          <w:i w:val="false"/>
          <w:color w:val="000000"/>
          <w:sz w:val="28"/>
        </w:rPr>
        <w:t>
      12.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bookmarkEnd w:id="85"/>
    <w:bookmarkStart w:name="z490" w:id="86"/>
    <w:p>
      <w:pPr>
        <w:spacing w:after="0"/>
        <w:ind w:left="0"/>
        <w:jc w:val="both"/>
      </w:pPr>
      <w:r>
        <w:rPr>
          <w:rFonts w:ascii="Times New Roman"/>
          <w:b w:val="false"/>
          <w:i w:val="false"/>
          <w:color w:val="000000"/>
          <w:sz w:val="28"/>
        </w:rPr>
        <w:t>
      13.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86"/>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pPr>
        <w:spacing w:after="0"/>
        <w:ind w:left="0"/>
        <w:jc w:val="both"/>
      </w:pPr>
      <w:r>
        <w:rPr>
          <w:rFonts w:ascii="Times New Roman"/>
          <w:b w:val="false"/>
          <w:i w:val="false"/>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bookmarkStart w:name="z491" w:id="87"/>
    <w:p>
      <w:pPr>
        <w:spacing w:after="0"/>
        <w:ind w:left="0"/>
        <w:jc w:val="both"/>
      </w:pPr>
      <w:r>
        <w:rPr>
          <w:rFonts w:ascii="Times New Roman"/>
          <w:b w:val="false"/>
          <w:i w:val="false"/>
          <w:color w:val="000000"/>
          <w:sz w:val="28"/>
        </w:rPr>
        <w:t>
      14. Оқу процесі ағымдағы жылғы 1 қыркүйектен бастап келесі жылғы 25 мамырға дейін жүзеге асырылады. Оқу жылы ішінде каникулдар белгіленеді.</w:t>
      </w:r>
    </w:p>
    <w:bookmarkEnd w:id="87"/>
    <w:bookmarkStart w:name="z492" w:id="88"/>
    <w:p>
      <w:pPr>
        <w:spacing w:after="0"/>
        <w:ind w:left="0"/>
        <w:jc w:val="both"/>
      </w:pPr>
      <w:r>
        <w:rPr>
          <w:rFonts w:ascii="Times New Roman"/>
          <w:b w:val="false"/>
          <w:i w:val="false"/>
          <w:color w:val="000000"/>
          <w:sz w:val="28"/>
        </w:rPr>
        <w:t>
      15. Қызметкер мен білім беру ұйымының еңбек қатынастары Қазақстан Республикасының еңбек заңнамасымен реттеледі.</w:t>
      </w:r>
    </w:p>
    <w:bookmarkEnd w:id="88"/>
    <w:bookmarkStart w:name="z493" w:id="89"/>
    <w:p>
      <w:pPr>
        <w:spacing w:after="0"/>
        <w:ind w:left="0"/>
        <w:jc w:val="left"/>
      </w:pPr>
      <w:r>
        <w:rPr>
          <w:rFonts w:ascii="Times New Roman"/>
          <w:b/>
          <w:i w:val="false"/>
          <w:color w:val="000000"/>
        </w:rPr>
        <w:t xml:space="preserve"> 2 -тарау. Білім беру ұйымдары қызметінің тәртібі</w:t>
      </w:r>
    </w:p>
    <w:bookmarkEnd w:id="89"/>
    <w:bookmarkStart w:name="z494" w:id="90"/>
    <w:p>
      <w:pPr>
        <w:spacing w:after="0"/>
        <w:ind w:left="0"/>
        <w:jc w:val="both"/>
      </w:pPr>
      <w:r>
        <w:rPr>
          <w:rFonts w:ascii="Times New Roman"/>
          <w:b w:val="false"/>
          <w:i w:val="false"/>
          <w:color w:val="000000"/>
          <w:sz w:val="28"/>
        </w:rPr>
        <w:t>
      16. Білім алушылар, педагогтар, білім алушылардың заңды өкілдері білім беру процесінің субъектілері болып табылады.</w:t>
      </w:r>
    </w:p>
    <w:bookmarkEnd w:id="90"/>
    <w:bookmarkStart w:name="z495" w:id="91"/>
    <w:p>
      <w:pPr>
        <w:spacing w:after="0"/>
        <w:ind w:left="0"/>
        <w:jc w:val="both"/>
      </w:pPr>
      <w:r>
        <w:rPr>
          <w:rFonts w:ascii="Times New Roman"/>
          <w:b w:val="false"/>
          <w:i w:val="false"/>
          <w:color w:val="000000"/>
          <w:sz w:val="28"/>
        </w:rPr>
        <w:t>
      17.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bookmarkEnd w:id="91"/>
    <w:bookmarkStart w:name="z496" w:id="92"/>
    <w:p>
      <w:pPr>
        <w:spacing w:after="0"/>
        <w:ind w:left="0"/>
        <w:jc w:val="both"/>
      </w:pPr>
      <w:r>
        <w:rPr>
          <w:rFonts w:ascii="Times New Roman"/>
          <w:b w:val="false"/>
          <w:i w:val="false"/>
          <w:color w:val="000000"/>
          <w:sz w:val="28"/>
        </w:rPr>
        <w:t xml:space="preserve">
      18. Орта білім берудің жалпы білім беретін оқу бағдарламаларын іске асыратын білім беру ұйымдарындағы педагогтерге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"Білім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1-тармағына сәйкес педагогикалық қайта даярлаудан өткен адамдар жатады.</w:t>
      </w:r>
    </w:p>
    <w:bookmarkEnd w:id="92"/>
    <w:p>
      <w:pPr>
        <w:spacing w:after="0"/>
        <w:ind w:left="0"/>
        <w:jc w:val="both"/>
      </w:pPr>
      <w:r>
        <w:rPr>
          <w:rFonts w:ascii="Times New Roman"/>
          <w:b w:val="false"/>
          <w:i w:val="false"/>
          <w:color w:val="000000"/>
          <w:sz w:val="28"/>
        </w:rPr>
        <w:t xml:space="preserve">
      Білім беру ұйымдарындағы жұмысқа "Білім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адамдарға рұқсат етілмейді.</w:t>
      </w:r>
    </w:p>
    <w:bookmarkStart w:name="z497" w:id="93"/>
    <w:p>
      <w:pPr>
        <w:spacing w:after="0"/>
        <w:ind w:left="0"/>
        <w:jc w:val="both"/>
      </w:pPr>
      <w:r>
        <w:rPr>
          <w:rFonts w:ascii="Times New Roman"/>
          <w:b w:val="false"/>
          <w:i w:val="false"/>
          <w:color w:val="000000"/>
          <w:sz w:val="28"/>
        </w:rPr>
        <w:t>
      19. Білім беру ұйымдары қызметкерлерінің жұмыс уақытының ұзақтығы Қазақстан Республикасының еңбек заңнамасына сәйкес белгіленеді.</w:t>
      </w:r>
    </w:p>
    <w:bookmarkEnd w:id="93"/>
    <w:bookmarkStart w:name="z498" w:id="94"/>
    <w:p>
      <w:pPr>
        <w:spacing w:after="0"/>
        <w:ind w:left="0"/>
        <w:jc w:val="both"/>
      </w:pPr>
      <w:r>
        <w:rPr>
          <w:rFonts w:ascii="Times New Roman"/>
          <w:b w:val="false"/>
          <w:i w:val="false"/>
          <w:color w:val="000000"/>
          <w:sz w:val="28"/>
        </w:rPr>
        <w:t xml:space="preserve">
      20. Білім беру ұйымдарының педагогтары "Міндетті медициналық қарап тексеруді өткізу қағидаларын бекіту туралы" Қазақстан Республикасының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94"/>
    <w:bookmarkStart w:name="z499" w:id="95"/>
    <w:p>
      <w:pPr>
        <w:spacing w:after="0"/>
        <w:ind w:left="0"/>
        <w:jc w:val="both"/>
      </w:pPr>
      <w:r>
        <w:rPr>
          <w:rFonts w:ascii="Times New Roman"/>
          <w:b w:val="false"/>
          <w:i w:val="false"/>
          <w:color w:val="000000"/>
          <w:sz w:val="28"/>
        </w:rPr>
        <w:t xml:space="preserve">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(Қазақстан Республикасының Әділет министрлігінде 2013 жылы 10 сәуірде № 8424 тіркелген) сәйкес жүзеге асырады.</w:t>
      </w:r>
    </w:p>
    <w:bookmarkEnd w:id="95"/>
    <w:p>
      <w:pPr>
        <w:spacing w:after="0"/>
        <w:ind w:left="0"/>
        <w:jc w:val="both"/>
      </w:pPr>
      <w:r>
        <w:rPr>
          <w:rFonts w:ascii="Times New Roman"/>
          <w:b w:val="false"/>
          <w:i w:val="false"/>
          <w:color w:val="000000"/>
          <w:sz w:val="28"/>
        </w:rPr>
        <w:t>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bookmarkStart w:name="z500" w:id="96"/>
    <w:p>
      <w:pPr>
        <w:spacing w:after="0"/>
        <w:ind w:left="0"/>
        <w:jc w:val="both"/>
      </w:pPr>
      <w:r>
        <w:rPr>
          <w:rFonts w:ascii="Times New Roman"/>
          <w:b w:val="false"/>
          <w:i w:val="false"/>
          <w:color w:val="000000"/>
          <w:sz w:val="28"/>
        </w:rPr>
        <w:t>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bookmarkEnd w:id="96"/>
    <w:bookmarkStart w:name="z501" w:id="97"/>
    <w:p>
      <w:pPr>
        <w:spacing w:after="0"/>
        <w:ind w:left="0"/>
        <w:jc w:val="both"/>
      </w:pPr>
      <w:r>
        <w:rPr>
          <w:rFonts w:ascii="Times New Roman"/>
          <w:b w:val="false"/>
          <w:i w:val="false"/>
          <w:color w:val="000000"/>
          <w:sz w:val="28"/>
        </w:rPr>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97"/>
    <w:p>
      <w:pPr>
        <w:spacing w:after="0"/>
        <w:ind w:left="0"/>
        <w:jc w:val="both"/>
      </w:pPr>
      <w:r>
        <w:rPr>
          <w:rFonts w:ascii="Times New Roman"/>
          <w:b w:val="false"/>
          <w:i w:val="false"/>
          <w:color w:val="000000"/>
          <w:sz w:val="28"/>
        </w:rPr>
        <w:t>
      Үлгілік оқу бағдарламасы білім алушылардың бейіналды даярлығын қамтиды.</w:t>
      </w:r>
    </w:p>
    <w:bookmarkStart w:name="z502" w:id="98"/>
    <w:p>
      <w:pPr>
        <w:spacing w:after="0"/>
        <w:ind w:left="0"/>
        <w:jc w:val="both"/>
      </w:pPr>
      <w:r>
        <w:rPr>
          <w:rFonts w:ascii="Times New Roman"/>
          <w:b w:val="false"/>
          <w:i w:val="false"/>
          <w:color w:val="000000"/>
          <w:sz w:val="28"/>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bookmarkEnd w:id="98"/>
    <w:bookmarkStart w:name="z503" w:id="99"/>
    <w:p>
      <w:pPr>
        <w:spacing w:after="0"/>
        <w:ind w:left="0"/>
        <w:jc w:val="both"/>
      </w:pPr>
      <w:r>
        <w:rPr>
          <w:rFonts w:ascii="Times New Roman"/>
          <w:b w:val="false"/>
          <w:i w:val="false"/>
          <w:color w:val="000000"/>
          <w:sz w:val="28"/>
        </w:rPr>
        <w:t>
      25. Білім беру ұйымдарында оқу және тәрбие процесі үлгілік оқу бағдарламаларына және жұмыс оқу жоспарларына сәйкес жүзеге асырылады.</w:t>
      </w:r>
    </w:p>
    <w:bookmarkEnd w:id="99"/>
    <w:p>
      <w:pPr>
        <w:spacing w:after="0"/>
        <w:ind w:left="0"/>
        <w:jc w:val="both"/>
      </w:pPr>
      <w:r>
        <w:rPr>
          <w:rFonts w:ascii="Times New Roman"/>
          <w:b w:val="false"/>
          <w:i w:val="false"/>
          <w:color w:val="000000"/>
          <w:sz w:val="28"/>
        </w:rPr>
        <w:t>
      Орта білім беру ұйымдары оқу жұмыс жоспарының үлгілік оқу жоспаларына және МЖМБС-на сәйкес қамтамасыз етеді.</w:t>
      </w:r>
    </w:p>
    <w:bookmarkStart w:name="z504" w:id="100"/>
    <w:p>
      <w:pPr>
        <w:spacing w:after="0"/>
        <w:ind w:left="0"/>
        <w:jc w:val="both"/>
      </w:pPr>
      <w:r>
        <w:rPr>
          <w:rFonts w:ascii="Times New Roman"/>
          <w:b w:val="false"/>
          <w:i w:val="false"/>
          <w:color w:val="000000"/>
          <w:sz w:val="28"/>
        </w:rPr>
        <w:t>
      26. Білім беру ұйымдарында қосымша білім берудің үлгілік оқу бағдарламалары іске асырылады.</w:t>
      </w:r>
    </w:p>
    <w:bookmarkEnd w:id="100"/>
    <w:bookmarkStart w:name="z505" w:id="101"/>
    <w:p>
      <w:pPr>
        <w:spacing w:after="0"/>
        <w:ind w:left="0"/>
        <w:jc w:val="both"/>
      </w:pPr>
      <w:r>
        <w:rPr>
          <w:rFonts w:ascii="Times New Roman"/>
          <w:b w:val="false"/>
          <w:i w:val="false"/>
          <w:color w:val="000000"/>
          <w:sz w:val="28"/>
        </w:rPr>
        <w:t>
      27.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bookmarkEnd w:id="101"/>
    <w:bookmarkStart w:name="z506" w:id="102"/>
    <w:p>
      <w:pPr>
        <w:spacing w:after="0"/>
        <w:ind w:left="0"/>
        <w:jc w:val="both"/>
      </w:pPr>
      <w:r>
        <w:rPr>
          <w:rFonts w:ascii="Times New Roman"/>
          <w:b w:val="false"/>
          <w:i w:val="false"/>
          <w:color w:val="000000"/>
          <w:sz w:val="28"/>
        </w:rPr>
        <w:t>
      28.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МЖМБС-на сәйкес орыс тілін және шет тілдерінің біреуін оқып-үйренуін қамтамасыз етеді.</w:t>
      </w:r>
    </w:p>
    <w:bookmarkEnd w:id="102"/>
    <w:bookmarkStart w:name="z507" w:id="103"/>
    <w:p>
      <w:pPr>
        <w:spacing w:after="0"/>
        <w:ind w:left="0"/>
        <w:jc w:val="both"/>
      </w:pPr>
      <w:r>
        <w:rPr>
          <w:rFonts w:ascii="Times New Roman"/>
          <w:b w:val="false"/>
          <w:i w:val="false"/>
          <w:color w:val="000000"/>
          <w:sz w:val="28"/>
        </w:rPr>
        <w:t>
      29.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bookmarkEnd w:id="103"/>
    <w:bookmarkStart w:name="z508" w:id="104"/>
    <w:p>
      <w:pPr>
        <w:spacing w:after="0"/>
        <w:ind w:left="0"/>
        <w:jc w:val="both"/>
      </w:pPr>
      <w:r>
        <w:rPr>
          <w:rFonts w:ascii="Times New Roman"/>
          <w:b w:val="false"/>
          <w:i w:val="false"/>
          <w:color w:val="000000"/>
          <w:sz w:val="28"/>
        </w:rPr>
        <w:t>
      30. Білім алушылардың, тәрбиеленушілердің оқу жүктемесі, сабақ режимі МЖМБС,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bookmarkEnd w:id="104"/>
    <w:bookmarkStart w:name="z509" w:id="105"/>
    <w:p>
      <w:pPr>
        <w:spacing w:after="0"/>
        <w:ind w:left="0"/>
        <w:jc w:val="both"/>
      </w:pPr>
      <w:r>
        <w:rPr>
          <w:rFonts w:ascii="Times New Roman"/>
          <w:b w:val="false"/>
          <w:i w:val="false"/>
          <w:color w:val="000000"/>
          <w:sz w:val="28"/>
        </w:rPr>
        <w:t xml:space="preserve">
      31.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15681 болып тіркелген).</w:t>
      </w:r>
    </w:p>
    <w:bookmarkEnd w:id="105"/>
    <w:bookmarkStart w:name="z510" w:id="106"/>
    <w:p>
      <w:pPr>
        <w:spacing w:after="0"/>
        <w:ind w:left="0"/>
        <w:jc w:val="both"/>
      </w:pPr>
      <w:r>
        <w:rPr>
          <w:rFonts w:ascii="Times New Roman"/>
          <w:b w:val="false"/>
          <w:i w:val="false"/>
          <w:color w:val="000000"/>
          <w:sz w:val="28"/>
        </w:rPr>
        <w:t>
      32. Білім беру ұйымындағы сабақтар кестесін оның басшысы не оны алмастыратын тұлға бекітеді.</w:t>
      </w:r>
    </w:p>
    <w:bookmarkEnd w:id="106"/>
    <w:bookmarkStart w:name="z511" w:id="107"/>
    <w:p>
      <w:pPr>
        <w:spacing w:after="0"/>
        <w:ind w:left="0"/>
        <w:jc w:val="both"/>
      </w:pPr>
      <w:r>
        <w:rPr>
          <w:rFonts w:ascii="Times New Roman"/>
          <w:b w:val="false"/>
          <w:i w:val="false"/>
          <w:color w:val="000000"/>
          <w:sz w:val="28"/>
        </w:rPr>
        <w:t>
      33. Сабақ кестесінде оқу сабақтарының күнделікті саны, ұзақтығы және реті көрсетіледі.</w:t>
      </w:r>
    </w:p>
    <w:bookmarkEnd w:id="107"/>
    <w:p>
      <w:pPr>
        <w:spacing w:after="0"/>
        <w:ind w:left="0"/>
        <w:jc w:val="both"/>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bookmarkStart w:name="z512" w:id="108"/>
    <w:p>
      <w:pPr>
        <w:spacing w:after="0"/>
        <w:ind w:left="0"/>
        <w:jc w:val="both"/>
      </w:pPr>
      <w:r>
        <w:rPr>
          <w:rFonts w:ascii="Times New Roman"/>
          <w:b w:val="false"/>
          <w:i w:val="false"/>
          <w:color w:val="000000"/>
          <w:sz w:val="28"/>
        </w:rPr>
        <w:t xml:space="preserve">
      34. Бастауыш, негізгі орта және жалпы орта білім берудің үлгілік оқу бағдарламаларын білім алушылардың игеруін бақылау мақсатында білім беру ұйымдары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bookmarkEnd w:id="108"/>
    <w:bookmarkStart w:name="z513" w:id="109"/>
    <w:p>
      <w:pPr>
        <w:spacing w:after="0"/>
        <w:ind w:left="0"/>
        <w:jc w:val="both"/>
      </w:pPr>
      <w:r>
        <w:rPr>
          <w:rFonts w:ascii="Times New Roman"/>
          <w:b w:val="false"/>
          <w:i w:val="false"/>
          <w:color w:val="000000"/>
          <w:sz w:val="28"/>
        </w:rPr>
        <w:t>
      35.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bookmarkEnd w:id="109"/>
    <w:bookmarkStart w:name="z514" w:id="110"/>
    <w:p>
      <w:pPr>
        <w:spacing w:after="0"/>
        <w:ind w:left="0"/>
        <w:jc w:val="both"/>
      </w:pPr>
      <w:r>
        <w:rPr>
          <w:rFonts w:ascii="Times New Roman"/>
          <w:b w:val="false"/>
          <w:i w:val="false"/>
          <w:color w:val="000000"/>
          <w:sz w:val="28"/>
        </w:rPr>
        <w:t>
      36.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bookmarkEnd w:id="110"/>
    <w:bookmarkStart w:name="z515" w:id="111"/>
    <w:p>
      <w:pPr>
        <w:spacing w:after="0"/>
        <w:ind w:left="0"/>
        <w:jc w:val="both"/>
      </w:pPr>
      <w:r>
        <w:rPr>
          <w:rFonts w:ascii="Times New Roman"/>
          <w:b w:val="false"/>
          <w:i w:val="false"/>
          <w:color w:val="000000"/>
          <w:sz w:val="28"/>
        </w:rPr>
        <w:t xml:space="preserve">
      37. Орта білім берудің жалпы білім беретін оқу бағдарламаларын іске асыратын білім беру ұйымдарында тиісті жағдайлар жасау үшін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(Нормативтік құқықтық актілерді мемлекеттік тіркеу тізілімінде № 15681 болып тіркелген)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bookmarkEnd w:id="111"/>
    <w:bookmarkStart w:name="z516" w:id="112"/>
    <w:p>
      <w:pPr>
        <w:spacing w:after="0"/>
        <w:ind w:left="0"/>
        <w:jc w:val="both"/>
      </w:pPr>
      <w:r>
        <w:rPr>
          <w:rFonts w:ascii="Times New Roman"/>
          <w:b w:val="false"/>
          <w:i w:val="false"/>
          <w:color w:val="000000"/>
          <w:sz w:val="28"/>
        </w:rPr>
        <w:t>
      38.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 етеді.</w:t>
      </w:r>
    </w:p>
    <w:bookmarkEnd w:id="112"/>
    <w:bookmarkStart w:name="z517" w:id="113"/>
    <w:p>
      <w:pPr>
        <w:spacing w:after="0"/>
        <w:ind w:left="0"/>
        <w:jc w:val="both"/>
      </w:pPr>
      <w:r>
        <w:rPr>
          <w:rFonts w:ascii="Times New Roman"/>
          <w:b w:val="false"/>
          <w:i w:val="false"/>
          <w:color w:val="000000"/>
          <w:sz w:val="28"/>
        </w:rPr>
        <w:t xml:space="preserve">
      39.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13"/>
    <w:bookmarkStart w:name="z518" w:id="114"/>
    <w:p>
      <w:pPr>
        <w:spacing w:after="0"/>
        <w:ind w:left="0"/>
        <w:jc w:val="both"/>
      </w:pPr>
      <w:r>
        <w:rPr>
          <w:rFonts w:ascii="Times New Roman"/>
          <w:b w:val="false"/>
          <w:i w:val="false"/>
          <w:color w:val="000000"/>
          <w:sz w:val="28"/>
        </w:rPr>
        <w:t xml:space="preserve">
      40.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14"/>
    <w:bookmarkStart w:name="z519" w:id="115"/>
    <w:p>
      <w:pPr>
        <w:spacing w:after="0"/>
        <w:ind w:left="0"/>
        <w:jc w:val="both"/>
      </w:pPr>
      <w:r>
        <w:rPr>
          <w:rFonts w:ascii="Times New Roman"/>
          <w:b w:val="false"/>
          <w:i w:val="false"/>
          <w:color w:val="000000"/>
          <w:sz w:val="28"/>
        </w:rPr>
        <w:t>
      41. Білім беру ұйымдарында алқалық басқару органдары құрылады. 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3-қосымша</w:t>
            </w:r>
          </w:p>
        </w:tc>
      </w:tr>
    </w:tbl>
    <w:bookmarkStart w:name="z79" w:id="116"/>
    <w:p>
      <w:pPr>
        <w:spacing w:after="0"/>
        <w:ind w:left="0"/>
        <w:jc w:val="left"/>
      </w:pPr>
      <w:r>
        <w:rPr>
          <w:rFonts w:ascii="Times New Roman"/>
          <w:b/>
          <w:i w:val="false"/>
          <w:color w:val="000000"/>
        </w:rPr>
        <w:t xml:space="preserve"> Техникалық және кәсіптік бiлiмнің білім беру бағдарламаларын іске асыратын білім беру ұйымдары қызметінің үлгілік қағидалары</w:t>
      </w:r>
    </w:p>
    <w:bookmarkEnd w:id="116"/>
    <w:bookmarkStart w:name="z80" w:id="117"/>
    <w:p>
      <w:pPr>
        <w:spacing w:after="0"/>
        <w:ind w:left="0"/>
        <w:jc w:val="left"/>
      </w:pPr>
      <w:r>
        <w:rPr>
          <w:rFonts w:ascii="Times New Roman"/>
          <w:b/>
          <w:i w:val="false"/>
          <w:color w:val="000000"/>
        </w:rPr>
        <w:t xml:space="preserve"> 1-тарау. Жалпы ережелер</w:t>
      </w:r>
    </w:p>
    <w:bookmarkEnd w:id="117"/>
    <w:bookmarkStart w:name="z81" w:id="118"/>
    <w:p>
      <w:pPr>
        <w:spacing w:after="0"/>
        <w:ind w:left="0"/>
        <w:jc w:val="both"/>
      </w:pPr>
      <w:r>
        <w:rPr>
          <w:rFonts w:ascii="Times New Roman"/>
          <w:b w:val="false"/>
          <w:i w:val="false"/>
          <w:color w:val="000000"/>
          <w:sz w:val="28"/>
        </w:rPr>
        <w:t xml:space="preserve">
      1. 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меншік нысандары мен ведомстволық бағыныстылығына қарамастан, техникалық және кәсіптік бiлiм берудің (бұдан әрі – ТжКБ) білім беру бағдарламаларын іске асыратын білім беру ұйымдары қызметінің тәртібін айқындайды.</w:t>
      </w:r>
    </w:p>
    <w:bookmarkEnd w:id="118"/>
    <w:bookmarkStart w:name="z82" w:id="119"/>
    <w:p>
      <w:pPr>
        <w:spacing w:after="0"/>
        <w:ind w:left="0"/>
        <w:jc w:val="both"/>
      </w:pPr>
      <w:r>
        <w:rPr>
          <w:rFonts w:ascii="Times New Roman"/>
          <w:b w:val="false"/>
          <w:i w:val="false"/>
          <w:color w:val="000000"/>
          <w:sz w:val="28"/>
        </w:rPr>
        <w:t xml:space="preserve">
      2. Техникалық және кәсіптік бiлiм "Білім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негізгі орта және (немесе) жалпы орта білім беру базасында училищелерде, колледждер мен жоғары колледждерде алынады.</w:t>
      </w:r>
    </w:p>
    <w:bookmarkEnd w:id="119"/>
    <w:bookmarkStart w:name="z83" w:id="120"/>
    <w:p>
      <w:pPr>
        <w:spacing w:after="0"/>
        <w:ind w:left="0"/>
        <w:jc w:val="both"/>
      </w:pPr>
      <w:r>
        <w:rPr>
          <w:rFonts w:ascii="Times New Roman"/>
          <w:b w:val="false"/>
          <w:i w:val="false"/>
          <w:color w:val="000000"/>
          <w:sz w:val="28"/>
        </w:rPr>
        <w:t>
      3. ТжКБ мiндеттері:</w:t>
      </w:r>
    </w:p>
    <w:bookmarkEnd w:id="120"/>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алушылармен кәсіби бағдарлау жұмысын қамтамасыз ету;</w:t>
      </w:r>
    </w:p>
    <w:p>
      <w:pPr>
        <w:spacing w:after="0"/>
        <w:ind w:left="0"/>
        <w:jc w:val="both"/>
      </w:pPr>
      <w:r>
        <w:rPr>
          <w:rFonts w:ascii="Times New Roman"/>
          <w:b w:val="false"/>
          <w:i w:val="false"/>
          <w:color w:val="000000"/>
          <w:sz w:val="28"/>
        </w:rPr>
        <w:t>
      3) 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жүйелерін дамыту;</w:t>
      </w:r>
    </w:p>
    <w:p>
      <w:pPr>
        <w:spacing w:after="0"/>
        <w:ind w:left="0"/>
        <w:jc w:val="both"/>
      </w:pPr>
      <w:r>
        <w:rPr>
          <w:rFonts w:ascii="Times New Roman"/>
          <w:b w:val="false"/>
          <w:i w:val="false"/>
          <w:color w:val="000000"/>
          <w:sz w:val="28"/>
        </w:rPr>
        <w:t>
      4)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pPr>
        <w:spacing w:after="0"/>
        <w:ind w:left="0"/>
        <w:jc w:val="both"/>
      </w:pPr>
      <w:r>
        <w:rPr>
          <w:rFonts w:ascii="Times New Roman"/>
          <w:b w:val="false"/>
          <w:i w:val="false"/>
          <w:color w:val="000000"/>
          <w:sz w:val="28"/>
        </w:rPr>
        <w:t>
      5) техникалық және кәсіптік бiлiм беру жөніндегі білім беру бағдарламалары мен өндірісті ықпалдастыру.</w:t>
      </w:r>
    </w:p>
    <w:bookmarkStart w:name="z84" w:id="121"/>
    <w:p>
      <w:pPr>
        <w:spacing w:after="0"/>
        <w:ind w:left="0"/>
        <w:jc w:val="both"/>
      </w:pPr>
      <w:r>
        <w:rPr>
          <w:rFonts w:ascii="Times New Roman"/>
          <w:b w:val="false"/>
          <w:i w:val="false"/>
          <w:color w:val="000000"/>
          <w:sz w:val="28"/>
        </w:rPr>
        <w:t xml:space="preserve">
      4. ТжКБ ұйымдары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bookmarkEnd w:id="121"/>
    <w:bookmarkStart w:name="z85" w:id="122"/>
    <w:p>
      <w:pPr>
        <w:spacing w:after="0"/>
        <w:ind w:left="0"/>
        <w:jc w:val="both"/>
      </w:pPr>
      <w:r>
        <w:rPr>
          <w:rFonts w:ascii="Times New Roman"/>
          <w:b w:val="false"/>
          <w:i w:val="false"/>
          <w:color w:val="000000"/>
          <w:sz w:val="28"/>
        </w:rPr>
        <w:t>
      5.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bookmarkEnd w:id="122"/>
    <w:bookmarkStart w:name="z86" w:id="123"/>
    <w:p>
      <w:pPr>
        <w:spacing w:after="0"/>
        <w:ind w:left="0"/>
        <w:jc w:val="left"/>
      </w:pPr>
      <w:r>
        <w:rPr>
          <w:rFonts w:ascii="Times New Roman"/>
          <w:b/>
          <w:i w:val="false"/>
          <w:color w:val="000000"/>
        </w:rPr>
        <w:t xml:space="preserve"> 2-тарау. Техникалық және кәсіптік бiлiмнің білім беру бағдарламаларын іске асыратын білім беру ұйымдары қызметінің тәртібі</w:t>
      </w:r>
    </w:p>
    <w:bookmarkEnd w:id="123"/>
    <w:bookmarkStart w:name="z87" w:id="124"/>
    <w:p>
      <w:pPr>
        <w:spacing w:after="0"/>
        <w:ind w:left="0"/>
        <w:jc w:val="both"/>
      </w:pPr>
      <w:r>
        <w:rPr>
          <w:rFonts w:ascii="Times New Roman"/>
          <w:b w:val="false"/>
          <w:i w:val="false"/>
          <w:color w:val="000000"/>
          <w:sz w:val="28"/>
        </w:rPr>
        <w:t xml:space="preserve">
      6. ТжКБ ұйымдары "Білім туралы" </w:t>
      </w:r>
      <w:r>
        <w:rPr>
          <w:rFonts w:ascii="Times New Roman"/>
          <w:b w:val="false"/>
          <w:i w:val="false"/>
          <w:color w:val="000000"/>
          <w:sz w:val="28"/>
        </w:rPr>
        <w:t>Заңда</w:t>
      </w:r>
      <w:r>
        <w:rPr>
          <w:rFonts w:ascii="Times New Roman"/>
          <w:b w:val="false"/>
          <w:i w:val="false"/>
          <w:color w:val="000000"/>
          <w:sz w:val="28"/>
        </w:rPr>
        <w:t>,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bookmarkEnd w:id="124"/>
    <w:bookmarkStart w:name="z88" w:id="125"/>
    <w:p>
      <w:pPr>
        <w:spacing w:after="0"/>
        <w:ind w:left="0"/>
        <w:jc w:val="both"/>
      </w:pPr>
      <w:r>
        <w:rPr>
          <w:rFonts w:ascii="Times New Roman"/>
          <w:b w:val="false"/>
          <w:i w:val="false"/>
          <w:color w:val="000000"/>
          <w:sz w:val="28"/>
        </w:rPr>
        <w:t xml:space="preserve">
      7. Ведомстволық бағыныстылығына және меншік нысандарына қарамастан, ТжКБ білім беру бағдарламаларын іске асыратын ТжКБ білім беру ұйымдары өз қызметін қолданыстағы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берілген лицензияның негізінде жүзеге асырады.</w:t>
      </w:r>
    </w:p>
    <w:bookmarkEnd w:id="125"/>
    <w:bookmarkStart w:name="z89" w:id="126"/>
    <w:p>
      <w:pPr>
        <w:spacing w:after="0"/>
        <w:ind w:left="0"/>
        <w:jc w:val="both"/>
      </w:pPr>
      <w:r>
        <w:rPr>
          <w:rFonts w:ascii="Times New Roman"/>
          <w:b w:val="false"/>
          <w:i w:val="false"/>
          <w:color w:val="000000"/>
          <w:sz w:val="28"/>
        </w:rPr>
        <w:t>
      8.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bookmarkEnd w:id="126"/>
    <w:bookmarkStart w:name="z90" w:id="127"/>
    <w:p>
      <w:pPr>
        <w:spacing w:after="0"/>
        <w:ind w:left="0"/>
        <w:jc w:val="both"/>
      </w:pPr>
      <w:r>
        <w:rPr>
          <w:rFonts w:ascii="Times New Roman"/>
          <w:b w:val="false"/>
          <w:i w:val="false"/>
          <w:color w:val="000000"/>
          <w:sz w:val="28"/>
        </w:rPr>
        <w:t>
      9. Оқу-тәрбие жұмысын жоспарлау оқу жоспарлары мен бағдарламаларының толық көлемде уақытылы және сапалы орындалуын қамтамасыз етеді.</w:t>
      </w:r>
    </w:p>
    <w:bookmarkEnd w:id="127"/>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оқу-тәрбие жұмысын есепке алу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Жұмыс оқу жоспарлары мен жұмыс оқу бағдарламаларын Қазақстан Республикасы Еңбек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болып тіркелген) бекітілген ТжКБ-ның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ТжКБ білім беру бағдарламаларын іске асыратын ұйымдар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128"/>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bookmarkEnd w:id="128"/>
    <w:bookmarkStart w:name="z93" w:id="129"/>
    <w:p>
      <w:pPr>
        <w:spacing w:after="0"/>
        <w:ind w:left="0"/>
        <w:jc w:val="both"/>
      </w:pPr>
      <w:r>
        <w:rPr>
          <w:rFonts w:ascii="Times New Roman"/>
          <w:b w:val="false"/>
          <w:i w:val="false"/>
          <w:color w:val="000000"/>
          <w:sz w:val="28"/>
        </w:rPr>
        <w:t xml:space="preserve">
      12. Техникалық және кәсіптік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сәйкес, "Білім туралы" Заңның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белгіленеді.</w:t>
      </w:r>
    </w:p>
    <w:bookmarkEnd w:id="129"/>
    <w:p>
      <w:pPr>
        <w:spacing w:after="0"/>
        <w:ind w:left="0"/>
        <w:jc w:val="both"/>
      </w:pPr>
      <w:r>
        <w:rPr>
          <w:rFonts w:ascii="Times New Roman"/>
          <w:b w:val="false"/>
          <w:i w:val="false"/>
          <w:color w:val="000000"/>
          <w:sz w:val="28"/>
        </w:rPr>
        <w:t>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bookmarkStart w:name="z94" w:id="130"/>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30"/>
    <w:p>
      <w:pPr>
        <w:spacing w:after="0"/>
        <w:ind w:left="0"/>
        <w:jc w:val="both"/>
      </w:pPr>
      <w:r>
        <w:rPr>
          <w:rFonts w:ascii="Times New Roman"/>
          <w:b w:val="false"/>
          <w:i w:val="false"/>
          <w:color w:val="000000"/>
          <w:sz w:val="28"/>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10475 болып тіркелген) Білім беру ұйымдарында білім алушыларға академиялық демалыстар беру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131"/>
    <w:p>
      <w:pPr>
        <w:spacing w:after="0"/>
        <w:ind w:left="0"/>
        <w:jc w:val="both"/>
      </w:pPr>
      <w:r>
        <w:rPr>
          <w:rFonts w:ascii="Times New Roman"/>
          <w:b w:val="false"/>
          <w:i w:val="false"/>
          <w:color w:val="000000"/>
          <w:sz w:val="28"/>
        </w:rPr>
        <w:t xml:space="preserve">
      15. Білім алушылардың үлгерімін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 5191 болып тіркелген) Білім алушылардың үлгеріміне ағымдық бақылау, аралық және қорытынды аттестаттау өткізудің үлгілік қағидаларына сәйкес жүзеге асырылады.</w:t>
      </w:r>
    </w:p>
    <w:bookmarkEnd w:id="131"/>
    <w:bookmarkStart w:name="z97" w:id="132"/>
    <w:p>
      <w:pPr>
        <w:spacing w:after="0"/>
        <w:ind w:left="0"/>
        <w:jc w:val="both"/>
      </w:pPr>
      <w:r>
        <w:rPr>
          <w:rFonts w:ascii="Times New Roman"/>
          <w:b w:val="false"/>
          <w:i w:val="false"/>
          <w:color w:val="000000"/>
          <w:sz w:val="28"/>
        </w:rPr>
        <w:t xml:space="preserve">
      16.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32"/>
    <w:bookmarkStart w:name="z98" w:id="133"/>
    <w:p>
      <w:pPr>
        <w:spacing w:after="0"/>
        <w:ind w:left="0"/>
        <w:jc w:val="both"/>
      </w:pPr>
      <w:r>
        <w:rPr>
          <w:rFonts w:ascii="Times New Roman"/>
          <w:b w:val="false"/>
          <w:i w:val="false"/>
          <w:color w:val="000000"/>
          <w:sz w:val="28"/>
        </w:rPr>
        <w:t>
      17. ТжКБ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33"/>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Техникалық және кәсіптік бiлiмнің білім беру бағдарламаларын іске асыратын ұйымдарда сабақ кестесі оқу процесінің графигіне және жұмыс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үзiлiспен қосарланған сабақтарға рұқсат етіледі.</w:t>
      </w:r>
    </w:p>
    <w:p>
      <w:pPr>
        <w:spacing w:after="0"/>
        <w:ind w:left="0"/>
        <w:jc w:val="both"/>
      </w:pPr>
      <w:r>
        <w:rPr>
          <w:rFonts w:ascii="Times New Roman"/>
          <w:b w:val="false"/>
          <w:i w:val="false"/>
          <w:color w:val="000000"/>
          <w:sz w:val="28"/>
        </w:rPr>
        <w:t>
      Білім алушылардың тамақтануы және белсенді демалуы үшін 2 қосарланған сабақтан кейін ұзақтығы кемінде 15 минут үзіліс көзделеді.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
    <w:bookmarkStart w:name="z99" w:id="134"/>
    <w:p>
      <w:pPr>
        <w:spacing w:after="0"/>
        <w:ind w:left="0"/>
        <w:jc w:val="both"/>
      </w:pPr>
      <w:r>
        <w:rPr>
          <w:rFonts w:ascii="Times New Roman"/>
          <w:b w:val="false"/>
          <w:i w:val="false"/>
          <w:color w:val="000000"/>
          <w:sz w:val="28"/>
        </w:rPr>
        <w:t>
      18. ТжКБ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bookmarkEnd w:id="134"/>
    <w:bookmarkStart w:name="z100" w:id="135"/>
    <w:p>
      <w:pPr>
        <w:spacing w:after="0"/>
        <w:ind w:left="0"/>
        <w:jc w:val="both"/>
      </w:pPr>
      <w:r>
        <w:rPr>
          <w:rFonts w:ascii="Times New Roman"/>
          <w:b w:val="false"/>
          <w:i w:val="false"/>
          <w:color w:val="000000"/>
          <w:sz w:val="28"/>
        </w:rPr>
        <w:t xml:space="preserve">
      19.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35"/>
    <w:bookmarkStart w:name="z101" w:id="136"/>
    <w:p>
      <w:pPr>
        <w:spacing w:after="0"/>
        <w:ind w:left="0"/>
        <w:jc w:val="both"/>
      </w:pPr>
      <w:r>
        <w:rPr>
          <w:rFonts w:ascii="Times New Roman"/>
          <w:b w:val="false"/>
          <w:i w:val="false"/>
          <w:color w:val="000000"/>
          <w:sz w:val="28"/>
        </w:rPr>
        <w:t>
      20. ТжКБ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ТжКБ білім беру бағдарламаларын іске асыратын білім беру ұйымдарының оқу процесінің қатысушылары студенттер, педагогтер және кәмелетке толмаған студенттердің заңды өкілдері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137"/>
    <w:p>
      <w:pPr>
        <w:spacing w:after="0"/>
        <w:ind w:left="0"/>
        <w:jc w:val="both"/>
      </w:pPr>
      <w:r>
        <w:rPr>
          <w:rFonts w:ascii="Times New Roman"/>
          <w:b w:val="false"/>
          <w:i w:val="false"/>
          <w:color w:val="000000"/>
          <w:sz w:val="28"/>
        </w:rPr>
        <w:t>
      22. ТжКБ білім беру бағдарламаларын іске асыратын білім беру ұйымдарында бiлiм алушыларға студенттер, кадеттер, курсанттар, тыңдаушылар жатады.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ТжКБ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ТжКБ білім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Заңының 4-бабының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44-бабының </w:t>
      </w:r>
      <w:r>
        <w:rPr>
          <w:rFonts w:ascii="Times New Roman"/>
          <w:b w:val="false"/>
          <w:i w:val="false"/>
          <w:color w:val="000000"/>
          <w:sz w:val="28"/>
        </w:rPr>
        <w:t>9-1-тармағының</w:t>
      </w:r>
      <w:r>
        <w:rPr>
          <w:rFonts w:ascii="Times New Roman"/>
          <w:b w:val="false"/>
          <w:i w:val="false"/>
          <w:color w:val="000000"/>
          <w:sz w:val="28"/>
        </w:rPr>
        <w:t xml:space="preserve"> 1) тармақшасына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Меншік нысандары мен ведомстволық бағыныстылығына қарамастан, ТжКБ білім беру бағдарламаларын іске асыратын білім беру ұйымдары педагогінің лауазымдарын алмастыру Қазақстан Республикасының заңнамасында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138"/>
    <w:p>
      <w:pPr>
        <w:spacing w:after="0"/>
        <w:ind w:left="0"/>
        <w:jc w:val="both"/>
      </w:pPr>
      <w:r>
        <w:rPr>
          <w:rFonts w:ascii="Times New Roman"/>
          <w:b w:val="false"/>
          <w:i w:val="false"/>
          <w:color w:val="000000"/>
          <w:sz w:val="28"/>
        </w:rPr>
        <w:t>
      26. ТжКБ білім беру бағдарламаларын іске асыратын білім беру ұйымдарында мамандықтар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bookmarkEnd w:id="138"/>
    <w:bookmarkStart w:name="z108" w:id="139"/>
    <w:p>
      <w:pPr>
        <w:spacing w:after="0"/>
        <w:ind w:left="0"/>
        <w:jc w:val="both"/>
      </w:pPr>
      <w:r>
        <w:rPr>
          <w:rFonts w:ascii="Times New Roman"/>
          <w:b w:val="false"/>
          <w:i w:val="false"/>
          <w:color w:val="000000"/>
          <w:sz w:val="28"/>
        </w:rPr>
        <w:t>
      27. Бөлімшеге басшылық етуді ТжКБ білім беру бағдарламаларын іске асыратын білім беру ұйымының басшысы тағайындайтын меңгеруші жүзеге асырады.</w:t>
      </w:r>
    </w:p>
    <w:bookmarkEnd w:id="139"/>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09" w:id="140"/>
    <w:p>
      <w:pPr>
        <w:spacing w:after="0"/>
        <w:ind w:left="0"/>
        <w:jc w:val="both"/>
      </w:pPr>
      <w:r>
        <w:rPr>
          <w:rFonts w:ascii="Times New Roman"/>
          <w:b w:val="false"/>
          <w:i w:val="false"/>
          <w:color w:val="000000"/>
          <w:sz w:val="28"/>
        </w:rPr>
        <w:t>
      28.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bookmarkEnd w:id="140"/>
    <w:bookmarkStart w:name="z110" w:id="141"/>
    <w:p>
      <w:pPr>
        <w:spacing w:after="0"/>
        <w:ind w:left="0"/>
        <w:jc w:val="both"/>
      </w:pPr>
      <w:r>
        <w:rPr>
          <w:rFonts w:ascii="Times New Roman"/>
          <w:b w:val="false"/>
          <w:i w:val="false"/>
          <w:color w:val="000000"/>
          <w:sz w:val="28"/>
        </w:rPr>
        <w:t>
      29. ТжКБ білім беру бағдарламаларын іске асыратын білім беру ұйымдарындағы оқу процесі білім беру ұйымдарында теориялық оқытуды, сондай-ақ өндірістік оқыту шеберінің, оқу-өндірістік шеберханаларда, оқу шаруашылықтарында және оқу полигондарында практика жетекшісінің басшылығымен, тәлімгердің, өндірістік оқыту шеберінің, кәсіпорындар (ұйымдар) базасында - практика жетекшісінің басшылығымен орындалатын өндірістік оқытуды және кәсіптік практиканы қамтиды.</w:t>
      </w:r>
    </w:p>
    <w:bookmarkEnd w:id="141"/>
    <w:p>
      <w:pPr>
        <w:spacing w:after="0"/>
        <w:ind w:left="0"/>
        <w:jc w:val="both"/>
      </w:pPr>
      <w:r>
        <w:rPr>
          <w:rFonts w:ascii="Times New Roman"/>
          <w:b w:val="false"/>
          <w:i w:val="false"/>
          <w:color w:val="000000"/>
          <w:sz w:val="28"/>
        </w:rPr>
        <w:t>
      Өндірістік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шығаруды ұйымдастыруды көздейді.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оқу-өндiрiстiк шеберханаларда, оқу шаруашылықтарында және оқу полигондарында шығарылатын өз өндірісінің өнімдерін өткізеді.</w:t>
      </w:r>
    </w:p>
    <w:bookmarkStart w:name="z111" w:id="142"/>
    <w:p>
      <w:pPr>
        <w:spacing w:after="0"/>
        <w:ind w:left="0"/>
        <w:jc w:val="both"/>
      </w:pPr>
      <w:r>
        <w:rPr>
          <w:rFonts w:ascii="Times New Roman"/>
          <w:b w:val="false"/>
          <w:i w:val="false"/>
          <w:color w:val="000000"/>
          <w:sz w:val="28"/>
        </w:rPr>
        <w:t xml:space="preserve">
      30. Кәсіптік практиканы ұйымдастыру және өткізу Қазақстан Республикасы Білім және ғылым министрінің 2016 жылғы 29 қаңтардағы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bookmarkEnd w:id="142"/>
    <w:bookmarkStart w:name="z112" w:id="143"/>
    <w:p>
      <w:pPr>
        <w:spacing w:after="0"/>
        <w:ind w:left="0"/>
        <w:jc w:val="both"/>
      </w:pPr>
      <w:r>
        <w:rPr>
          <w:rFonts w:ascii="Times New Roman"/>
          <w:b w:val="false"/>
          <w:i w:val="false"/>
          <w:color w:val="000000"/>
          <w:sz w:val="28"/>
        </w:rPr>
        <w:t>
      31. Оқу-өндірістік шеберханалар, оқу шаруашылықтары, оқу полигондары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43"/>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жұмыс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қызметтер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bookmarkStart w:name="z113" w:id="144"/>
    <w:p>
      <w:pPr>
        <w:spacing w:after="0"/>
        <w:ind w:left="0"/>
        <w:jc w:val="both"/>
      </w:pPr>
      <w:r>
        <w:rPr>
          <w:rFonts w:ascii="Times New Roman"/>
          <w:b w:val="false"/>
          <w:i w:val="false"/>
          <w:color w:val="000000"/>
          <w:sz w:val="28"/>
        </w:rPr>
        <w:t>
      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bookmarkEnd w:id="144"/>
    <w:bookmarkStart w:name="z114" w:id="145"/>
    <w:p>
      <w:pPr>
        <w:spacing w:after="0"/>
        <w:ind w:left="0"/>
        <w:jc w:val="both"/>
      </w:pPr>
      <w:r>
        <w:rPr>
          <w:rFonts w:ascii="Times New Roman"/>
          <w:b w:val="false"/>
          <w:i w:val="false"/>
          <w:color w:val="000000"/>
          <w:sz w:val="28"/>
        </w:rPr>
        <w:t>
      33.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bookmarkEnd w:id="145"/>
    <w:bookmarkStart w:name="z115" w:id="146"/>
    <w:p>
      <w:pPr>
        <w:spacing w:after="0"/>
        <w:ind w:left="0"/>
        <w:jc w:val="both"/>
      </w:pPr>
      <w:r>
        <w:rPr>
          <w:rFonts w:ascii="Times New Roman"/>
          <w:b w:val="false"/>
          <w:i w:val="false"/>
          <w:color w:val="000000"/>
          <w:sz w:val="28"/>
        </w:rPr>
        <w:t xml:space="preserve">
      34. ТжКБ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46"/>
    <w:bookmarkStart w:name="z116" w:id="147"/>
    <w:p>
      <w:pPr>
        <w:spacing w:after="0"/>
        <w:ind w:left="0"/>
        <w:jc w:val="both"/>
      </w:pPr>
      <w:r>
        <w:rPr>
          <w:rFonts w:ascii="Times New Roman"/>
          <w:b w:val="false"/>
          <w:i w:val="false"/>
          <w:color w:val="000000"/>
          <w:sz w:val="28"/>
        </w:rPr>
        <w:t>
      35. Ведомстволық бағыныстылығына қарамастан, техникалық және кәсіптік білімнің білім беру бағдарламаларын іске асыратын білім беру ұйымдарын мемлекеттік аттестаттауды өз құзыретіне сәйкес білім беруді басқарудың мемлекеттік органдары жоспарлы түрде бес жылда бір рет өткізеді.</w:t>
      </w:r>
    </w:p>
    <w:bookmarkEnd w:id="147"/>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ТжКБ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ТжКБ білім беру бағдарламаларын іске асыратын білім беру ұйымдарының педагогі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10634 болып тіркелген) сәйкес жыл сайын медициналық тексеруден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ТжКБ-да алқалық басқару органдары құрылады. ТжКБ-ны алқалық басқарудың нысандары – педагогикалық, оқу-әдістемелік, қамқоршылық кеңестер және педагогикалық әдеп жөніндегі кеңестер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Кітапханалар қорының болуы толық оқу кезеңіне білім алушылар контингентіне қарай және оқыту тілдері бойынша үлгілік оқу жоспарларына, ТжКБ білім беру бағдарламаларына сәйкес баспа және (немесе) электрондық басылымдар форматында қалыптасады.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48"/>
    <w:p>
      <w:pPr>
        <w:spacing w:after="0"/>
        <w:ind w:left="0"/>
        <w:jc w:val="both"/>
      </w:pPr>
      <w:r>
        <w:rPr>
          <w:rFonts w:ascii="Times New Roman"/>
          <w:b w:val="false"/>
          <w:i w:val="false"/>
          <w:color w:val="000000"/>
          <w:sz w:val="28"/>
        </w:rPr>
        <w:t>
      39. Жеке тұлғаның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bookmarkEnd w:id="148"/>
    <w:bookmarkStart w:name="z121" w:id="149"/>
    <w:p>
      <w:pPr>
        <w:spacing w:after="0"/>
        <w:ind w:left="0"/>
        <w:jc w:val="both"/>
      </w:pPr>
      <w:r>
        <w:rPr>
          <w:rFonts w:ascii="Times New Roman"/>
          <w:b w:val="false"/>
          <w:i w:val="false"/>
          <w:color w:val="000000"/>
          <w:sz w:val="28"/>
        </w:rPr>
        <w:t>
      40. ТжКБ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49"/>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bookmarkStart w:name="z122" w:id="150"/>
    <w:p>
      <w:pPr>
        <w:spacing w:after="0"/>
        <w:ind w:left="0"/>
        <w:jc w:val="both"/>
      </w:pPr>
      <w:r>
        <w:rPr>
          <w:rFonts w:ascii="Times New Roman"/>
          <w:b w:val="false"/>
          <w:i w:val="false"/>
          <w:color w:val="000000"/>
          <w:sz w:val="28"/>
        </w:rPr>
        <w:t>
      41. ТжКБ білім беру бағдарламаларын іске асыратын білім беру ұйымдары білім алушыларға жұмысшы біліктіліктерін, "орта буын маманы", "қолданбалы бакалавр" біліктіліктерін береді.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ТжКБ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басшы кадрлар мен педагогтердің біліктілігін арттыруды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151"/>
    <w:p>
      <w:pPr>
        <w:spacing w:after="0"/>
        <w:ind w:left="0"/>
        <w:jc w:val="both"/>
      </w:pPr>
      <w:r>
        <w:rPr>
          <w:rFonts w:ascii="Times New Roman"/>
          <w:b w:val="false"/>
          <w:i w:val="false"/>
          <w:color w:val="000000"/>
          <w:sz w:val="28"/>
        </w:rPr>
        <w:t>
      43. ТжКБ білім беру бағдарламаларын іске асыратын білім беру ұйымдары бар мамандықтар бойынша ТжКБ ұйымдарында білім алушыларды үздіксіз қабылдауды жүзеге асыруды қамтамасыз етеді.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2" w:id="152"/>
    <w:p>
      <w:pPr>
        <w:spacing w:after="0"/>
        <w:ind w:left="0"/>
        <w:jc w:val="both"/>
      </w:pPr>
      <w:r>
        <w:rPr>
          <w:rFonts w:ascii="Times New Roman"/>
          <w:b w:val="false"/>
          <w:i w:val="false"/>
          <w:color w:val="000000"/>
          <w:sz w:val="28"/>
        </w:rPr>
        <w:t xml:space="preserve">
      44. ТжКБ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ТжКБ ұйымының үй-жайларында және (немесе) іргелес аумақтарында бейнебақылаудың болуы қажет.</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3" w:id="153"/>
    <w:p>
      <w:pPr>
        <w:spacing w:after="0"/>
        <w:ind w:left="0"/>
        <w:jc w:val="both"/>
      </w:pPr>
      <w:r>
        <w:rPr>
          <w:rFonts w:ascii="Times New Roman"/>
          <w:b w:val="false"/>
          <w:i w:val="false"/>
          <w:color w:val="000000"/>
          <w:sz w:val="28"/>
        </w:rPr>
        <w:t>
      45. ТжКБ білім беру бағдарламаларын іске асыратын білім беру ұйымдары білім алушылардың жатақханаларда, хостелдерде және қонақүйлерде тұруы үшін жағдай жасайды.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4-қосымша</w:t>
            </w:r>
          </w:p>
        </w:tc>
      </w:tr>
    </w:tbl>
    <w:bookmarkStart w:name="z124" w:id="154"/>
    <w:p>
      <w:pPr>
        <w:spacing w:after="0"/>
        <w:ind w:left="0"/>
        <w:jc w:val="left"/>
      </w:pPr>
      <w:r>
        <w:rPr>
          <w:rFonts w:ascii="Times New Roman"/>
          <w:b/>
          <w:i w:val="false"/>
          <w:color w:val="000000"/>
        </w:rPr>
        <w:t xml:space="preserve"> Орта білімнен кейінгі білім беру бағдарламаларын іске асыратын білім беру ұйымдары қызметінің үлгілік қағидалары</w:t>
      </w:r>
    </w:p>
    <w:bookmarkEnd w:id="154"/>
    <w:bookmarkStart w:name="z125" w:id="155"/>
    <w:p>
      <w:pPr>
        <w:spacing w:after="0"/>
        <w:ind w:left="0"/>
        <w:jc w:val="left"/>
      </w:pPr>
      <w:r>
        <w:rPr>
          <w:rFonts w:ascii="Times New Roman"/>
          <w:b/>
          <w:i w:val="false"/>
          <w:color w:val="000000"/>
        </w:rPr>
        <w:t xml:space="preserve"> 1-тарау. Жалпы ережелер</w:t>
      </w:r>
    </w:p>
    <w:bookmarkEnd w:id="155"/>
    <w:bookmarkStart w:name="z126" w:id="156"/>
    <w:p>
      <w:pPr>
        <w:spacing w:after="0"/>
        <w:ind w:left="0"/>
        <w:jc w:val="both"/>
      </w:pPr>
      <w:r>
        <w:rPr>
          <w:rFonts w:ascii="Times New Roman"/>
          <w:b w:val="false"/>
          <w:i w:val="false"/>
          <w:color w:val="000000"/>
          <w:sz w:val="28"/>
        </w:rPr>
        <w:t xml:space="preserve">
      1. Осы Орта білімнен кейінгі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меншiк нысанына қарамастан, орта білімнен кейінгі білім беру бағдарламаларын іске асыратын білім беру ұйымдары (бұдан әрі – ОБК ұйым) қызметінің тәртібін айқындайды.</w:t>
      </w:r>
    </w:p>
    <w:bookmarkEnd w:id="156"/>
    <w:bookmarkStart w:name="z127" w:id="157"/>
    <w:p>
      <w:pPr>
        <w:spacing w:after="0"/>
        <w:ind w:left="0"/>
        <w:jc w:val="both"/>
      </w:pPr>
      <w:r>
        <w:rPr>
          <w:rFonts w:ascii="Times New Roman"/>
          <w:b w:val="false"/>
          <w:i w:val="false"/>
          <w:color w:val="000000"/>
          <w:sz w:val="28"/>
        </w:rPr>
        <w:t>
      2. ОБК білім беру бағдарламалары орта білімі (жалпы орта немесе техникалық және кәсіптік) бар азаматтар арасынан қолданбалы бакалаврларды даярлауға бағытталған.</w:t>
      </w:r>
    </w:p>
    <w:bookmarkEnd w:id="157"/>
    <w:bookmarkStart w:name="z128" w:id="158"/>
    <w:p>
      <w:pPr>
        <w:spacing w:after="0"/>
        <w:ind w:left="0"/>
        <w:jc w:val="both"/>
      </w:pPr>
      <w:r>
        <w:rPr>
          <w:rFonts w:ascii="Times New Roman"/>
          <w:b w:val="false"/>
          <w:i w:val="false"/>
          <w:color w:val="000000"/>
          <w:sz w:val="28"/>
        </w:rPr>
        <w:t>
      3. ОБК мiндеттері:</w:t>
      </w:r>
    </w:p>
    <w:bookmarkEnd w:id="158"/>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алушылардың кәсіби бағдарлануын қамтамасыз ету;</w:t>
      </w:r>
    </w:p>
    <w:p>
      <w:pPr>
        <w:spacing w:after="0"/>
        <w:ind w:left="0"/>
        <w:jc w:val="both"/>
      </w:pPr>
      <w:r>
        <w:rPr>
          <w:rFonts w:ascii="Times New Roman"/>
          <w:b w:val="false"/>
          <w:i w:val="false"/>
          <w:color w:val="000000"/>
          <w:sz w:val="28"/>
        </w:rPr>
        <w:t>
      3) жалпы оқыту, жұмыс орнында оқыту және еңбек нарығының қажеттіліктері арасындағы өзара байланысты қамтамасыз ететін және әрбір адамға білімге негізделген өзінің жеке әлеуетін қоғамда барынша пайдалануға көмек беретін өмір бойы оқыту жүйесін дамыту;</w:t>
      </w:r>
    </w:p>
    <w:p>
      <w:pPr>
        <w:spacing w:after="0"/>
        <w:ind w:left="0"/>
        <w:jc w:val="both"/>
      </w:pPr>
      <w:r>
        <w:rPr>
          <w:rFonts w:ascii="Times New Roman"/>
          <w:b w:val="false"/>
          <w:i w:val="false"/>
          <w:color w:val="000000"/>
          <w:sz w:val="28"/>
        </w:rPr>
        <w:t>
      4) білім алушылардың дұрыс, оның ішінде теңгерімді дұрыс тамақтануды насихаттау арқылы тамақтану мәдениетін қалыптастыру.</w:t>
      </w:r>
    </w:p>
    <w:bookmarkStart w:name="z129" w:id="159"/>
    <w:p>
      <w:pPr>
        <w:spacing w:after="0"/>
        <w:ind w:left="0"/>
        <w:jc w:val="both"/>
      </w:pPr>
      <w:r>
        <w:rPr>
          <w:rFonts w:ascii="Times New Roman"/>
          <w:b w:val="false"/>
          <w:i w:val="false"/>
          <w:color w:val="000000"/>
          <w:sz w:val="28"/>
        </w:rPr>
        <w:t xml:space="preserve">
      4. ОБК бiлiм беру бағдарламаларын іске асыратын білім беру ұйымдары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сондай-ақ осы Қағидаларға және олардың негізінде әзірленген білім беру ұйымдарының жарғыларына сәйкес жүзеге асырады.</w:t>
      </w:r>
    </w:p>
    <w:bookmarkEnd w:id="159"/>
    <w:bookmarkStart w:name="z130" w:id="160"/>
    <w:p>
      <w:pPr>
        <w:spacing w:after="0"/>
        <w:ind w:left="0"/>
        <w:jc w:val="both"/>
      </w:pPr>
      <w:r>
        <w:rPr>
          <w:rFonts w:ascii="Times New Roman"/>
          <w:b w:val="false"/>
          <w:i w:val="false"/>
          <w:color w:val="000000"/>
          <w:sz w:val="28"/>
        </w:rPr>
        <w:t xml:space="preserve">
      5. Ведомстволық бағыныстылығына және меншік нысандарына қарамастан, ОБК білім беру бағдарламаларын іске асыратын білім беру ұйымдары өз қызметін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лицензияның негізінде жүзеге асырады.</w:t>
      </w:r>
    </w:p>
    <w:bookmarkEnd w:id="160"/>
    <w:bookmarkStart w:name="z131" w:id="161"/>
    <w:p>
      <w:pPr>
        <w:spacing w:after="0"/>
        <w:ind w:left="0"/>
        <w:jc w:val="left"/>
      </w:pPr>
      <w:r>
        <w:rPr>
          <w:rFonts w:ascii="Times New Roman"/>
          <w:b/>
          <w:i w:val="false"/>
          <w:color w:val="000000"/>
        </w:rPr>
        <w:t xml:space="preserve"> 2 -тарау. Орта білімнен кейінгі білім беру бағдарламаларын іске асыратын білім беру ұйымдары қызметінің тәртібі</w:t>
      </w:r>
    </w:p>
    <w:bookmarkEnd w:id="161"/>
    <w:bookmarkStart w:name="z132" w:id="162"/>
    <w:p>
      <w:pPr>
        <w:spacing w:after="0"/>
        <w:ind w:left="0"/>
        <w:jc w:val="both"/>
      </w:pPr>
      <w:r>
        <w:rPr>
          <w:rFonts w:ascii="Times New Roman"/>
          <w:b w:val="false"/>
          <w:i w:val="false"/>
          <w:color w:val="000000"/>
          <w:sz w:val="28"/>
        </w:rPr>
        <w:t>
      6. ОБК білім беру бағдарламалары колледждерде және жоғары колледждерде іске асырылады.</w:t>
      </w:r>
    </w:p>
    <w:bookmarkEnd w:id="162"/>
    <w:bookmarkStart w:name="z133" w:id="163"/>
    <w:p>
      <w:pPr>
        <w:spacing w:after="0"/>
        <w:ind w:left="0"/>
        <w:jc w:val="both"/>
      </w:pPr>
      <w:r>
        <w:rPr>
          <w:rFonts w:ascii="Times New Roman"/>
          <w:b w:val="false"/>
          <w:i w:val="false"/>
          <w:color w:val="000000"/>
          <w:sz w:val="28"/>
        </w:rPr>
        <w:t>
      7. ОБК бiлiм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bookmarkEnd w:id="163"/>
    <w:bookmarkStart w:name="z134" w:id="164"/>
    <w:p>
      <w:pPr>
        <w:spacing w:after="0"/>
        <w:ind w:left="0"/>
        <w:jc w:val="both"/>
      </w:pPr>
      <w:r>
        <w:rPr>
          <w:rFonts w:ascii="Times New Roman"/>
          <w:b w:val="false"/>
          <w:i w:val="false"/>
          <w:color w:val="000000"/>
          <w:sz w:val="28"/>
        </w:rPr>
        <w:t>
      8.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bookmarkEnd w:id="164"/>
    <w:bookmarkStart w:name="z135" w:id="165"/>
    <w:p>
      <w:pPr>
        <w:spacing w:after="0"/>
        <w:ind w:left="0"/>
        <w:jc w:val="both"/>
      </w:pPr>
      <w:r>
        <w:rPr>
          <w:rFonts w:ascii="Times New Roman"/>
          <w:b w:val="false"/>
          <w:i w:val="false"/>
          <w:color w:val="000000"/>
          <w:sz w:val="28"/>
        </w:rPr>
        <w:t>
      9. 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165"/>
    <w:p>
      <w:pPr>
        <w:spacing w:after="0"/>
        <w:ind w:left="0"/>
        <w:jc w:val="both"/>
      </w:pPr>
      <w:r>
        <w:rPr>
          <w:rFonts w:ascii="Times New Roman"/>
          <w:b w:val="false"/>
          <w:i w:val="false"/>
          <w:color w:val="000000"/>
          <w:sz w:val="28"/>
        </w:rPr>
        <w:t>
      Оқу-тәрбие процесінің графигі мен оқу сабақтарының кестесін ОБК білім беру бағдарламаларын іске асыратын білім беру ұйымының басшысы бекітеді.</w:t>
      </w:r>
    </w:p>
    <w:p>
      <w:pPr>
        <w:spacing w:after="0"/>
        <w:ind w:left="0"/>
        <w:jc w:val="both"/>
      </w:pPr>
      <w:r>
        <w:rPr>
          <w:rFonts w:ascii="Times New Roman"/>
          <w:b w:val="false"/>
          <w:i w:val="false"/>
          <w:color w:val="000000"/>
          <w:sz w:val="28"/>
        </w:rPr>
        <w:t>
      Білім беру ұйымдарында оқу және тәрбие жұмысын есепке алу теориялық және өндірістік оқытуды есепке алудың қағаз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Жұмыс оқу жоспарлары мен жұмыс оқу бағдарламаларын Қазақстан Республикасы Еңбек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болып тіркелген) бекітілген ОБК-ның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ОБК білім беру бағдарламаларын іске асыратын ұйымдар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66"/>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bookmarkEnd w:id="166"/>
    <w:bookmarkStart w:name="z138" w:id="167"/>
    <w:p>
      <w:pPr>
        <w:spacing w:after="0"/>
        <w:ind w:left="0"/>
        <w:jc w:val="both"/>
      </w:pPr>
      <w:r>
        <w:rPr>
          <w:rFonts w:ascii="Times New Roman"/>
          <w:b w:val="false"/>
          <w:i w:val="false"/>
          <w:color w:val="000000"/>
          <w:sz w:val="28"/>
        </w:rPr>
        <w:t>
      12. ОБК ұйымдарға оқуға қабылдау тәртібі "Білім туралы" Заңның 5-бабының 11) тармақшасына сәйкес ОБК бiлiм беру бағдарламаларын іске асыратын білім беру ұйымдарына оқуға қабылдаудың үлгілік қағидаларына сәйкес белгіленеді.</w:t>
      </w:r>
    </w:p>
    <w:bookmarkEnd w:id="167"/>
    <w:bookmarkStart w:name="z139" w:id="168"/>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10475 болып тіркелген) бекітілген Техникалық және кәсіптік, орта білімнен кейінгі білім беру ұйымдарында білім алушыларға академиялық демалыстар беру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69"/>
    <w:p>
      <w:pPr>
        <w:spacing w:after="0"/>
        <w:ind w:left="0"/>
        <w:jc w:val="both"/>
      </w:pPr>
      <w:r>
        <w:rPr>
          <w:rFonts w:ascii="Times New Roman"/>
          <w:b w:val="false"/>
          <w:i w:val="false"/>
          <w:color w:val="000000"/>
          <w:sz w:val="28"/>
        </w:rPr>
        <w:t xml:space="preserve">
      15. ОБК бiлiм беру бағдарламаларын іске асыратын білім беру ұйымдарындағы тіл саясаты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69"/>
    <w:bookmarkStart w:name="z142" w:id="170"/>
    <w:p>
      <w:pPr>
        <w:spacing w:after="0"/>
        <w:ind w:left="0"/>
        <w:jc w:val="both"/>
      </w:pPr>
      <w:r>
        <w:rPr>
          <w:rFonts w:ascii="Times New Roman"/>
          <w:b w:val="false"/>
          <w:i w:val="false"/>
          <w:color w:val="000000"/>
          <w:sz w:val="28"/>
        </w:rPr>
        <w:t>
      16. ОБК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70"/>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ОБК бiлiм беру бағдарламаларын іске асыратын білім беру ұйымдарында сабақ кестесі оқу процесінің графигіне және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рұқсат етіледі.</w:t>
      </w:r>
    </w:p>
    <w:bookmarkStart w:name="z143" w:id="171"/>
    <w:p>
      <w:pPr>
        <w:spacing w:after="0"/>
        <w:ind w:left="0"/>
        <w:jc w:val="both"/>
      </w:pPr>
      <w:r>
        <w:rPr>
          <w:rFonts w:ascii="Times New Roman"/>
          <w:b w:val="false"/>
          <w:i w:val="false"/>
          <w:color w:val="000000"/>
          <w:sz w:val="28"/>
        </w:rPr>
        <w:t xml:space="preserve">
      17.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71"/>
    <w:bookmarkStart w:name="z144" w:id="172"/>
    <w:p>
      <w:pPr>
        <w:spacing w:after="0"/>
        <w:ind w:left="0"/>
        <w:jc w:val="both"/>
      </w:pPr>
      <w:r>
        <w:rPr>
          <w:rFonts w:ascii="Times New Roman"/>
          <w:b w:val="false"/>
          <w:i w:val="false"/>
          <w:color w:val="000000"/>
          <w:sz w:val="28"/>
        </w:rPr>
        <w:t>
      18.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Білім алушылар, кәмелетке толмаған білім алушылардың заңды өкілдері, педагогтер ОБК білім беру бағдарламаларын іске асыратын білім беру ұйымдарының білім беру процесінің қатысушылар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73"/>
    <w:p>
      <w:pPr>
        <w:spacing w:after="0"/>
        <w:ind w:left="0"/>
        <w:jc w:val="both"/>
      </w:pPr>
      <w:r>
        <w:rPr>
          <w:rFonts w:ascii="Times New Roman"/>
          <w:b w:val="false"/>
          <w:i w:val="false"/>
          <w:color w:val="000000"/>
          <w:sz w:val="28"/>
        </w:rPr>
        <w:t>
      20. ОБК білім беру бағдарламаларын іске асыратын білім беру ұйымдарында бiлiм алушыларға студенттер, курсанттар, тыңдаушылар жатады.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ОБК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ОБК білім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Заңының 4-бабының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44-бабының </w:t>
      </w:r>
      <w:r>
        <w:rPr>
          <w:rFonts w:ascii="Times New Roman"/>
          <w:b w:val="false"/>
          <w:i w:val="false"/>
          <w:color w:val="000000"/>
          <w:sz w:val="28"/>
        </w:rPr>
        <w:t>9-1-тармағының</w:t>
      </w:r>
      <w:r>
        <w:rPr>
          <w:rFonts w:ascii="Times New Roman"/>
          <w:b w:val="false"/>
          <w:i w:val="false"/>
          <w:color w:val="000000"/>
          <w:sz w:val="28"/>
        </w:rPr>
        <w:t xml:space="preserve"> 1) тармақшасына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Меншік нысандары мен ведомстволық бағыныстылығына қарамастан, ОБК бiлiм беру бағдарламаларын іске асыратын білім беру ұйымдарының педагог лауазымдарына орналастыру Қазақстан Республикасының заңнамасында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74"/>
    <w:p>
      <w:pPr>
        <w:spacing w:after="0"/>
        <w:ind w:left="0"/>
        <w:jc w:val="both"/>
      </w:pPr>
      <w:r>
        <w:rPr>
          <w:rFonts w:ascii="Times New Roman"/>
          <w:b w:val="false"/>
          <w:i w:val="false"/>
          <w:color w:val="000000"/>
          <w:sz w:val="28"/>
        </w:rPr>
        <w:t>
      24. Мамандықтар бойынша кадрлар даярлау бейініне қарай оқу-тәрбие процесін 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174"/>
    <w:p>
      <w:pPr>
        <w:spacing w:after="0"/>
        <w:ind w:left="0"/>
        <w:jc w:val="both"/>
      </w:pPr>
      <w:r>
        <w:rPr>
          <w:rFonts w:ascii="Times New Roman"/>
          <w:b w:val="false"/>
          <w:i w:val="false"/>
          <w:color w:val="000000"/>
          <w:sz w:val="28"/>
        </w:rPr>
        <w:t>
      Бөлімшелер (күндізгі, сырттай, кешкі) бір немесе бірнеше ұқсас мамандықтар мен кәсіптер бойынша кадрлар даярлау кезінде құрылады.</w:t>
      </w:r>
    </w:p>
    <w:bookmarkStart w:name="z151"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Бөлімшеге басшылық етуді ОБК білім беру бағдарламаларын іске асыратын білім беру ұйымының басшысы тағайындайтын меңгеруші жүзеге асырады.</w:t>
      </w:r>
    </w:p>
    <w:bookmarkEnd w:id="175"/>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53" w:id="176"/>
    <w:p>
      <w:pPr>
        <w:spacing w:after="0"/>
        <w:ind w:left="0"/>
        <w:jc w:val="both"/>
      </w:pPr>
      <w:r>
        <w:rPr>
          <w:rFonts w:ascii="Times New Roman"/>
          <w:b w:val="false"/>
          <w:i w:val="false"/>
          <w:color w:val="000000"/>
          <w:sz w:val="28"/>
        </w:rPr>
        <w:t>
      26. ОБК білім беру бағдарламаларын іске асыратын білім беру ұйымдарындағы бөлімшелер (күндізгі, сырттай, кешкі) бір немесе бірнеше мамандық бойынша кадрлар даярлау кезінде құрылады.</w:t>
      </w:r>
    </w:p>
    <w:bookmarkEnd w:id="176"/>
    <w:bookmarkStart w:name="z154" w:id="177"/>
    <w:p>
      <w:pPr>
        <w:spacing w:after="0"/>
        <w:ind w:left="0"/>
        <w:jc w:val="both"/>
      </w:pPr>
      <w:r>
        <w:rPr>
          <w:rFonts w:ascii="Times New Roman"/>
          <w:b w:val="false"/>
          <w:i w:val="false"/>
          <w:color w:val="000000"/>
          <w:sz w:val="28"/>
        </w:rPr>
        <w:t>
      27. Кәсіптік практиканы өткізу үшін ОБК білім беру бағдарламаларын іске асыратын білім беру ұйымдары шарттық негізде (Қазақстан Республикасы Қорғаныс министрлігінің білім беру ұйымдарынан басқа) практикалар базалары ретінде кәсіпорындарды (ұйымдарды) айқындайды, олармен келісілген оқу жұмыс бағдарламаларын және кәсіптік практикадан өтудің күнтізбелік кестелерін бекітеді.</w:t>
      </w:r>
    </w:p>
    <w:bookmarkEnd w:id="177"/>
    <w:bookmarkStart w:name="z155" w:id="178"/>
    <w:p>
      <w:pPr>
        <w:spacing w:after="0"/>
        <w:ind w:left="0"/>
        <w:jc w:val="both"/>
      </w:pPr>
      <w:r>
        <w:rPr>
          <w:rFonts w:ascii="Times New Roman"/>
          <w:b w:val="false"/>
          <w:i w:val="false"/>
          <w:color w:val="000000"/>
          <w:sz w:val="28"/>
        </w:rPr>
        <w:t>
      28.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78"/>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зертханалық-практикалық сабақтар мен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bookmarkStart w:name="z156" w:id="179"/>
    <w:p>
      <w:pPr>
        <w:spacing w:after="0"/>
        <w:ind w:left="0"/>
        <w:jc w:val="both"/>
      </w:pPr>
      <w:r>
        <w:rPr>
          <w:rFonts w:ascii="Times New Roman"/>
          <w:b w:val="false"/>
          <w:i w:val="false"/>
          <w:color w:val="000000"/>
          <w:sz w:val="28"/>
        </w:rPr>
        <w:t>
      29. Оқу шеберханаларындағы, оқу шаруашылықтарындағы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bookmarkEnd w:id="179"/>
    <w:bookmarkStart w:name="z157" w:id="180"/>
    <w:p>
      <w:pPr>
        <w:spacing w:after="0"/>
        <w:ind w:left="0"/>
        <w:jc w:val="both"/>
      </w:pPr>
      <w:r>
        <w:rPr>
          <w:rFonts w:ascii="Times New Roman"/>
          <w:b w:val="false"/>
          <w:i w:val="false"/>
          <w:color w:val="000000"/>
          <w:sz w:val="28"/>
        </w:rPr>
        <w:t>
      30.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bookmarkEnd w:id="180"/>
    <w:bookmarkStart w:name="z158" w:id="181"/>
    <w:p>
      <w:pPr>
        <w:spacing w:after="0"/>
        <w:ind w:left="0"/>
        <w:jc w:val="both"/>
      </w:pPr>
      <w:r>
        <w:rPr>
          <w:rFonts w:ascii="Times New Roman"/>
          <w:b w:val="false"/>
          <w:i w:val="false"/>
          <w:color w:val="000000"/>
          <w:sz w:val="28"/>
        </w:rPr>
        <w:t>
      31. ОБК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bookmarkEnd w:id="181"/>
    <w:bookmarkStart w:name="z159" w:id="182"/>
    <w:p>
      <w:pPr>
        <w:spacing w:after="0"/>
        <w:ind w:left="0"/>
        <w:jc w:val="both"/>
      </w:pPr>
      <w:r>
        <w:rPr>
          <w:rFonts w:ascii="Times New Roman"/>
          <w:b w:val="false"/>
          <w:i w:val="false"/>
          <w:color w:val="000000"/>
          <w:sz w:val="28"/>
        </w:rPr>
        <w:t xml:space="preserve">
      32. ОБК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82"/>
    <w:bookmarkStart w:name="z160" w:id="183"/>
    <w:p>
      <w:pPr>
        <w:spacing w:after="0"/>
        <w:ind w:left="0"/>
        <w:jc w:val="both"/>
      </w:pPr>
      <w:r>
        <w:rPr>
          <w:rFonts w:ascii="Times New Roman"/>
          <w:b w:val="false"/>
          <w:i w:val="false"/>
          <w:color w:val="000000"/>
          <w:sz w:val="28"/>
        </w:rPr>
        <w:t xml:space="preserve">
      33. ОБК бiлiм беру бағдарламаларын іске асыратын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ОБК білім беру бағдарламаларын іске асыратын білім беру ұйымдарының педагогі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10634 болып тіркелген) сәйкес жыл сайын медициналық тексеруден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84"/>
    <w:p>
      <w:pPr>
        <w:spacing w:after="0"/>
        <w:ind w:left="0"/>
        <w:jc w:val="both"/>
      </w:pPr>
      <w:r>
        <w:rPr>
          <w:rFonts w:ascii="Times New Roman"/>
          <w:b w:val="false"/>
          <w:i w:val="false"/>
          <w:color w:val="000000"/>
          <w:sz w:val="28"/>
        </w:rPr>
        <w:t>
      36. Ведомстволық бағыныстылығына қарамастан, ОБК білім беру бағдарламаларын іске асыратын білім беру ұйымдарын мемлекеттік аттестаттауды өз құзыреттеріне сәйкес білім беруді басқарудың мемлекеттік органдары жоспарлы түрде бес жылда бір рет өткізеді.</w:t>
      </w:r>
    </w:p>
    <w:bookmarkEnd w:id="184"/>
    <w:p>
      <w:pPr>
        <w:spacing w:after="0"/>
        <w:ind w:left="0"/>
        <w:jc w:val="both"/>
      </w:pPr>
      <w:r>
        <w:rPr>
          <w:rFonts w:ascii="Times New Roman"/>
          <w:b w:val="false"/>
          <w:i w:val="false"/>
          <w:color w:val="000000"/>
          <w:sz w:val="28"/>
        </w:rPr>
        <w:t>
      ОБК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ОБК білім беру бағдарламаларын іске асыратын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ОБК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Кітапханалар қорының болуы толық оқу кезеңіне білім алушылар контингентіне қарай және оқыту тілдері бойынша үлгілік оқу жоспарларына, ОБК білім беру бағдарламаларына сәйкес баспа және (немесе) электрондық басылымдар форматында қалыптасады.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185"/>
    <w:p>
      <w:pPr>
        <w:spacing w:after="0"/>
        <w:ind w:left="0"/>
        <w:jc w:val="both"/>
      </w:pPr>
      <w:r>
        <w:rPr>
          <w:rFonts w:ascii="Times New Roman"/>
          <w:b w:val="false"/>
          <w:i w:val="false"/>
          <w:color w:val="000000"/>
          <w:sz w:val="28"/>
        </w:rPr>
        <w:t>
      38.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85"/>
    <w:p>
      <w:pPr>
        <w:spacing w:after="0"/>
        <w:ind w:left="0"/>
        <w:jc w:val="both"/>
      </w:pPr>
      <w:r>
        <w:rPr>
          <w:rFonts w:ascii="Times New Roman"/>
          <w:b w:val="false"/>
          <w:i w:val="false"/>
          <w:color w:val="000000"/>
          <w:sz w:val="28"/>
        </w:rPr>
        <w:t xml:space="preserve">
      ОБК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ОБК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басшы кадрлар мен педагогтердің біліктілігін арттыруды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5" w:id="186"/>
    <w:p>
      <w:pPr>
        <w:spacing w:after="0"/>
        <w:ind w:left="0"/>
        <w:jc w:val="both"/>
      </w:pPr>
      <w:r>
        <w:rPr>
          <w:rFonts w:ascii="Times New Roman"/>
          <w:b w:val="false"/>
          <w:i w:val="false"/>
          <w:color w:val="000000"/>
          <w:sz w:val="28"/>
        </w:rPr>
        <w:t>
      40. ОБК білім беру бағдарламаларын іске асыратын білім беру ұйымдарын бар мамандықтар бойынша білім алушыларды үздіксіз қабылдауды жүзеге асыруды қамтамасыз етеді.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6" w:id="187"/>
    <w:p>
      <w:pPr>
        <w:spacing w:after="0"/>
        <w:ind w:left="0"/>
        <w:jc w:val="both"/>
      </w:pPr>
      <w:r>
        <w:rPr>
          <w:rFonts w:ascii="Times New Roman"/>
          <w:b w:val="false"/>
          <w:i w:val="false"/>
          <w:color w:val="000000"/>
          <w:sz w:val="28"/>
        </w:rPr>
        <w:t xml:space="preserve">
      41. ОБК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ОБК ұйымының үй-жайларында және (немесе) іргелес аумақтарында бейнебақылаудың болуы қажет.</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7" w:id="188"/>
    <w:p>
      <w:pPr>
        <w:spacing w:after="0"/>
        <w:ind w:left="0"/>
        <w:jc w:val="both"/>
      </w:pPr>
      <w:r>
        <w:rPr>
          <w:rFonts w:ascii="Times New Roman"/>
          <w:b w:val="false"/>
          <w:i w:val="false"/>
          <w:color w:val="000000"/>
          <w:sz w:val="28"/>
        </w:rPr>
        <w:t>
      42. ОБК білім беру бағдарламаларын іске асыратын білім беру ұйымдары білім алушылардың жатақханаларда, хостелдерде және қонақ үйлерде тұруы үшін жағдай жасайды.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5-қосымша</w:t>
            </w:r>
          </w:p>
        </w:tc>
      </w:tr>
    </w:tbl>
    <w:bookmarkStart w:name="z167" w:id="189"/>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189"/>
    <w:bookmarkStart w:name="z168" w:id="190"/>
    <w:p>
      <w:pPr>
        <w:spacing w:after="0"/>
        <w:ind w:left="0"/>
        <w:jc w:val="left"/>
      </w:pPr>
      <w:r>
        <w:rPr>
          <w:rFonts w:ascii="Times New Roman"/>
          <w:b/>
          <w:i w:val="false"/>
          <w:color w:val="000000"/>
        </w:rPr>
        <w:t xml:space="preserve"> 1-тарау. Жалпы ережелер</w:t>
      </w:r>
    </w:p>
    <w:bookmarkEnd w:id="190"/>
    <w:bookmarkStart w:name="z169" w:id="191"/>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 бабының</w:t>
      </w:r>
      <w:r>
        <w:rPr>
          <w:rFonts w:ascii="Times New Roman"/>
          <w:b w:val="false"/>
          <w:i w:val="false"/>
          <w:color w:val="000000"/>
          <w:sz w:val="28"/>
        </w:rPr>
        <w:t xml:space="preserve"> 11-1) тармақшасына сәйкес әзірленді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білім беру ұйымдары қызметінің тәртібін айқындайды.</w:t>
      </w:r>
    </w:p>
    <w:bookmarkEnd w:id="191"/>
    <w:bookmarkStart w:name="z170" w:id="192"/>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ЖОО)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теңестiрiлген (консерватория) ұйымдары ұсынады.</w:t>
      </w:r>
    </w:p>
    <w:bookmarkEnd w:id="192"/>
    <w:bookmarkStart w:name="z171" w:id="193"/>
    <w:p>
      <w:pPr>
        <w:spacing w:after="0"/>
        <w:ind w:left="0"/>
        <w:jc w:val="both"/>
      </w:pPr>
      <w:r>
        <w:rPr>
          <w:rFonts w:ascii="Times New Roman"/>
          <w:b w:val="false"/>
          <w:i w:val="false"/>
          <w:color w:val="000000"/>
          <w:sz w:val="28"/>
        </w:rPr>
        <w:t>
      3. ЖОО міндеті – ғылым мен практиканың жетістіктері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193"/>
    <w:bookmarkStart w:name="z172" w:id="194"/>
    <w:p>
      <w:pPr>
        <w:spacing w:after="0"/>
        <w:ind w:left="0"/>
        <w:jc w:val="both"/>
      </w:pPr>
      <w:r>
        <w:rPr>
          <w:rFonts w:ascii="Times New Roman"/>
          <w:b w:val="false"/>
          <w:i w:val="false"/>
          <w:color w:val="000000"/>
          <w:sz w:val="28"/>
        </w:rPr>
        <w:t>
      4. Жоғары оқу орны өз қызметін Қазақстан Республикасының Конституциясына,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2015 жылғы 31 қазандағы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194"/>
    <w:p>
      <w:pPr>
        <w:spacing w:after="0"/>
        <w:ind w:left="0"/>
        <w:jc w:val="both"/>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Start w:name="z173" w:id="195"/>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қызметінің тәртібі</w:t>
      </w:r>
    </w:p>
    <w:bookmarkEnd w:id="195"/>
    <w:bookmarkStart w:name="z174" w:id="196"/>
    <w:p>
      <w:pPr>
        <w:spacing w:after="0"/>
        <w:ind w:left="0"/>
        <w:jc w:val="both"/>
      </w:pPr>
      <w:r>
        <w:rPr>
          <w:rFonts w:ascii="Times New Roman"/>
          <w:b w:val="false"/>
          <w:i w:val="false"/>
          <w:color w:val="000000"/>
          <w:sz w:val="28"/>
        </w:rPr>
        <w:t>
      5. ЖОО-ны басқару Қазақстан Республикасының заңнамасына, осы Қағидаларға және ЖОО жарғысына сәйкес дара басшылық және алқалық қағидаттарында жүзеге асырылады.</w:t>
      </w:r>
    </w:p>
    <w:bookmarkEnd w:id="196"/>
    <w:p>
      <w:pPr>
        <w:spacing w:after="0"/>
        <w:ind w:left="0"/>
        <w:jc w:val="both"/>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175" w:id="197"/>
    <w:p>
      <w:pPr>
        <w:spacing w:after="0"/>
        <w:ind w:left="0"/>
        <w:jc w:val="both"/>
      </w:pPr>
      <w:r>
        <w:rPr>
          <w:rFonts w:ascii="Times New Roman"/>
          <w:b w:val="false"/>
          <w:i w:val="false"/>
          <w:color w:val="000000"/>
          <w:sz w:val="28"/>
        </w:rPr>
        <w:t>
      6. ЖОО-да басқару органдары ретінде олардың ұйымдастырушылық-құқықтық нысанына және меншік нысанына байланысты байқау кеңестері немесе директорлар кеңесі немесе құрылуы Қазақстан Республикасының заңнамасына қайшы келмейтін өзге де басқару органдары болып табылады.</w:t>
      </w:r>
    </w:p>
    <w:bookmarkEnd w:id="197"/>
    <w:p>
      <w:pPr>
        <w:spacing w:after="0"/>
        <w:ind w:left="0"/>
        <w:jc w:val="both"/>
      </w:pPr>
      <w:r>
        <w:rPr>
          <w:rFonts w:ascii="Times New Roman"/>
          <w:b w:val="false"/>
          <w:i w:val="false"/>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pPr>
        <w:spacing w:after="0"/>
        <w:ind w:left="0"/>
        <w:jc w:val="both"/>
      </w:pPr>
      <w:r>
        <w:rPr>
          <w:rFonts w:ascii="Times New Roman"/>
          <w:b w:val="false"/>
          <w:i w:val="false"/>
          <w:color w:val="000000"/>
          <w:sz w:val="28"/>
        </w:rPr>
        <w:t>
      Басқару органдарының қызметі Қазақстан Республикасының заңнамасымен және ЖОО ішкі ережелерімен регламенттеледі.</w:t>
      </w:r>
    </w:p>
    <w:bookmarkStart w:name="z176" w:id="198"/>
    <w:p>
      <w:pPr>
        <w:spacing w:after="0"/>
        <w:ind w:left="0"/>
        <w:jc w:val="both"/>
      </w:pPr>
      <w:r>
        <w:rPr>
          <w:rFonts w:ascii="Times New Roman"/>
          <w:b w:val="false"/>
          <w:i w:val="false"/>
          <w:color w:val="000000"/>
          <w:sz w:val="28"/>
        </w:rPr>
        <w:t>
      7. ЖОО-лар өздерінің даму стратегияларын және (немесе) даму бағдарламаларын және (немесе) даму жоспарларын әзірлейді.</w:t>
      </w:r>
    </w:p>
    <w:bookmarkEnd w:id="198"/>
    <w:bookmarkStart w:name="z177" w:id="199"/>
    <w:p>
      <w:pPr>
        <w:spacing w:after="0"/>
        <w:ind w:left="0"/>
        <w:jc w:val="both"/>
      </w:pPr>
      <w:r>
        <w:rPr>
          <w:rFonts w:ascii="Times New Roman"/>
          <w:b w:val="false"/>
          <w:i w:val="false"/>
          <w:color w:val="000000"/>
          <w:sz w:val="28"/>
        </w:rPr>
        <w:t>
      8. ЖОО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ЖОО ректоры (басшысы) жүзеге асырады.</w:t>
      </w:r>
    </w:p>
    <w:bookmarkEnd w:id="199"/>
    <w:bookmarkStart w:name="z178" w:id="200"/>
    <w:p>
      <w:pPr>
        <w:spacing w:after="0"/>
        <w:ind w:left="0"/>
        <w:jc w:val="both"/>
      </w:pPr>
      <w:r>
        <w:rPr>
          <w:rFonts w:ascii="Times New Roman"/>
          <w:b w:val="false"/>
          <w:i w:val="false"/>
          <w:color w:val="000000"/>
          <w:sz w:val="28"/>
        </w:rPr>
        <w:t>
      9. Шаруашылық жүргізу құқығындағы мемлекеттік кәсіпорын ұйымдық-құқықтық нысанындағы ЖОО-да байқау кеңестері тиісті саланың уәкілетті органының ЖОО ректорын тағайындау және онымен еңбек шартын бұзу туралы ұсыныстарды келіседі.</w:t>
      </w:r>
    </w:p>
    <w:bookmarkEnd w:id="200"/>
    <w:bookmarkStart w:name="z179" w:id="201"/>
    <w:p>
      <w:pPr>
        <w:spacing w:after="0"/>
        <w:ind w:left="0"/>
        <w:jc w:val="both"/>
      </w:pPr>
      <w:r>
        <w:rPr>
          <w:rFonts w:ascii="Times New Roman"/>
          <w:b w:val="false"/>
          <w:i w:val="false"/>
          <w:color w:val="000000"/>
          <w:sz w:val="28"/>
        </w:rPr>
        <w:t>
      10. ЖОО проректорларын тағайындау, олардың саны және лауазымдық өкілеттіліктері ЖОО-ның ұйымдастыру-құқықтық нысанына және меншік нысанына байланысты Қазақстан Республикасының қолданыстағы заңнамасына сәйкес анықталады.</w:t>
      </w:r>
    </w:p>
    <w:bookmarkEnd w:id="201"/>
    <w:p>
      <w:pPr>
        <w:spacing w:after="0"/>
        <w:ind w:left="0"/>
        <w:jc w:val="both"/>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180" w:id="202"/>
    <w:p>
      <w:pPr>
        <w:spacing w:after="0"/>
        <w:ind w:left="0"/>
        <w:jc w:val="both"/>
      </w:pPr>
      <w:r>
        <w:rPr>
          <w:rFonts w:ascii="Times New Roman"/>
          <w:b w:val="false"/>
          <w:i w:val="false"/>
          <w:color w:val="000000"/>
          <w:sz w:val="28"/>
        </w:rPr>
        <w:t>
      11. ЖОО ректоры (басшысы) ЖОО атынан сенімхатсыз әрекет етеді, барлық органдарда оның мүдделерін білдіреді, заңнамада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202"/>
    <w:bookmarkStart w:name="z181" w:id="203"/>
    <w:p>
      <w:pPr>
        <w:spacing w:after="0"/>
        <w:ind w:left="0"/>
        <w:jc w:val="both"/>
      </w:pPr>
      <w:r>
        <w:rPr>
          <w:rFonts w:ascii="Times New Roman"/>
          <w:b w:val="false"/>
          <w:i w:val="false"/>
          <w:color w:val="000000"/>
          <w:sz w:val="28"/>
        </w:rPr>
        <w:t xml:space="preserve">
      12. ЖОО ректоры (басшысы) алқалы басқару қағидаттарында жоғары оқу орнын басқаруды жүзеге асырады, білім алушылардың даярлық сапасын,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ЖОО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bookmarkEnd w:id="203"/>
    <w:bookmarkStart w:name="z182" w:id="204"/>
    <w:p>
      <w:pPr>
        <w:spacing w:after="0"/>
        <w:ind w:left="0"/>
        <w:jc w:val="both"/>
      </w:pPr>
      <w:r>
        <w:rPr>
          <w:rFonts w:ascii="Times New Roman"/>
          <w:b w:val="false"/>
          <w:i w:val="false"/>
          <w:color w:val="000000"/>
          <w:sz w:val="28"/>
        </w:rPr>
        <w:t>
      13. ЖОО ректоры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204"/>
    <w:bookmarkStart w:name="z183" w:id="205"/>
    <w:p>
      <w:pPr>
        <w:spacing w:after="0"/>
        <w:ind w:left="0"/>
        <w:jc w:val="both"/>
      </w:pPr>
      <w:r>
        <w:rPr>
          <w:rFonts w:ascii="Times New Roman"/>
          <w:b w:val="false"/>
          <w:i w:val="false"/>
          <w:color w:val="000000"/>
          <w:sz w:val="28"/>
        </w:rPr>
        <w:t>
      14. Сот төрелігі академиясының, ӘАОО-ның басшыларын қоспағанда, ЖОО ректоры жыл сайын стратегиялық даму және даму жоспары бойынша басқару органдары алдында есеп береді, сондай-ақ оқу жылының аяқталуы бойынша қоғамдастықпен ЖОО-ның оқу, ғылыми-зерттеу және қаржылық қызметі мәселелері жөнінде есеп беру кездесулерін өткізеді.</w:t>
      </w:r>
    </w:p>
    <w:bookmarkEnd w:id="205"/>
    <w:p>
      <w:pPr>
        <w:spacing w:after="0"/>
        <w:ind w:left="0"/>
        <w:jc w:val="both"/>
      </w:pPr>
      <w:r>
        <w:rPr>
          <w:rFonts w:ascii="Times New Roman"/>
          <w:b w:val="false"/>
          <w:i w:val="false"/>
          <w:color w:val="000000"/>
          <w:sz w:val="28"/>
        </w:rPr>
        <w:t>
      ЖОО-ның қаржылық есебі алдын ала басқару органдарымен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206"/>
    <w:p>
      <w:pPr>
        <w:spacing w:after="0"/>
        <w:ind w:left="0"/>
        <w:jc w:val="both"/>
      </w:pPr>
      <w:r>
        <w:rPr>
          <w:rFonts w:ascii="Times New Roman"/>
          <w:b w:val="false"/>
          <w:i w:val="false"/>
          <w:color w:val="000000"/>
          <w:sz w:val="28"/>
        </w:rPr>
        <w:t>
      15. ЖОО-ның персоналды (қызметкерлерді) басқару оның кадрлық саясатына сәйкес жүзеге асырылады, ол адам ресурстарын дамыту, рекрутингті, жоғары оқу орнының басшы кадрларын, педагогикалық және ғылыми қызметкерлерін даярлауды және біліктілігін арттыруды қамтитын меритократия қағидаттарына негізделеді.</w:t>
      </w:r>
    </w:p>
    <w:bookmarkEnd w:id="206"/>
    <w:p>
      <w:pPr>
        <w:spacing w:after="0"/>
        <w:ind w:left="0"/>
        <w:jc w:val="both"/>
      </w:pPr>
      <w:r>
        <w:rPr>
          <w:rFonts w:ascii="Times New Roman"/>
          <w:b w:val="false"/>
          <w:i w:val="false"/>
          <w:color w:val="000000"/>
          <w:sz w:val="28"/>
        </w:rPr>
        <w:t>
      Бұл ретте, Сот төрелігі академиясын және ӘАОО-ны қоспағанда, ЖОО басшыларының Қазақстан Республикасының заңнамасына сәйкес кемінде бес жылда бір рет тиісті сертификат (куәлік) ала отырып, менеджмент саласындағы біліктілікті арттыру курстарынан және (немесе) тағылымдамадан өтуі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207"/>
    <w:p>
      <w:pPr>
        <w:spacing w:after="0"/>
        <w:ind w:left="0"/>
        <w:jc w:val="both"/>
      </w:pPr>
      <w:r>
        <w:rPr>
          <w:rFonts w:ascii="Times New Roman"/>
          <w:b w:val="false"/>
          <w:i w:val="false"/>
          <w:color w:val="000000"/>
          <w:sz w:val="28"/>
        </w:rPr>
        <w:t xml:space="preserve">
      16. ЖОО жұмысқа қабылдау кезінде қызметкерлер кандидатураларына қойылатын талаптарды "Білім туралы" Заңның 43-1-бабының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қызметкерлер лауазымдарың біліктілік сипаттамаларын айқындау арқылы белгілейді.</w:t>
      </w:r>
    </w:p>
    <w:bookmarkEnd w:id="207"/>
    <w:p>
      <w:pPr>
        <w:spacing w:after="0"/>
        <w:ind w:left="0"/>
        <w:jc w:val="both"/>
      </w:pPr>
      <w:r>
        <w:rPr>
          <w:rFonts w:ascii="Times New Roman"/>
          <w:b w:val="false"/>
          <w:i w:val="false"/>
          <w:color w:val="000000"/>
          <w:sz w:val="28"/>
        </w:rPr>
        <w:t xml:space="preserve">
      Бұл ретте,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 </w:t>
      </w:r>
    </w:p>
    <w:p>
      <w:pPr>
        <w:spacing w:after="0"/>
        <w:ind w:left="0"/>
        <w:jc w:val="both"/>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 тартылады.</w:t>
      </w:r>
    </w:p>
    <w:p>
      <w:pPr>
        <w:spacing w:after="0"/>
        <w:ind w:left="0"/>
        <w:jc w:val="both"/>
      </w:pPr>
      <w:r>
        <w:rPr>
          <w:rFonts w:ascii="Times New Roman"/>
          <w:b w:val="false"/>
          <w:i w:val="false"/>
          <w:color w:val="000000"/>
          <w:sz w:val="28"/>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және </w:t>
      </w:r>
      <w:r>
        <w:rPr>
          <w:rFonts w:ascii="Times New Roman"/>
          <w:b w:val="false"/>
          <w:i w:val="false"/>
          <w:color w:val="000000"/>
          <w:sz w:val="28"/>
        </w:rPr>
        <w:t>5-2 бабының</w:t>
      </w:r>
      <w:r>
        <w:rPr>
          <w:rFonts w:ascii="Times New Roman"/>
          <w:b w:val="false"/>
          <w:i w:val="false"/>
          <w:color w:val="000000"/>
          <w:sz w:val="28"/>
        </w:rPr>
        <w:t xml:space="preserve">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208"/>
    <w:p>
      <w:pPr>
        <w:spacing w:after="0"/>
        <w:ind w:left="0"/>
        <w:jc w:val="both"/>
      </w:pPr>
      <w:r>
        <w:rPr>
          <w:rFonts w:ascii="Times New Roman"/>
          <w:b w:val="false"/>
          <w:i w:val="false"/>
          <w:color w:val="000000"/>
          <w:sz w:val="28"/>
        </w:rPr>
        <w:t>
      17. ЖОО профессор-оқытушылар құрамы мен ғылыми қызметкерлер лауазымдарына конкурстық орналасу қағидаларын әзірлейді және бекітеді.</w:t>
      </w:r>
    </w:p>
    <w:bookmarkEnd w:id="208"/>
    <w:p>
      <w:pPr>
        <w:spacing w:after="0"/>
        <w:ind w:left="0"/>
        <w:jc w:val="both"/>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Start w:name="z187" w:id="209"/>
    <w:p>
      <w:pPr>
        <w:spacing w:after="0"/>
        <w:ind w:left="0"/>
        <w:jc w:val="both"/>
      </w:pPr>
      <w:r>
        <w:rPr>
          <w:rFonts w:ascii="Times New Roman"/>
          <w:b w:val="false"/>
          <w:i w:val="false"/>
          <w:color w:val="000000"/>
          <w:sz w:val="28"/>
        </w:rPr>
        <w:t>
      18. ЖОО өз құрылымын құрайды және бекітеді. Бұл ретте құрылымдық бөлімшелер ЖОО қызметінің барлық бағыттары мен түрлерін қамтиды.</w:t>
      </w:r>
    </w:p>
    <w:bookmarkEnd w:id="209"/>
    <w:p>
      <w:pPr>
        <w:spacing w:after="0"/>
        <w:ind w:left="0"/>
        <w:jc w:val="both"/>
      </w:pPr>
      <w:r>
        <w:rPr>
          <w:rFonts w:ascii="Times New Roman"/>
          <w:b w:val="false"/>
          <w:i w:val="false"/>
          <w:color w:val="000000"/>
          <w:sz w:val="28"/>
        </w:rPr>
        <w:t>
      Камерциалық емес акционерлік қоғам нысанында құрылған ЖОО-да академиялық құрылымдық бөлімшелерді құру және тарату туралы шешімді қабылдау директорлар кеңесінің айрықша құзыретіне жатады.</w:t>
      </w:r>
    </w:p>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22-бабының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 Президентiнiң Жарлығысымен бекітілген Қазақстан Республикасының Ұлттық қауiпсiздiк комитетi туралы ереженiң 4-бабының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iшкi iстер органдары туралы" Қазақстан Республикасы Заңның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Заңның 11-бабының 5) тармақшасына сәйкес айқындалады.</w:t>
      </w:r>
    </w:p>
    <w:bookmarkStart w:name="z188" w:id="210"/>
    <w:p>
      <w:pPr>
        <w:spacing w:after="0"/>
        <w:ind w:left="0"/>
        <w:jc w:val="both"/>
      </w:pPr>
      <w:r>
        <w:rPr>
          <w:rFonts w:ascii="Times New Roman"/>
          <w:b w:val="false"/>
          <w:i w:val="false"/>
          <w:color w:val="000000"/>
          <w:sz w:val="28"/>
        </w:rPr>
        <w:t>
      19. ЖОО құрылымдық бөлімшелер туралы ережелерді әзірлейді және бекітеді.</w:t>
      </w:r>
    </w:p>
    <w:bookmarkEnd w:id="210"/>
    <w:bookmarkStart w:name="z189" w:id="211"/>
    <w:p>
      <w:pPr>
        <w:spacing w:after="0"/>
        <w:ind w:left="0"/>
        <w:jc w:val="both"/>
      </w:pPr>
      <w:r>
        <w:rPr>
          <w:rFonts w:ascii="Times New Roman"/>
          <w:b w:val="false"/>
          <w:i w:val="false"/>
          <w:color w:val="000000"/>
          <w:sz w:val="28"/>
        </w:rPr>
        <w:t xml:space="preserve">
      20. Штаттық кестені ЖОО айқындайды және оны жыл сайын ректор бекітеді. </w:t>
      </w:r>
    </w:p>
    <w:bookmarkEnd w:id="211"/>
    <w:p>
      <w:pPr>
        <w:spacing w:after="0"/>
        <w:ind w:left="0"/>
        <w:jc w:val="both"/>
      </w:pPr>
      <w:r>
        <w:rPr>
          <w:rFonts w:ascii="Times New Roman"/>
          <w:b w:val="false"/>
          <w:i w:val="false"/>
          <w:color w:val="000000"/>
          <w:sz w:val="28"/>
        </w:rPr>
        <w:t>
      КеАҚ нысанында құрылған ЖОО-да штаттық кестені бекіту директорлар кеңесінің айрықша құзыретіне жатады.</w:t>
      </w:r>
    </w:p>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bookmarkStart w:name="z190" w:id="212"/>
    <w:p>
      <w:pPr>
        <w:spacing w:after="0"/>
        <w:ind w:left="0"/>
        <w:jc w:val="both"/>
      </w:pPr>
      <w:r>
        <w:rPr>
          <w:rFonts w:ascii="Times New Roman"/>
          <w:b w:val="false"/>
          <w:i w:val="false"/>
          <w:color w:val="000000"/>
          <w:sz w:val="28"/>
        </w:rPr>
        <w:t xml:space="preserve">
      21. ЖОО оқу жүктемесі нормаларын, еңбекке ақы төлеу нысандары мен мөлшерлерін белгілейді. </w:t>
      </w:r>
    </w:p>
    <w:bookmarkEnd w:id="212"/>
    <w:p>
      <w:pPr>
        <w:spacing w:after="0"/>
        <w:ind w:left="0"/>
        <w:jc w:val="both"/>
      </w:pPr>
      <w:r>
        <w:rPr>
          <w:rFonts w:ascii="Times New Roman"/>
          <w:b w:val="false"/>
          <w:i w:val="false"/>
          <w:color w:val="000000"/>
          <w:sz w:val="28"/>
        </w:rPr>
        <w:t>
      ӘАОО-да қызметкерлердің оқу жүктемесі нормалары, еңбекке ақы төлеу нысандары мен мөлшерлері қолданыстағы қорғаныс және қауіпсіздік саласындағы заңнамасына сәйкес айқындалады.</w:t>
      </w:r>
    </w:p>
    <w:bookmarkStart w:name="z191" w:id="213"/>
    <w:p>
      <w:pPr>
        <w:spacing w:after="0"/>
        <w:ind w:left="0"/>
        <w:jc w:val="both"/>
      </w:pPr>
      <w:r>
        <w:rPr>
          <w:rFonts w:ascii="Times New Roman"/>
          <w:b w:val="false"/>
          <w:i w:val="false"/>
          <w:color w:val="000000"/>
          <w:sz w:val="28"/>
        </w:rPr>
        <w:t>
      22. ЖОО-ның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213"/>
    <w:bookmarkStart w:name="z192" w:id="214"/>
    <w:p>
      <w:pPr>
        <w:spacing w:after="0"/>
        <w:ind w:left="0"/>
        <w:jc w:val="both"/>
      </w:pPr>
      <w:r>
        <w:rPr>
          <w:rFonts w:ascii="Times New Roman"/>
          <w:b w:val="false"/>
          <w:i w:val="false"/>
          <w:color w:val="000000"/>
          <w:sz w:val="28"/>
        </w:rPr>
        <w:t>
      23. Академиялық саясат ЖОО-ның алдында тұрған басымдықтар мен міндеттерді ескере отырып, білім саласындағы қолданыстағы заңнама негізінде әзірленеді.</w:t>
      </w:r>
    </w:p>
    <w:bookmarkEnd w:id="214"/>
    <w:p>
      <w:pPr>
        <w:spacing w:after="0"/>
        <w:ind w:left="0"/>
        <w:jc w:val="both"/>
      </w:pPr>
      <w:r>
        <w:rPr>
          <w:rFonts w:ascii="Times New Roman"/>
          <w:b w:val="false"/>
          <w:i w:val="false"/>
          <w:color w:val="000000"/>
          <w:sz w:val="28"/>
        </w:rPr>
        <w:t>
      Академиялық саясаттың құрылымы мен бағыттарын ЖОО айқындайды.</w:t>
      </w:r>
    </w:p>
    <w:bookmarkStart w:name="z193" w:id="215"/>
    <w:p>
      <w:pPr>
        <w:spacing w:after="0"/>
        <w:ind w:left="0"/>
        <w:jc w:val="both"/>
      </w:pPr>
      <w:r>
        <w:rPr>
          <w:rFonts w:ascii="Times New Roman"/>
          <w:b w:val="false"/>
          <w:i w:val="false"/>
          <w:color w:val="000000"/>
          <w:sz w:val="28"/>
        </w:rPr>
        <w:t xml:space="preserve">
      24. ЖОО-да оқу жылы 1 қыркүйекте басталады және академиялық күнтізбеге сәйкес аяқталады. </w:t>
      </w:r>
    </w:p>
    <w:bookmarkEnd w:id="215"/>
    <w:p>
      <w:pPr>
        <w:spacing w:after="0"/>
        <w:ind w:left="0"/>
        <w:jc w:val="both"/>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Start w:name="z194" w:id="216"/>
    <w:p>
      <w:pPr>
        <w:spacing w:after="0"/>
        <w:ind w:left="0"/>
        <w:jc w:val="both"/>
      </w:pPr>
      <w:r>
        <w:rPr>
          <w:rFonts w:ascii="Times New Roman"/>
          <w:b w:val="false"/>
          <w:i w:val="false"/>
          <w:color w:val="000000"/>
          <w:sz w:val="28"/>
        </w:rPr>
        <w:t xml:space="preserve">
      25. Білім алушыларды қабылдау үшін ЖОО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 негізінде әзірленген ЖОО-ға қабылдау қағидаларын әзірлейді және бекітеді.</w:t>
      </w:r>
    </w:p>
    <w:bookmarkEnd w:id="216"/>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both"/>
      </w:pPr>
      <w:r>
        <w:rPr>
          <w:rFonts w:ascii="Times New Roman"/>
          <w:b w:val="false"/>
          <w:i w:val="false"/>
          <w:color w:val="000000"/>
          <w:sz w:val="28"/>
        </w:rPr>
        <w:t>
      ЖОО білім алушыларды қабылдағаннан кейін және білім туралы құжаттарды беруден кейін бір ай ішінде осы ақпаратты білім беру саласындағы уәкілетті органға жолдайды және (немесе) білім беру саласындағы уәкілетті органның білім берудің бірыңғай ақпараттық жүйесіне енгізеді.</w:t>
      </w:r>
    </w:p>
    <w:p>
      <w:pPr>
        <w:spacing w:after="0"/>
        <w:ind w:left="0"/>
        <w:jc w:val="both"/>
      </w:pPr>
      <w:r>
        <w:rPr>
          <w:rFonts w:ascii="Times New Roman"/>
          <w:b w:val="false"/>
          <w:i w:val="false"/>
          <w:color w:val="000000"/>
          <w:sz w:val="28"/>
        </w:rPr>
        <w:t>
      ЖОО білім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both"/>
      </w:pPr>
      <w:r>
        <w:rPr>
          <w:rFonts w:ascii="Times New Roman"/>
          <w:b w:val="false"/>
          <w:i w:val="false"/>
          <w:color w:val="000000"/>
          <w:sz w:val="28"/>
        </w:rPr>
        <w:t>
      Осы тармақта көрсетілген нормалар Қазақстан Республикасы Президенті жанындағы білім беру ұйымдарына таратылмайды.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 w:id="217"/>
    <w:p>
      <w:pPr>
        <w:spacing w:after="0"/>
        <w:ind w:left="0"/>
        <w:jc w:val="both"/>
      </w:pPr>
      <w:r>
        <w:rPr>
          <w:rFonts w:ascii="Times New Roman"/>
          <w:b w:val="false"/>
          <w:i w:val="false"/>
          <w:color w:val="000000"/>
          <w:sz w:val="28"/>
        </w:rPr>
        <w:t>
      27. ЖОО жоғары және (немесе) жоғары оқу орнынан кейінгі білімнің білім беру бағдарламалары бойынша оқу үшін ақы төлеу мөлшерлерін және білім беру қызметтерін көрсету шартының нысанын бекітеді.</w:t>
      </w:r>
    </w:p>
    <w:bookmarkEnd w:id="217"/>
    <w:p>
      <w:pPr>
        <w:spacing w:after="0"/>
        <w:ind w:left="0"/>
        <w:jc w:val="both"/>
      </w:pPr>
      <w:r>
        <w:rPr>
          <w:rFonts w:ascii="Times New Roman"/>
          <w:b w:val="false"/>
          <w:i w:val="false"/>
          <w:color w:val="000000"/>
          <w:sz w:val="28"/>
        </w:rPr>
        <w:t xml:space="preserve">
      Бұл ретте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мемлекеттік білім беру тапсырысын бекіту туралы" Қазақстан Республикасы Үкіметінің 2018 жылғы 16 сәуірдегі № 199 </w:t>
      </w:r>
      <w:r>
        <w:rPr>
          <w:rFonts w:ascii="Times New Roman"/>
          <w:b w:val="false"/>
          <w:i w:val="false"/>
          <w:color w:val="000000"/>
          <w:sz w:val="28"/>
        </w:rPr>
        <w:t>қаулысымен</w:t>
      </w:r>
      <w:r>
        <w:rPr>
          <w:rFonts w:ascii="Times New Roman"/>
          <w:b w:val="false"/>
          <w:i w:val="false"/>
          <w:color w:val="000000"/>
          <w:sz w:val="28"/>
        </w:rPr>
        <w:t xml:space="preserve"> бекітілген тиісті оқу жылына арналған тиісті білім беру бағдарламалары тобы бойынша білім беру гранты құнының кемінде 30%-ын құрайтын ақылы негізде бір білім алушыға ЖОО-ның ең төменгі шығындарының тиісті оқу жылына арналған сәйкестігі қамтамасыз етіледі.</w:t>
      </w:r>
    </w:p>
    <w:p>
      <w:pPr>
        <w:spacing w:after="0"/>
        <w:ind w:left="0"/>
        <w:jc w:val="both"/>
      </w:pPr>
      <w:r>
        <w:rPr>
          <w:rFonts w:ascii="Times New Roman"/>
          <w:b w:val="false"/>
          <w:i w:val="false"/>
          <w:color w:val="000000"/>
          <w:sz w:val="28"/>
        </w:rPr>
        <w:t>
      ЖОО-да КеАҚ нысанында құрылған жоғары және (немесе) жоғары оқу орнынан кейінгі білімнің білім беру бағдарламалары бойынша оқу үшін ақы төлеу мөлшерлерін бекіту директорлар кеңесінің айрықша құзыретіне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218"/>
    <w:p>
      <w:pPr>
        <w:spacing w:after="0"/>
        <w:ind w:left="0"/>
        <w:jc w:val="both"/>
      </w:pPr>
      <w:r>
        <w:rPr>
          <w:rFonts w:ascii="Times New Roman"/>
          <w:b w:val="false"/>
          <w:i w:val="false"/>
          <w:color w:val="000000"/>
          <w:sz w:val="28"/>
        </w:rPr>
        <w:t xml:space="preserve">
      28. ЖОО-ның білім беру қызметі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218"/>
    <w:p>
      <w:pPr>
        <w:spacing w:after="0"/>
        <w:ind w:left="0"/>
        <w:jc w:val="both"/>
      </w:pPr>
      <w:r>
        <w:rPr>
          <w:rFonts w:ascii="Times New Roman"/>
          <w:b w:val="false"/>
          <w:i w:val="false"/>
          <w:color w:val="000000"/>
          <w:sz w:val="28"/>
        </w:rPr>
        <w:t xml:space="preserve">
      ӘАОО-ның білім беру қызметі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қағидаларына сәйкес жүзеге асырылады.</w:t>
      </w:r>
    </w:p>
    <w:bookmarkStart w:name="z198" w:id="219"/>
    <w:p>
      <w:pPr>
        <w:spacing w:after="0"/>
        <w:ind w:left="0"/>
        <w:jc w:val="both"/>
      </w:pPr>
      <w:r>
        <w:rPr>
          <w:rFonts w:ascii="Times New Roman"/>
          <w:b w:val="false"/>
          <w:i w:val="false"/>
          <w:color w:val="000000"/>
          <w:sz w:val="28"/>
        </w:rPr>
        <w:t xml:space="preserve">
      29. ЖОО оқытудың жаңа, оның ішінде қашықтықтан оқыту технологияларын (бұдан әрі - ҚОТ)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технологиялары бойынша оқу процесін ұйымдастыру қағидаларына сәйкес енгізеді.</w:t>
      </w:r>
    </w:p>
    <w:bookmarkEnd w:id="219"/>
    <w:bookmarkStart w:name="z199" w:id="220"/>
    <w:p>
      <w:pPr>
        <w:spacing w:after="0"/>
        <w:ind w:left="0"/>
        <w:jc w:val="both"/>
      </w:pPr>
      <w:r>
        <w:rPr>
          <w:rFonts w:ascii="Times New Roman"/>
          <w:b w:val="false"/>
          <w:i w:val="false"/>
          <w:color w:val="000000"/>
          <w:sz w:val="28"/>
        </w:rPr>
        <w:t>
      30. ЖОО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ҚОТ пайдаланумен уақыт көлемінің арасалмағын анықтайды.</w:t>
      </w:r>
    </w:p>
    <w:bookmarkEnd w:id="220"/>
    <w:bookmarkStart w:name="z200" w:id="221"/>
    <w:p>
      <w:pPr>
        <w:spacing w:after="0"/>
        <w:ind w:left="0"/>
        <w:jc w:val="both"/>
      </w:pPr>
      <w:r>
        <w:rPr>
          <w:rFonts w:ascii="Times New Roman"/>
          <w:b w:val="false"/>
          <w:i w:val="false"/>
          <w:color w:val="000000"/>
          <w:sz w:val="28"/>
        </w:rPr>
        <w:t>
      31.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сөйлемдердің және пікірлердің синонимдік ауыстырумен бөтен мәтінді пайдалану (бұдан әрі – бөтен мәтінді пайдалану) нысанына тексеруден өтеді.</w:t>
      </w:r>
    </w:p>
    <w:bookmarkEnd w:id="221"/>
    <w:p>
      <w:pPr>
        <w:spacing w:after="0"/>
        <w:ind w:left="0"/>
        <w:jc w:val="both"/>
      </w:pPr>
      <w:r>
        <w:rPr>
          <w:rFonts w:ascii="Times New Roman"/>
          <w:b w:val="false"/>
          <w:i w:val="false"/>
          <w:color w:val="000000"/>
          <w:sz w:val="28"/>
        </w:rPr>
        <w:t>
      Бөтен мәтінді пайдалану нысанына тексерудің қағидалары мен тәртібін ЖОО бекітеді.</w:t>
      </w:r>
    </w:p>
    <w:p>
      <w:pPr>
        <w:spacing w:after="0"/>
        <w:ind w:left="0"/>
        <w:jc w:val="both"/>
      </w:pPr>
      <w:r>
        <w:rPr>
          <w:rFonts w:ascii="Times New Roman"/>
          <w:b w:val="false"/>
          <w:i w:val="false"/>
          <w:color w:val="000000"/>
          <w:sz w:val="28"/>
        </w:rPr>
        <w:t>
      Бөтен материалды пайдалануды анықтау жүйелерінде тексерілген дипломдық жұмыстар (жобалар), магистрлік диссертациялар (жобалар) және докторлық диссертациялар Ұлттық мемлекеттік ғылыми-техникалық сараптама орталығының базасында сақталады.</w:t>
      </w:r>
    </w:p>
    <w:p>
      <w:pPr>
        <w:spacing w:after="0"/>
        <w:ind w:left="0"/>
        <w:jc w:val="both"/>
      </w:pPr>
      <w:r>
        <w:rPr>
          <w:rFonts w:ascii="Times New Roman"/>
          <w:b w:val="false"/>
          <w:i w:val="false"/>
          <w:color w:val="000000"/>
          <w:sz w:val="28"/>
        </w:rPr>
        <w:t>
      Оқытушылардың және ғылыми қызметкерлердің басылымға шығаруға ұсынылған ғылыми жұмыстарын бөтен мәтінді пайдалануды анықтау жүйелерінде тексеруге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222"/>
    <w:p>
      <w:pPr>
        <w:spacing w:after="0"/>
        <w:ind w:left="0"/>
        <w:jc w:val="both"/>
      </w:pPr>
      <w:r>
        <w:rPr>
          <w:rFonts w:ascii="Times New Roman"/>
          <w:b w:val="false"/>
          <w:i w:val="false"/>
          <w:color w:val="000000"/>
          <w:sz w:val="28"/>
        </w:rPr>
        <w:t>
      32. ЖОО оқытушысы білім беру бағдарламалары және оқу бағдарламалары (силлабус) негізінде оқу сабақтарын ұйымдастыру және өткізу тәсілдері мен нысандарын, оқыту әдістерін таңдау еркіндігіне ие.</w:t>
      </w:r>
    </w:p>
    <w:bookmarkEnd w:id="222"/>
    <w:bookmarkStart w:name="z202" w:id="223"/>
    <w:p>
      <w:pPr>
        <w:spacing w:after="0"/>
        <w:ind w:left="0"/>
        <w:jc w:val="both"/>
      </w:pPr>
      <w:r>
        <w:rPr>
          <w:rFonts w:ascii="Times New Roman"/>
          <w:b w:val="false"/>
          <w:i w:val="false"/>
          <w:color w:val="000000"/>
          <w:sz w:val="28"/>
        </w:rPr>
        <w:t>
      33. ЖОО осы қағидалардың нормаларына сәйкес білім алушыларды ауыстыру мен қайта қабылдау қағидаларын әзірлейді және бекітеді.</w:t>
      </w:r>
    </w:p>
    <w:bookmarkEnd w:id="223"/>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ЖОО-дан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кез келген ЖОО-ға қайта қабылдау кезінде оқудан шығарылған мерзіміне қарамастан ауыстырылады немесе қайта қабылданады.</w:t>
      </w:r>
    </w:p>
    <w:p>
      <w:pPr>
        <w:spacing w:after="0"/>
        <w:ind w:left="0"/>
        <w:jc w:val="both"/>
      </w:pPr>
      <w:r>
        <w:rPr>
          <w:rFonts w:ascii="Times New Roman"/>
          <w:b w:val="false"/>
          <w:i w:val="false"/>
          <w:color w:val="000000"/>
          <w:sz w:val="28"/>
        </w:rPr>
        <w:t>
      ЖОО білім беру қызметімен айналысуға лицензиясынан және (немесе) лицензияға қосымшадан айырылған (қайтарып алынған) немесе таратылған жағдайда осы ЖОО-ның білім алушысы өз оқуын жалғастыру мақсатында лицензиядан және (немесе) лицензияға қосымшадан айырылу (қайтарып алу) немесе тарату күннен бастап бір семестр мерзімде және (немесе) жазғы және қысқы демалыс кезеңінде басқа ЖОО-ға ауысады.</w:t>
      </w:r>
    </w:p>
    <w:p>
      <w:pPr>
        <w:spacing w:after="0"/>
        <w:ind w:left="0"/>
        <w:jc w:val="both"/>
      </w:pPr>
      <w:r>
        <w:rPr>
          <w:rFonts w:ascii="Times New Roman"/>
          <w:b w:val="false"/>
          <w:i w:val="false"/>
          <w:color w:val="000000"/>
          <w:sz w:val="28"/>
        </w:rPr>
        <w:t>
      Егер ЖОО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w:t>
      </w:r>
      <w:r>
        <w:rPr>
          <w:rFonts w:ascii="Times New Roman"/>
          <w:b w:val="false"/>
          <w:i w:val="false"/>
          <w:color w:val="000000"/>
          <w:sz w:val="28"/>
        </w:rPr>
        <w:t>4-бабының</w:t>
      </w:r>
      <w:r>
        <w:rPr>
          <w:rFonts w:ascii="Times New Roman"/>
          <w:b w:val="false"/>
          <w:i w:val="false"/>
          <w:color w:val="000000"/>
          <w:sz w:val="28"/>
        </w:rPr>
        <w:t xml:space="preserve"> 5) тармақшасына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ЖОО-ға ауысады.</w:t>
      </w:r>
    </w:p>
    <w:p>
      <w:pPr>
        <w:spacing w:after="0"/>
        <w:ind w:left="0"/>
        <w:jc w:val="both"/>
      </w:pPr>
      <w:r>
        <w:rPr>
          <w:rFonts w:ascii="Times New Roman"/>
          <w:b w:val="false"/>
          <w:i w:val="false"/>
          <w:color w:val="000000"/>
          <w:sz w:val="28"/>
        </w:rPr>
        <w:t>
      Білім алушының ауысуы кезінде қабылдайтын ЖОО даярлау бағытын және білім беру бағдарламасының бейінін, білім алушының оқу жетістіктерін, сондай-ақ білім алушының академиялық адалдықты бұзған жағдайларын ескереді. Білім алушының ауысуы немесе қайта қабылдануы кезінде оқыту нәтижелерін қайта есептеу үшін ЖОО тиісті комиссияны құрайды.</w:t>
      </w:r>
    </w:p>
    <w:p>
      <w:pPr>
        <w:spacing w:after="0"/>
        <w:ind w:left="0"/>
        <w:jc w:val="both"/>
      </w:pPr>
      <w:r>
        <w:rPr>
          <w:rFonts w:ascii="Times New Roman"/>
          <w:b w:val="false"/>
          <w:i w:val="false"/>
          <w:color w:val="000000"/>
          <w:sz w:val="28"/>
        </w:rPr>
        <w:t>
      Жекелеген ЖОО-лар үшін бекітілген білім беру гранты бойынша, сондай-ақ бөлінген квота шегінде педагогикалық мамандықтарға түскен студенттер басқа ЖОО-ға тек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және докторанттарды басқа ЖОО-дан ұлттық ЖОО-ғa немесе өзге де ЖОО-ға ауыстыру білім алушылардың білім беру грантының құнындағы айырмашылығын қосымша төлеу шартымен жүзеге асырылады.</w:t>
      </w:r>
    </w:p>
    <w:p>
      <w:pPr>
        <w:spacing w:after="0"/>
        <w:ind w:left="0"/>
        <w:jc w:val="both"/>
      </w:pPr>
      <w:r>
        <w:rPr>
          <w:rFonts w:ascii="Times New Roman"/>
          <w:b w:val="false"/>
          <w:i w:val="false"/>
          <w:color w:val="000000"/>
          <w:sz w:val="28"/>
        </w:rPr>
        <w:t xml:space="preserve">
      Шығармашылық даярлықты қажет ететін білім беру бағдарламалар тобынан басқа білім беру бағдарламалар тобына білім алушының ауысуы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pPr>
        <w:spacing w:after="0"/>
        <w:ind w:left="0"/>
        <w:jc w:val="both"/>
      </w:pPr>
      <w:r>
        <w:rPr>
          <w:rFonts w:ascii="Times New Roman"/>
          <w:b w:val="false"/>
          <w:i w:val="false"/>
          <w:color w:val="000000"/>
          <w:sz w:val="28"/>
        </w:rPr>
        <w:t>
      Шетелдік ЖОО-лардан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ЖОО-да жүзеге асырылады.</w:t>
      </w:r>
    </w:p>
    <w:p>
      <w:pPr>
        <w:spacing w:after="0"/>
        <w:ind w:left="0"/>
        <w:jc w:val="both"/>
      </w:pPr>
      <w:r>
        <w:rPr>
          <w:rFonts w:ascii="Times New Roman"/>
          <w:b w:val="false"/>
          <w:i w:val="false"/>
          <w:color w:val="000000"/>
          <w:sz w:val="28"/>
        </w:rPr>
        <w:t xml:space="preserve">
      ӘАОО-да білім алушыларды ауыстыру мен қайта қабылдау қағидалары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 w:id="224"/>
    <w:p>
      <w:pPr>
        <w:spacing w:after="0"/>
        <w:ind w:left="0"/>
        <w:jc w:val="both"/>
      </w:pPr>
      <w:r>
        <w:rPr>
          <w:rFonts w:ascii="Times New Roman"/>
          <w:b w:val="false"/>
          <w:i w:val="false"/>
          <w:color w:val="000000"/>
          <w:sz w:val="28"/>
        </w:rPr>
        <w:t>
      34.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ұл немесе қыз бала асырап алынған 3 жасқа толғанға дейін беріледі.</w:t>
      </w:r>
    </w:p>
    <w:bookmarkEnd w:id="224"/>
    <w:p>
      <w:pPr>
        <w:spacing w:after="0"/>
        <w:ind w:left="0"/>
        <w:jc w:val="both"/>
      </w:pPr>
      <w:r>
        <w:rPr>
          <w:rFonts w:ascii="Times New Roman"/>
          <w:b w:val="false"/>
          <w:i w:val="false"/>
          <w:color w:val="000000"/>
          <w:sz w:val="28"/>
        </w:rPr>
        <w:t>
      Білім алушыларға академиялық демалыс беру тәртібін ЖОО анықтайды.</w:t>
      </w:r>
    </w:p>
    <w:bookmarkStart w:name="z204" w:id="225"/>
    <w:p>
      <w:pPr>
        <w:spacing w:after="0"/>
        <w:ind w:left="0"/>
        <w:jc w:val="both"/>
      </w:pPr>
      <w:r>
        <w:rPr>
          <w:rFonts w:ascii="Times New Roman"/>
          <w:b w:val="false"/>
          <w:i w:val="false"/>
          <w:color w:val="000000"/>
          <w:sz w:val="28"/>
        </w:rPr>
        <w:t xml:space="preserve">
      35. ЖОО-ның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225"/>
    <w:p>
      <w:pPr>
        <w:spacing w:after="0"/>
        <w:ind w:left="0"/>
        <w:jc w:val="both"/>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Start w:name="z205" w:id="226"/>
    <w:p>
      <w:pPr>
        <w:spacing w:after="0"/>
        <w:ind w:left="0"/>
        <w:jc w:val="both"/>
      </w:pPr>
      <w:r>
        <w:rPr>
          <w:rFonts w:ascii="Times New Roman"/>
          <w:b w:val="false"/>
          <w:i w:val="false"/>
          <w:color w:val="000000"/>
          <w:sz w:val="28"/>
        </w:rPr>
        <w:t>
      36. Білім беру қызметінің сапасын арттыру мақсатында жоғары оқу орны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ол мыналарды қамтиды:</w:t>
      </w:r>
    </w:p>
    <w:bookmarkEnd w:id="226"/>
    <w:p>
      <w:pPr>
        <w:spacing w:after="0"/>
        <w:ind w:left="0"/>
        <w:jc w:val="both"/>
      </w:pPr>
      <w:r>
        <w:rPr>
          <w:rFonts w:ascii="Times New Roman"/>
          <w:b w:val="false"/>
          <w:i w:val="false"/>
          <w:color w:val="000000"/>
          <w:sz w:val="28"/>
        </w:rPr>
        <w:t>
      1) сапаны қамтамасыз ету саласындағы саясат;</w:t>
      </w:r>
    </w:p>
    <w:p>
      <w:pPr>
        <w:spacing w:after="0"/>
        <w:ind w:left="0"/>
        <w:jc w:val="both"/>
      </w:pPr>
      <w:r>
        <w:rPr>
          <w:rFonts w:ascii="Times New Roman"/>
          <w:b w:val="false"/>
          <w:i w:val="false"/>
          <w:color w:val="000000"/>
          <w:sz w:val="28"/>
        </w:rPr>
        <w:t>
      2) бағдарламаларды әзірлеу мен бекіту;</w:t>
      </w:r>
    </w:p>
    <w:p>
      <w:pPr>
        <w:spacing w:after="0"/>
        <w:ind w:left="0"/>
        <w:jc w:val="both"/>
      </w:pPr>
      <w:r>
        <w:rPr>
          <w:rFonts w:ascii="Times New Roman"/>
          <w:b w:val="false"/>
          <w:i w:val="false"/>
          <w:color w:val="000000"/>
          <w:sz w:val="28"/>
        </w:rPr>
        <w:t>
      3) студентке бағдарланған оқыту, сабақ беру және бағалау;</w:t>
      </w:r>
    </w:p>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p>
      <w:pPr>
        <w:spacing w:after="0"/>
        <w:ind w:left="0"/>
        <w:jc w:val="both"/>
      </w:pPr>
      <w:r>
        <w:rPr>
          <w:rFonts w:ascii="Times New Roman"/>
          <w:b w:val="false"/>
          <w:i w:val="false"/>
          <w:color w:val="000000"/>
          <w:sz w:val="28"/>
        </w:rPr>
        <w:t>
      5) оқытушылар құрамы;</w:t>
      </w:r>
    </w:p>
    <w:p>
      <w:pPr>
        <w:spacing w:after="0"/>
        <w:ind w:left="0"/>
        <w:jc w:val="both"/>
      </w:pPr>
      <w:r>
        <w:rPr>
          <w:rFonts w:ascii="Times New Roman"/>
          <w:b w:val="false"/>
          <w:i w:val="false"/>
          <w:color w:val="000000"/>
          <w:sz w:val="28"/>
        </w:rPr>
        <w:t>
      6) оқу ресурстары және білім алушыларды қолдау жүйесі;</w:t>
      </w:r>
    </w:p>
    <w:p>
      <w:pPr>
        <w:spacing w:after="0"/>
        <w:ind w:left="0"/>
        <w:jc w:val="both"/>
      </w:pPr>
      <w:r>
        <w:rPr>
          <w:rFonts w:ascii="Times New Roman"/>
          <w:b w:val="false"/>
          <w:i w:val="false"/>
          <w:color w:val="000000"/>
          <w:sz w:val="28"/>
        </w:rPr>
        <w:t>
      7) ақпаратты басқару;</w:t>
      </w:r>
    </w:p>
    <w:p>
      <w:pPr>
        <w:spacing w:after="0"/>
        <w:ind w:left="0"/>
        <w:jc w:val="both"/>
      </w:pPr>
      <w:r>
        <w:rPr>
          <w:rFonts w:ascii="Times New Roman"/>
          <w:b w:val="false"/>
          <w:i w:val="false"/>
          <w:color w:val="000000"/>
          <w:sz w:val="28"/>
        </w:rPr>
        <w:t>
      8) жұртшылықты хабардар ету;</w:t>
      </w:r>
    </w:p>
    <w:p>
      <w:pPr>
        <w:spacing w:after="0"/>
        <w:ind w:left="0"/>
        <w:jc w:val="both"/>
      </w:pPr>
      <w:r>
        <w:rPr>
          <w:rFonts w:ascii="Times New Roman"/>
          <w:b w:val="false"/>
          <w:i w:val="false"/>
          <w:color w:val="000000"/>
          <w:sz w:val="28"/>
        </w:rPr>
        <w:t>
      9) тұрақты мониторинг және бағдарламаларды мерзімді бағалау;</w:t>
      </w:r>
    </w:p>
    <w:p>
      <w:pPr>
        <w:spacing w:after="0"/>
        <w:ind w:left="0"/>
        <w:jc w:val="both"/>
      </w:pPr>
      <w:r>
        <w:rPr>
          <w:rFonts w:ascii="Times New Roman"/>
          <w:b w:val="false"/>
          <w:i w:val="false"/>
          <w:color w:val="000000"/>
          <w:sz w:val="28"/>
        </w:rPr>
        <w:t>
      10) сыртқы мерзімді сапаны қамтамасыз ету.</w:t>
      </w:r>
    </w:p>
    <w:p>
      <w:pPr>
        <w:spacing w:after="0"/>
        <w:ind w:left="0"/>
        <w:jc w:val="both"/>
      </w:pPr>
      <w:r>
        <w:rPr>
          <w:rFonts w:ascii="Times New Roman"/>
          <w:b w:val="false"/>
          <w:i w:val="false"/>
          <w:color w:val="000000"/>
          <w:sz w:val="28"/>
        </w:rPr>
        <w:t>
      Сот төрелігі академиясын және ӘАОО-ны қоспағанда, ЖОО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мәселелері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Сапаны қамтамасыз ету жөніндегі комиссия құрылады.</w:t>
      </w:r>
    </w:p>
    <w:p>
      <w:pPr>
        <w:spacing w:after="0"/>
        <w:ind w:left="0"/>
        <w:jc w:val="both"/>
      </w:pPr>
      <w:r>
        <w:rPr>
          <w:rFonts w:ascii="Times New Roman"/>
          <w:b w:val="false"/>
          <w:i w:val="false"/>
          <w:color w:val="000000"/>
          <w:sz w:val="28"/>
        </w:rPr>
        <w:t>
      Сапаны қамтамасыз ету жөніндегі комиссияның құрамына оқытушылар, студенттер, магистранттар, докторанттар және ЖОО-ның басқа академиялық қызметкерлері кіреді. Сапаны қамтамасыз ету жөніндегі комиссияның отырысына ЖОО-ның әкімшілік-басқару қызметкерлерінің өкілдері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227"/>
    <w:p>
      <w:pPr>
        <w:spacing w:after="0"/>
        <w:ind w:left="0"/>
        <w:jc w:val="both"/>
      </w:pPr>
      <w:r>
        <w:rPr>
          <w:rFonts w:ascii="Times New Roman"/>
          <w:b w:val="false"/>
          <w:i w:val="false"/>
          <w:color w:val="000000"/>
          <w:sz w:val="28"/>
        </w:rPr>
        <w:t>
      37. Академиялық адалдық оқыту процесінің негізі болып табылады және оны іске асыруды ЖОО қамтамасыз етеді.</w:t>
      </w:r>
    </w:p>
    <w:bookmarkEnd w:id="227"/>
    <w:p>
      <w:pPr>
        <w:spacing w:after="0"/>
        <w:ind w:left="0"/>
        <w:jc w:val="both"/>
      </w:pPr>
      <w:r>
        <w:rPr>
          <w:rFonts w:ascii="Times New Roman"/>
          <w:b w:val="false"/>
          <w:i w:val="false"/>
          <w:color w:val="000000"/>
          <w:sz w:val="28"/>
        </w:rPr>
        <w:t>
      Академиялық адалдықтың негізгі қағидаттары:</w:t>
      </w:r>
    </w:p>
    <w:p>
      <w:pPr>
        <w:spacing w:after="0"/>
        <w:ind w:left="0"/>
        <w:jc w:val="both"/>
      </w:pPr>
      <w:r>
        <w:rPr>
          <w:rFonts w:ascii="Times New Roman"/>
          <w:b w:val="false"/>
          <w:i w:val="false"/>
          <w:color w:val="000000"/>
          <w:sz w:val="28"/>
        </w:rPr>
        <w:t>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p>
      <w:pPr>
        <w:spacing w:after="0"/>
        <w:ind w:left="0"/>
        <w:jc w:val="both"/>
      </w:pPr>
      <w:r>
        <w:rPr>
          <w:rFonts w:ascii="Times New Roman"/>
          <w:b w:val="false"/>
          <w:i w:val="false"/>
          <w:color w:val="000000"/>
          <w:sz w:val="28"/>
        </w:rPr>
        <w:t>
      2) жоғары әдеп құндылықтарын қалыптастыруға бағытталған академиялық адалдықтың әділетті және объективті қағидаларын бекіту;</w:t>
      </w:r>
    </w:p>
    <w:p>
      <w:pPr>
        <w:spacing w:after="0"/>
        <w:ind w:left="0"/>
        <w:jc w:val="both"/>
      </w:pPr>
      <w:r>
        <w:rPr>
          <w:rFonts w:ascii="Times New Roman"/>
          <w:b w:val="false"/>
          <w:i w:val="false"/>
          <w:color w:val="000000"/>
          <w:sz w:val="28"/>
        </w:rPr>
        <w:t>
      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оқу траекториясын қамтамасыз ету;</w:t>
      </w:r>
    </w:p>
    <w:p>
      <w:pPr>
        <w:spacing w:after="0"/>
        <w:ind w:left="0"/>
        <w:jc w:val="both"/>
      </w:pPr>
      <w:r>
        <w:rPr>
          <w:rFonts w:ascii="Times New Roman"/>
          <w:b w:val="false"/>
          <w:i w:val="false"/>
          <w:color w:val="000000"/>
          <w:sz w:val="28"/>
        </w:rPr>
        <w:t>
      4) академиялық мәдениетті қалыптастыруға ықпал ететін оқытушы ретінде оқытушыға құрмет көрсету</w:t>
      </w:r>
    </w:p>
    <w:p>
      <w:pPr>
        <w:spacing w:after="0"/>
        <w:ind w:left="0"/>
        <w:jc w:val="both"/>
      </w:pPr>
      <w:r>
        <w:rPr>
          <w:rFonts w:ascii="Times New Roman"/>
          <w:b w:val="false"/>
          <w:i w:val="false"/>
          <w:color w:val="000000"/>
          <w:sz w:val="28"/>
        </w:rPr>
        <w:t>
      5) академиялық адалдықты ілгерілету және қорғау үшін білім беру процесінің қатысушыларын көтермелеу және ынталандыру;</w:t>
      </w:r>
    </w:p>
    <w:p>
      <w:pPr>
        <w:spacing w:after="0"/>
        <w:ind w:left="0"/>
        <w:jc w:val="both"/>
      </w:pPr>
      <w:r>
        <w:rPr>
          <w:rFonts w:ascii="Times New Roman"/>
          <w:b w:val="false"/>
          <w:i w:val="false"/>
          <w:color w:val="000000"/>
          <w:sz w:val="28"/>
        </w:rPr>
        <w:t>
      6) оқытушының пәннің нақты саясатын, білім алушыдан күтілетін талаптарды анықтауы;</w:t>
      </w:r>
    </w:p>
    <w:p>
      <w:pPr>
        <w:spacing w:after="0"/>
        <w:ind w:left="0"/>
        <w:jc w:val="both"/>
      </w:pPr>
      <w:r>
        <w:rPr>
          <w:rFonts w:ascii="Times New Roman"/>
          <w:b w:val="false"/>
          <w:i w:val="false"/>
          <w:color w:val="000000"/>
          <w:sz w:val="28"/>
        </w:rPr>
        <w:t xml:space="preserve">
      7) оқытушының білім алушылардың оқу жетістіктерін бағалаудың нақты параметрлері саясатын анықтауы; </w:t>
      </w:r>
    </w:p>
    <w:p>
      <w:pPr>
        <w:spacing w:after="0"/>
        <w:ind w:left="0"/>
        <w:jc w:val="both"/>
      </w:pPr>
      <w:r>
        <w:rPr>
          <w:rFonts w:ascii="Times New Roman"/>
          <w:b w:val="false"/>
          <w:i w:val="false"/>
          <w:color w:val="000000"/>
          <w:sz w:val="28"/>
        </w:rPr>
        <w:t>
      8) Қазақстан Республикасының заңнамасына сәйкес Академиялық адалдық қағидаттарын бұзғаны үшін шаралар қабылдау;</w:t>
      </w:r>
    </w:p>
    <w:p>
      <w:pPr>
        <w:spacing w:after="0"/>
        <w:ind w:left="0"/>
        <w:jc w:val="both"/>
      </w:pPr>
      <w:r>
        <w:rPr>
          <w:rFonts w:ascii="Times New Roman"/>
          <w:b w:val="false"/>
          <w:i w:val="false"/>
          <w:color w:val="000000"/>
          <w:sz w:val="28"/>
        </w:rPr>
        <w:t>
      9) білім алушыларға білім беру, әлеуметтік және психологиялық қолдау көрсететін және академиялық ұждансыздықты көрсетуді алдын-алуға көмектесетін академиялық ортаны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228"/>
    <w:p>
      <w:pPr>
        <w:spacing w:after="0"/>
        <w:ind w:left="0"/>
        <w:jc w:val="both"/>
      </w:pPr>
      <w:r>
        <w:rPr>
          <w:rFonts w:ascii="Times New Roman"/>
          <w:b w:val="false"/>
          <w:i w:val="false"/>
          <w:color w:val="000000"/>
          <w:sz w:val="28"/>
        </w:rPr>
        <w:t>
      38. Ерекше білім беру қажеттілігі бар тұлғалар үшін арнайы білім беру жағдайы жасалынады.</w:t>
      </w:r>
    </w:p>
    <w:bookmarkEnd w:id="228"/>
    <w:bookmarkStart w:name="z208" w:id="229"/>
    <w:p>
      <w:pPr>
        <w:spacing w:after="0"/>
        <w:ind w:left="0"/>
        <w:jc w:val="both"/>
      </w:pPr>
      <w:r>
        <w:rPr>
          <w:rFonts w:ascii="Times New Roman"/>
          <w:b w:val="false"/>
          <w:i w:val="false"/>
          <w:color w:val="000000"/>
          <w:sz w:val="28"/>
        </w:rPr>
        <w:t>
      39. Кәсіптік практика кадрларды даярлаудың білім беру бағдарламасының міндетті компоненті болып табылады.</w:t>
      </w:r>
    </w:p>
    <w:bookmarkEnd w:id="229"/>
    <w:p>
      <w:pPr>
        <w:spacing w:after="0"/>
        <w:ind w:left="0"/>
        <w:jc w:val="both"/>
      </w:pPr>
      <w:r>
        <w:rPr>
          <w:rFonts w:ascii="Times New Roman"/>
          <w:b w:val="false"/>
          <w:i w:val="false"/>
          <w:color w:val="000000"/>
          <w:sz w:val="28"/>
        </w:rPr>
        <w:t>
      Кәсіптік практика оқу, педагогикалық, зерттеу, өндірістік және диплом алды деген түрлерге бөлінеді.</w:t>
      </w:r>
    </w:p>
    <w:p>
      <w:pPr>
        <w:spacing w:after="0"/>
        <w:ind w:left="0"/>
        <w:jc w:val="both"/>
      </w:pPr>
      <w:r>
        <w:rPr>
          <w:rFonts w:ascii="Times New Roman"/>
          <w:b w:val="false"/>
          <w:i w:val="false"/>
          <w:color w:val="000000"/>
          <w:sz w:val="28"/>
        </w:rPr>
        <w:t>
      ЖОО кәсіптік практиканы ұйымдастыру мен өткізу қағидаларын және практика базалары ретінде ұйымдарды айқындау қағидаларын әзірлейді және бекітеді.</w:t>
      </w:r>
    </w:p>
    <w:p>
      <w:pPr>
        <w:spacing w:after="0"/>
        <w:ind w:left="0"/>
        <w:jc w:val="both"/>
      </w:pPr>
      <w:r>
        <w:rPr>
          <w:rFonts w:ascii="Times New Roman"/>
          <w:b w:val="false"/>
          <w:i w:val="false"/>
          <w:color w:val="000000"/>
          <w:sz w:val="28"/>
        </w:rPr>
        <w:t>
      Бұл ретте "Педагогикалық ғылымдар" білім беру саласының білім алушылары үшін педагогикалық практиканы ұйымдастыру мен өткізу қағидаларын ЖОО білім беру саласындағы уәкілетті орган бекіткен әдістемелік нұсқаулықтарға сәйкес әзірлейді және бекітеді.</w:t>
      </w:r>
    </w:p>
    <w:p>
      <w:pPr>
        <w:spacing w:after="0"/>
        <w:ind w:left="0"/>
        <w:jc w:val="both"/>
      </w:pPr>
      <w:r>
        <w:rPr>
          <w:rFonts w:ascii="Times New Roman"/>
          <w:b w:val="false"/>
          <w:i w:val="false"/>
          <w:color w:val="000000"/>
          <w:sz w:val="28"/>
        </w:rPr>
        <w:t xml:space="preserve">
      Негізгі білім беру бағдарламасын (Major) (мейжор) және қосымша білім беру бағдарламасын (Мinor) (минор) іске асыру кезінде негізгі білім беру бағдарламасының (Major) (мейжор) бейініне сәйкес келетін ұйым (кәсіпорын) практика базасы ретінде айқындалады. </w:t>
      </w:r>
    </w:p>
    <w:p>
      <w:pPr>
        <w:spacing w:after="0"/>
        <w:ind w:left="0"/>
        <w:jc w:val="both"/>
      </w:pPr>
      <w:r>
        <w:rPr>
          <w:rFonts w:ascii="Times New Roman"/>
          <w:b w:val="false"/>
          <w:i w:val="false"/>
          <w:color w:val="000000"/>
          <w:sz w:val="28"/>
        </w:rPr>
        <w:t>
      Кәсіптік практиканы өткізуге арналған шарттың нысаны ЖОО-мен айқындалады.</w:t>
      </w:r>
    </w:p>
    <w:p>
      <w:pPr>
        <w:spacing w:after="0"/>
        <w:ind w:left="0"/>
        <w:jc w:val="both"/>
      </w:pPr>
      <w:r>
        <w:rPr>
          <w:rFonts w:ascii="Times New Roman"/>
          <w:b w:val="false"/>
          <w:i w:val="false"/>
          <w:color w:val="000000"/>
          <w:sz w:val="28"/>
        </w:rPr>
        <w:t>
      Кәсіптік практиканың түрлері, мерзімдері, көлемі мен мазмұны білім беру бағдарламамен айқындалады.</w:t>
      </w:r>
    </w:p>
    <w:p>
      <w:pPr>
        <w:spacing w:after="0"/>
        <w:ind w:left="0"/>
        <w:jc w:val="both"/>
      </w:pPr>
      <w:r>
        <w:rPr>
          <w:rFonts w:ascii="Times New Roman"/>
          <w:b w:val="false"/>
          <w:i w:val="false"/>
          <w:color w:val="000000"/>
          <w:sz w:val="28"/>
        </w:rPr>
        <w:t>
      Кәсіптік практиканы өткізу үшін база ретінде кәсіптік практикаға жетекшілік ету үшін білікті кадрлары мен материалдық-техникалық базасы бар ұйымдар айқындалады.</w:t>
      </w:r>
    </w:p>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 w:id="230"/>
    <w:p>
      <w:pPr>
        <w:spacing w:after="0"/>
        <w:ind w:left="0"/>
        <w:jc w:val="both"/>
      </w:pPr>
      <w:r>
        <w:rPr>
          <w:rFonts w:ascii="Times New Roman"/>
          <w:b w:val="false"/>
          <w:i w:val="false"/>
          <w:color w:val="000000"/>
          <w:sz w:val="28"/>
        </w:rPr>
        <w:t xml:space="preserve">
      40. Формальды емес білім арқылы ересектер алған оқу нәтижелерін тану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230"/>
    <w:bookmarkStart w:name="z210" w:id="231"/>
    <w:p>
      <w:pPr>
        <w:spacing w:after="0"/>
        <w:ind w:left="0"/>
        <w:jc w:val="both"/>
      </w:pPr>
      <w:r>
        <w:rPr>
          <w:rFonts w:ascii="Times New Roman"/>
          <w:b w:val="false"/>
          <w:i w:val="false"/>
          <w:color w:val="000000"/>
          <w:sz w:val="28"/>
        </w:rPr>
        <w:t>
      41.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ЖОО-да тіркеу офисі құрылады.</w:t>
      </w:r>
    </w:p>
    <w:bookmarkEnd w:id="231"/>
    <w:p>
      <w:pPr>
        <w:spacing w:after="0"/>
        <w:ind w:left="0"/>
        <w:jc w:val="both"/>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Start w:name="z211" w:id="232"/>
    <w:p>
      <w:pPr>
        <w:spacing w:after="0"/>
        <w:ind w:left="0"/>
        <w:jc w:val="both"/>
      </w:pPr>
      <w:r>
        <w:rPr>
          <w:rFonts w:ascii="Times New Roman"/>
          <w:b w:val="false"/>
          <w:i w:val="false"/>
          <w:color w:val="000000"/>
          <w:sz w:val="28"/>
        </w:rPr>
        <w:t xml:space="preserve">
      42. Білім алушылардың үлгеріміне ағымдағы бақылауды, оларды аралық және қорытынды аттестаттауды өткізудің тәртібін ЖОО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шәкілі және ECTS (иситиэс) аударылған балдық-рейтингтік әріптік жүйесі бойынша белгіленеді. </w:t>
      </w:r>
    </w:p>
    <w:bookmarkEnd w:id="232"/>
    <w:p>
      <w:pPr>
        <w:spacing w:after="0"/>
        <w:ind w:left="0"/>
        <w:jc w:val="both"/>
      </w:pPr>
      <w:r>
        <w:rPr>
          <w:rFonts w:ascii="Times New Roman"/>
          <w:b w:val="false"/>
          <w:i w:val="false"/>
          <w:color w:val="000000"/>
          <w:sz w:val="28"/>
        </w:rPr>
        <w:t xml:space="preserve">
      Тілдер бойынша (шет тілі, қазақ,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шәкілене сәйкес балдық-рейтингтік әріптік жүйесі бойынша бағаланады.</w:t>
      </w:r>
    </w:p>
    <w:p>
      <w:pPr>
        <w:spacing w:after="0"/>
        <w:ind w:left="0"/>
        <w:jc w:val="both"/>
      </w:pPr>
      <w:r>
        <w:rPr>
          <w:rFonts w:ascii="Times New Roman"/>
          <w:b w:val="false"/>
          <w:i w:val="false"/>
          <w:color w:val="000000"/>
          <w:sz w:val="28"/>
        </w:rPr>
        <w:t>
      Тілді меңгеру деңгейі жалпыеуропалық шет тілді меңгерудің құзыретіне (бұдан әрі - ОЕК) (А1, А2, В1, В2, С1, С2) сәйкес болады.</w:t>
      </w:r>
    </w:p>
    <w:bookmarkStart w:name="z212" w:id="233"/>
    <w:p>
      <w:pPr>
        <w:spacing w:after="0"/>
        <w:ind w:left="0"/>
        <w:jc w:val="both"/>
      </w:pPr>
      <w:r>
        <w:rPr>
          <w:rFonts w:ascii="Times New Roman"/>
          <w:b w:val="false"/>
          <w:i w:val="false"/>
          <w:color w:val="000000"/>
          <w:sz w:val="28"/>
        </w:rPr>
        <w:t>
      43. Білім алушы ЖОО-дан келесі жағдайларда оқудан шығарылады:</w:t>
      </w:r>
    </w:p>
    <w:bookmarkEnd w:id="233"/>
    <w:p>
      <w:pPr>
        <w:spacing w:after="0"/>
        <w:ind w:left="0"/>
        <w:jc w:val="both"/>
      </w:pPr>
      <w:r>
        <w:rPr>
          <w:rFonts w:ascii="Times New Roman"/>
          <w:b w:val="false"/>
          <w:i w:val="false"/>
          <w:color w:val="000000"/>
          <w:sz w:val="28"/>
        </w:rPr>
        <w:t>
      1) академиялық үлгермеушілігі;</w:t>
      </w:r>
    </w:p>
    <w:p>
      <w:pPr>
        <w:spacing w:after="0"/>
        <w:ind w:left="0"/>
        <w:jc w:val="both"/>
      </w:pPr>
      <w:r>
        <w:rPr>
          <w:rFonts w:ascii="Times New Roman"/>
          <w:b w:val="false"/>
          <w:i w:val="false"/>
          <w:color w:val="000000"/>
          <w:sz w:val="28"/>
        </w:rPr>
        <w:t>
      2) академиялық адалдық қағидаттарын бұзғаныүшін;</w:t>
      </w:r>
    </w:p>
    <w:p>
      <w:pPr>
        <w:spacing w:after="0"/>
        <w:ind w:left="0"/>
        <w:jc w:val="both"/>
      </w:pPr>
      <w:r>
        <w:rPr>
          <w:rFonts w:ascii="Times New Roman"/>
          <w:b w:val="false"/>
          <w:i w:val="false"/>
          <w:color w:val="000000"/>
          <w:sz w:val="28"/>
        </w:rPr>
        <w:t>
      3) Ішкі тәртіп қағидалары мен ЖОО жарғысын бұзғаны үшін;</w:t>
      </w:r>
    </w:p>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p>
      <w:pPr>
        <w:spacing w:after="0"/>
        <w:ind w:left="0"/>
        <w:jc w:val="both"/>
      </w:pPr>
      <w:r>
        <w:rPr>
          <w:rFonts w:ascii="Times New Roman"/>
          <w:b w:val="false"/>
          <w:i w:val="false"/>
          <w:color w:val="000000"/>
          <w:sz w:val="28"/>
        </w:rPr>
        <w:t>
      5) өз еркімен.</w:t>
      </w:r>
    </w:p>
    <w:bookmarkStart w:name="z213" w:id="234"/>
    <w:p>
      <w:pPr>
        <w:spacing w:after="0"/>
        <w:ind w:left="0"/>
        <w:jc w:val="both"/>
      </w:pPr>
      <w:r>
        <w:rPr>
          <w:rFonts w:ascii="Times New Roman"/>
          <w:b w:val="false"/>
          <w:i w:val="false"/>
          <w:color w:val="000000"/>
          <w:sz w:val="28"/>
        </w:rPr>
        <w:t>
      44. "FХ" "қанағаттанарлықсыз" бағасын алғанда оқу пәнінің (модульдің) бағдарламасын қайталап өтпей-ақ ЖОО-ның академиялық күнтізбесіне сәйкес қорытынды бақылауды бір реттен артық емес қайта тапсыруға рұқсат беріледі.</w:t>
      </w:r>
    </w:p>
    <w:bookmarkEnd w:id="234"/>
    <w:p>
      <w:pPr>
        <w:spacing w:after="0"/>
        <w:ind w:left="0"/>
        <w:jc w:val="both"/>
      </w:pPr>
      <w:r>
        <w:rPr>
          <w:rFonts w:ascii="Times New Roman"/>
          <w:b w:val="false"/>
          <w:i w:val="false"/>
          <w:color w:val="000000"/>
          <w:sz w:val="28"/>
        </w:rPr>
        <w:t xml:space="preserve">
      "F" белгісіне сәйкес келетін "қанағаттанарлықсыз" бағасын алғанда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 </w:t>
      </w:r>
    </w:p>
    <w:p>
      <w:pPr>
        <w:spacing w:after="0"/>
        <w:ind w:left="0"/>
        <w:jc w:val="both"/>
      </w:pPr>
      <w:r>
        <w:rPr>
          <w:rFonts w:ascii="Times New Roman"/>
          <w:b w:val="false"/>
          <w:i w:val="false"/>
          <w:color w:val="000000"/>
          <w:sz w:val="28"/>
        </w:rPr>
        <w:t>
      Транскрипте FX және F бағаларымен қоса барлық қорытынды бағалары көрсетіліп, білім алушы игеріп алған барлық оқу пәндері және (немесе) модульдер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235"/>
    <w:p>
      <w:pPr>
        <w:spacing w:after="0"/>
        <w:ind w:left="0"/>
        <w:jc w:val="both"/>
      </w:pPr>
      <w:r>
        <w:rPr>
          <w:rFonts w:ascii="Times New Roman"/>
          <w:b w:val="false"/>
          <w:i w:val="false"/>
          <w:color w:val="000000"/>
          <w:sz w:val="28"/>
        </w:rPr>
        <w:t>
      45. Білім алушыларды қорытынды аттестаттау үшін ЖОО-да білім беру бағдарламалары немесе даярлау бағыттары бойынша аттестаттау комиссиясы құрылады және оның құрамын ЖОО белгілейді.</w:t>
      </w:r>
    </w:p>
    <w:bookmarkEnd w:id="235"/>
    <w:p>
      <w:pPr>
        <w:spacing w:after="0"/>
        <w:ind w:left="0"/>
        <w:jc w:val="both"/>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Start w:name="z215" w:id="236"/>
    <w:p>
      <w:pPr>
        <w:spacing w:after="0"/>
        <w:ind w:left="0"/>
        <w:jc w:val="both"/>
      </w:pPr>
      <w:r>
        <w:rPr>
          <w:rFonts w:ascii="Times New Roman"/>
          <w:b w:val="false"/>
          <w:i w:val="false"/>
          <w:color w:val="000000"/>
          <w:sz w:val="28"/>
        </w:rPr>
        <w:t>
      46. Аттестаттау комиссияның құзыретіне төмендегілер кіреді:</w:t>
      </w:r>
    </w:p>
    <w:bookmarkEnd w:id="236"/>
    <w:p>
      <w:pPr>
        <w:spacing w:after="0"/>
        <w:ind w:left="0"/>
        <w:jc w:val="both"/>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pPr>
        <w:spacing w:after="0"/>
        <w:ind w:left="0"/>
        <w:jc w:val="both"/>
      </w:pPr>
      <w:r>
        <w:rPr>
          <w:rFonts w:ascii="Times New Roman"/>
          <w:b w:val="false"/>
          <w:i w:val="false"/>
          <w:color w:val="000000"/>
          <w:sz w:val="28"/>
        </w:rPr>
        <w:t>
      2) бітірушіге бакалавр немесе магистр дәрежесін беру немесе тиісті білім беру бағдарламасы бойынша "маман" біліктілігін беру;</w:t>
      </w:r>
    </w:p>
    <w:p>
      <w:pPr>
        <w:spacing w:after="0"/>
        <w:ind w:left="0"/>
        <w:jc w:val="both"/>
      </w:pPr>
      <w:r>
        <w:rPr>
          <w:rFonts w:ascii="Times New Roman"/>
          <w:b w:val="false"/>
          <w:i w:val="false"/>
          <w:color w:val="000000"/>
          <w:sz w:val="28"/>
        </w:rPr>
        <w:t>
      3) кадрлар даярлау сапасын одан әрі жақсартуға бағытталған ұсыныстар әзірлеу.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237"/>
    <w:p>
      <w:pPr>
        <w:spacing w:after="0"/>
        <w:ind w:left="0"/>
        <w:jc w:val="both"/>
      </w:pPr>
      <w:r>
        <w:rPr>
          <w:rFonts w:ascii="Times New Roman"/>
          <w:b w:val="false"/>
          <w:i w:val="false"/>
          <w:color w:val="000000"/>
          <w:sz w:val="28"/>
        </w:rPr>
        <w:t>
      47.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237"/>
    <w:bookmarkStart w:name="z217" w:id="238"/>
    <w:p>
      <w:pPr>
        <w:spacing w:after="0"/>
        <w:ind w:left="0"/>
        <w:jc w:val="both"/>
      </w:pPr>
      <w:r>
        <w:rPr>
          <w:rFonts w:ascii="Times New Roman"/>
          <w:b w:val="false"/>
          <w:i w:val="false"/>
          <w:color w:val="000000"/>
          <w:sz w:val="28"/>
        </w:rPr>
        <w:t>
      48.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238"/>
    <w:bookmarkStart w:name="z218" w:id="239"/>
    <w:p>
      <w:pPr>
        <w:spacing w:after="0"/>
        <w:ind w:left="0"/>
        <w:jc w:val="both"/>
      </w:pPr>
      <w:r>
        <w:rPr>
          <w:rFonts w:ascii="Times New Roman"/>
          <w:b w:val="false"/>
          <w:i w:val="false"/>
          <w:color w:val="000000"/>
          <w:sz w:val="28"/>
        </w:rPr>
        <w:t>
      49.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басшының бұйрығымен ЖОО-дан оқудан шығарылады.</w:t>
      </w:r>
    </w:p>
    <w:bookmarkEnd w:id="239"/>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iшкi iстер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ЖОО-дан оқудан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240"/>
    <w:p>
      <w:pPr>
        <w:spacing w:after="0"/>
        <w:ind w:left="0"/>
        <w:jc w:val="both"/>
      </w:pPr>
      <w:r>
        <w:rPr>
          <w:rFonts w:ascii="Times New Roman"/>
          <w:b w:val="false"/>
          <w:i w:val="false"/>
          <w:color w:val="000000"/>
          <w:sz w:val="28"/>
        </w:rPr>
        <w:t>
      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bookmarkEnd w:id="240"/>
    <w:p>
      <w:pPr>
        <w:spacing w:after="0"/>
        <w:ind w:left="0"/>
        <w:jc w:val="both"/>
      </w:pPr>
      <w:r>
        <w:rPr>
          <w:rFonts w:ascii="Times New Roman"/>
          <w:b w:val="false"/>
          <w:i w:val="false"/>
          <w:color w:val="000000"/>
          <w:sz w:val="28"/>
        </w:rPr>
        <w:t>
      Диплом қосымшасында оқудың және (немесе) ғылыми-зерттеу (эксперименттік-зерттеу) жұмысының барлық түрлері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0" w:id="241"/>
    <w:p>
      <w:pPr>
        <w:spacing w:after="0"/>
        <w:ind w:left="0"/>
        <w:jc w:val="both"/>
      </w:pPr>
      <w:r>
        <w:rPr>
          <w:rFonts w:ascii="Times New Roman"/>
          <w:b w:val="false"/>
          <w:i w:val="false"/>
          <w:color w:val="000000"/>
          <w:sz w:val="28"/>
        </w:rPr>
        <w:t>
      51. ЖОО білім туралы өзіндік үлгідегі құжаттардың нысанын және оларды толтыруға қойылатын талаптарды бекітеді.</w:t>
      </w:r>
    </w:p>
    <w:bookmarkEnd w:id="241"/>
    <w:p>
      <w:pPr>
        <w:spacing w:after="0"/>
        <w:ind w:left="0"/>
        <w:jc w:val="both"/>
      </w:pPr>
      <w:r>
        <w:rPr>
          <w:rFonts w:ascii="Times New Roman"/>
          <w:b w:val="false"/>
          <w:i w:val="false"/>
          <w:color w:val="000000"/>
          <w:sz w:val="28"/>
        </w:rPr>
        <w:t>
      Коммерциалық емес акционерлік қоғам нысанында құрылған ЖОО-да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Start w:name="z221" w:id="242"/>
    <w:p>
      <w:pPr>
        <w:spacing w:after="0"/>
        <w:ind w:left="0"/>
        <w:jc w:val="both"/>
      </w:pPr>
      <w:r>
        <w:rPr>
          <w:rFonts w:ascii="Times New Roman"/>
          <w:b w:val="false"/>
          <w:i w:val="false"/>
          <w:color w:val="000000"/>
          <w:sz w:val="28"/>
        </w:rPr>
        <w:t>
      52. Жоғары білім беру бағдарламасы бойынша білім алатын және үлгерімінің (GPA)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242"/>
    <w:p>
      <w:pPr>
        <w:spacing w:after="0"/>
        <w:ind w:left="0"/>
        <w:jc w:val="both"/>
      </w:pPr>
      <w:r>
        <w:rPr>
          <w:rFonts w:ascii="Times New Roman"/>
          <w:b w:val="false"/>
          <w:i w:val="false"/>
          <w:color w:val="000000"/>
          <w:sz w:val="28"/>
        </w:rPr>
        <w:t>
      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243"/>
    <w:p>
      <w:pPr>
        <w:spacing w:after="0"/>
        <w:ind w:left="0"/>
        <w:jc w:val="both"/>
      </w:pPr>
      <w:r>
        <w:rPr>
          <w:rFonts w:ascii="Times New Roman"/>
          <w:b w:val="false"/>
          <w:i w:val="false"/>
          <w:color w:val="000000"/>
          <w:sz w:val="28"/>
        </w:rPr>
        <w:t xml:space="preserve">
      53.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bookmarkEnd w:id="243"/>
    <w:bookmarkStart w:name="z223" w:id="244"/>
    <w:p>
      <w:pPr>
        <w:spacing w:after="0"/>
        <w:ind w:left="0"/>
        <w:jc w:val="both"/>
      </w:pPr>
      <w:r>
        <w:rPr>
          <w:rFonts w:ascii="Times New Roman"/>
          <w:b w:val="false"/>
          <w:i w:val="false"/>
          <w:color w:val="000000"/>
          <w:sz w:val="28"/>
        </w:rPr>
        <w:t>
      54.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w:t>
      </w:r>
    </w:p>
    <w:bookmarkEnd w:id="244"/>
    <w:bookmarkStart w:name="z224" w:id="245"/>
    <w:p>
      <w:pPr>
        <w:spacing w:after="0"/>
        <w:ind w:left="0"/>
        <w:jc w:val="both"/>
      </w:pPr>
      <w:r>
        <w:rPr>
          <w:rFonts w:ascii="Times New Roman"/>
          <w:b w:val="false"/>
          <w:i w:val="false"/>
          <w:color w:val="000000"/>
          <w:sz w:val="28"/>
        </w:rPr>
        <w:t>
      55. ЖОО кадрларды даярлау бағыты бөлінісінде бітіру жылы ішінде бітірушілердің кемінде 50%-ын жұмысқа орналастыруды қамтамасыз етеді.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Білім және ғылым министрінің м.а. 09.01.2019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46"/>
    <w:p>
      <w:pPr>
        <w:spacing w:after="0"/>
        <w:ind w:left="0"/>
        <w:jc w:val="both"/>
      </w:pPr>
      <w:r>
        <w:rPr>
          <w:rFonts w:ascii="Times New Roman"/>
          <w:b w:val="false"/>
          <w:i w:val="false"/>
          <w:color w:val="000000"/>
          <w:sz w:val="28"/>
        </w:rPr>
        <w:t>
      56. ЖОО-ның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246"/>
    <w:p>
      <w:pPr>
        <w:spacing w:after="0"/>
        <w:ind w:left="0"/>
        <w:jc w:val="both"/>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Start w:name="z226" w:id="247"/>
    <w:p>
      <w:pPr>
        <w:spacing w:after="0"/>
        <w:ind w:left="0"/>
        <w:jc w:val="both"/>
      </w:pPr>
      <w:r>
        <w:rPr>
          <w:rFonts w:ascii="Times New Roman"/>
          <w:b w:val="false"/>
          <w:i w:val="false"/>
          <w:color w:val="000000"/>
          <w:sz w:val="28"/>
        </w:rPr>
        <w:t>
      57. Тәрбие қызметі білім алушылар мен профессор-оқытушылар құрамының адами қадір-қасиетін өзара құрметтеу негізінде жүзеге асырылады.</w:t>
      </w:r>
    </w:p>
    <w:bookmarkEnd w:id="247"/>
    <w:p>
      <w:pPr>
        <w:spacing w:after="0"/>
        <w:ind w:left="0"/>
        <w:jc w:val="both"/>
      </w:pPr>
      <w:r>
        <w:rPr>
          <w:rFonts w:ascii="Times New Roman"/>
          <w:b w:val="false"/>
          <w:i w:val="false"/>
          <w:color w:val="000000"/>
          <w:sz w:val="28"/>
        </w:rPr>
        <w:t>
      ЖОО-да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pPr>
        <w:spacing w:after="0"/>
        <w:ind w:left="0"/>
        <w:jc w:val="both"/>
      </w:pPr>
      <w:r>
        <w:rPr>
          <w:rFonts w:ascii="Times New Roman"/>
          <w:b w:val="false"/>
          <w:i w:val="false"/>
          <w:color w:val="000000"/>
          <w:sz w:val="28"/>
        </w:rPr>
        <w:t>
      ЖОО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ЖОО-ның алқалы басқару органның отырыстарына қатысуға рұқсат етіледі.</w:t>
      </w:r>
    </w:p>
    <w:bookmarkStart w:name="z227" w:id="248"/>
    <w:p>
      <w:pPr>
        <w:spacing w:after="0"/>
        <w:ind w:left="0"/>
        <w:jc w:val="both"/>
      </w:pPr>
      <w:r>
        <w:rPr>
          <w:rFonts w:ascii="Times New Roman"/>
          <w:b w:val="false"/>
          <w:i w:val="false"/>
          <w:color w:val="000000"/>
          <w:sz w:val="28"/>
        </w:rPr>
        <w:t>
      58. ЖОО-дағы ғылыми-зерттеу жұмыс қызмет түрлеріне сәйкес:</w:t>
      </w:r>
    </w:p>
    <w:bookmarkEnd w:id="248"/>
    <w:p>
      <w:pPr>
        <w:spacing w:after="0"/>
        <w:ind w:left="0"/>
        <w:jc w:val="both"/>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pPr>
        <w:spacing w:after="0"/>
        <w:ind w:left="0"/>
        <w:jc w:val="both"/>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p>
      <w:pPr>
        <w:spacing w:after="0"/>
        <w:ind w:left="0"/>
        <w:jc w:val="both"/>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p>
      <w:pPr>
        <w:spacing w:after="0"/>
        <w:ind w:left="0"/>
        <w:jc w:val="both"/>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p>
      <w:pPr>
        <w:spacing w:after="0"/>
        <w:ind w:left="0"/>
        <w:jc w:val="both"/>
      </w:pPr>
      <w:r>
        <w:rPr>
          <w:rFonts w:ascii="Times New Roman"/>
          <w:b w:val="false"/>
          <w:i w:val="false"/>
          <w:color w:val="000000"/>
          <w:sz w:val="28"/>
        </w:rPr>
        <w:t>
      5) ӘАОО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pPr>
        <w:spacing w:after="0"/>
        <w:ind w:left="0"/>
        <w:jc w:val="both"/>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Start w:name="z228" w:id="249"/>
    <w:p>
      <w:pPr>
        <w:spacing w:after="0"/>
        <w:ind w:left="0"/>
        <w:jc w:val="both"/>
      </w:pPr>
      <w:r>
        <w:rPr>
          <w:rFonts w:ascii="Times New Roman"/>
          <w:b w:val="false"/>
          <w:i w:val="false"/>
          <w:color w:val="000000"/>
          <w:sz w:val="28"/>
        </w:rPr>
        <w:t>
      59. ЖОО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249"/>
    <w:p>
      <w:pPr>
        <w:spacing w:after="0"/>
        <w:ind w:left="0"/>
        <w:jc w:val="both"/>
      </w:pPr>
      <w:r>
        <w:rPr>
          <w:rFonts w:ascii="Times New Roman"/>
          <w:b w:val="false"/>
          <w:i w:val="false"/>
          <w:color w:val="000000"/>
          <w:sz w:val="28"/>
        </w:rPr>
        <w:t>
      ЖОО-лар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pPr>
        <w:spacing w:after="0"/>
        <w:ind w:left="0"/>
        <w:jc w:val="both"/>
      </w:pPr>
      <w:r>
        <w:rPr>
          <w:rFonts w:ascii="Times New Roman"/>
          <w:b w:val="false"/>
          <w:i w:val="false"/>
          <w:color w:val="000000"/>
          <w:sz w:val="28"/>
        </w:rPr>
        <w:t>
      Бұл ретте, ЖОО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pPr>
        <w:spacing w:after="0"/>
        <w:ind w:left="0"/>
        <w:jc w:val="both"/>
      </w:pPr>
      <w:r>
        <w:rPr>
          <w:rFonts w:ascii="Times New Roman"/>
          <w:b w:val="false"/>
          <w:i w:val="false"/>
          <w:color w:val="000000"/>
          <w:sz w:val="28"/>
        </w:rPr>
        <w:t xml:space="preserve">
      Білім беру саласындағы уәкілетті органның сұрауы бойынша ЖОО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pPr>
        <w:spacing w:after="0"/>
        <w:ind w:left="0"/>
        <w:jc w:val="both"/>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bookmarkStart w:name="z229" w:id="250"/>
    <w:p>
      <w:pPr>
        <w:spacing w:after="0"/>
        <w:ind w:left="0"/>
        <w:jc w:val="both"/>
      </w:pPr>
      <w:r>
        <w:rPr>
          <w:rFonts w:ascii="Times New Roman"/>
          <w:b w:val="false"/>
          <w:i w:val="false"/>
          <w:color w:val="000000"/>
          <w:sz w:val="28"/>
        </w:rPr>
        <w:t>
      60. ӘАОО халықаралық шарттар мен келісімшарттарға сәйкес шетелдік азаматтар қатарынан мамандар даярлауды жүзеге асыруға құқылы.</w:t>
      </w:r>
    </w:p>
    <w:bookmarkEnd w:id="250"/>
    <w:bookmarkStart w:name="z230" w:id="251"/>
    <w:p>
      <w:pPr>
        <w:spacing w:after="0"/>
        <w:ind w:left="0"/>
        <w:jc w:val="both"/>
      </w:pPr>
      <w:r>
        <w:rPr>
          <w:rFonts w:ascii="Times New Roman"/>
          <w:b w:val="false"/>
          <w:i w:val="false"/>
          <w:color w:val="000000"/>
          <w:sz w:val="28"/>
        </w:rPr>
        <w:t>
      61. ЖОО-ның ақпараттық ресурстармен қамтамасыз етілуі білім беру қызметін жүзеге асырудың міндетті шарты болып табылады.</w:t>
      </w:r>
    </w:p>
    <w:bookmarkEnd w:id="251"/>
    <w:bookmarkStart w:name="z231" w:id="252"/>
    <w:p>
      <w:pPr>
        <w:spacing w:after="0"/>
        <w:ind w:left="0"/>
        <w:jc w:val="both"/>
      </w:pPr>
      <w:r>
        <w:rPr>
          <w:rFonts w:ascii="Times New Roman"/>
          <w:b w:val="false"/>
          <w:i w:val="false"/>
          <w:color w:val="000000"/>
          <w:sz w:val="28"/>
        </w:rPr>
        <w:t>
      62. Кітапхана қоры ақпараттық ресурстардың құрамдас бөлігі болып табылады және оқу, оқу-әдістемелік және ғылыми әдебиетті, сондай-ақ нормативтік құқықтық актілерді қамтиды.</w:t>
      </w:r>
    </w:p>
    <w:bookmarkEnd w:id="252"/>
    <w:p>
      <w:pPr>
        <w:spacing w:after="0"/>
        <w:ind w:left="0"/>
        <w:jc w:val="both"/>
      </w:pPr>
      <w:r>
        <w:rPr>
          <w:rFonts w:ascii="Times New Roman"/>
          <w:b w:val="false"/>
          <w:i w:val="false"/>
          <w:color w:val="000000"/>
          <w:sz w:val="28"/>
        </w:rPr>
        <w:t>
      ЖОО-лар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bookmarkStart w:name="z232" w:id="253"/>
    <w:p>
      <w:pPr>
        <w:spacing w:after="0"/>
        <w:ind w:left="0"/>
        <w:jc w:val="both"/>
      </w:pPr>
      <w:r>
        <w:rPr>
          <w:rFonts w:ascii="Times New Roman"/>
          <w:b w:val="false"/>
          <w:i w:val="false"/>
          <w:color w:val="000000"/>
          <w:sz w:val="28"/>
        </w:rPr>
        <w:t>
      63. ЖОО Ұлттық білім беру деректер қорымен біріктірілген және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253"/>
    <w:p>
      <w:pPr>
        <w:spacing w:after="0"/>
        <w:ind w:left="0"/>
        <w:jc w:val="both"/>
      </w:pPr>
      <w:r>
        <w:rPr>
          <w:rFonts w:ascii="Times New Roman"/>
          <w:b w:val="false"/>
          <w:i w:val="false"/>
          <w:color w:val="000000"/>
          <w:sz w:val="28"/>
        </w:rPr>
        <w:t>
      Бұл ретте, ЖОО ректоры білім беру саласындағы уәкілетті орган бекіткен әкімшілік деректер нысандарын толтырудың толықтығын, нақтылығын және уақтылығын қамтамасыз етеді.</w:t>
      </w:r>
    </w:p>
    <w:p>
      <w:pPr>
        <w:spacing w:after="0"/>
        <w:ind w:left="0"/>
        <w:jc w:val="both"/>
      </w:pPr>
      <w:r>
        <w:rPr>
          <w:rFonts w:ascii="Times New Roman"/>
          <w:b w:val="false"/>
          <w:i w:val="false"/>
          <w:color w:val="000000"/>
          <w:sz w:val="28"/>
        </w:rPr>
        <w:t>
      Сот төрелігі академиясын және ӘАОО-ны қоспағанда, ЖОО жыл сайын Қазақстан Республикасының заңнамасына сәйкес есепті жылдағы қаржы-шаруашылық қызметтің негізгі көрсеткіштері бар ақпаратты ЖОО сайтында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3" w:id="254"/>
    <w:p>
      <w:pPr>
        <w:spacing w:after="0"/>
        <w:ind w:left="0"/>
        <w:jc w:val="both"/>
      </w:pPr>
      <w:r>
        <w:rPr>
          <w:rFonts w:ascii="Times New Roman"/>
          <w:b w:val="false"/>
          <w:i w:val="false"/>
          <w:color w:val="000000"/>
          <w:sz w:val="28"/>
        </w:rPr>
        <w:t xml:space="preserve">
      64. Сот төрелігі академиясын және ӘАОО-ны қоспағанда, ЖОО-да тиісті жағдай жасау үшін қажетті материалдық активтердің (дәрісханалық және зертханалық базалардың, оқу кабинеттерінің, өндірістік шеберханалардың, полигондардың, спорт залдарының), ғимараттардың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жоғары оқу орындары үшін кемінде 5% сенімгерлік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15681 болып тіркелген) бекітілген "Білім беру объектілеріне қойылатын санитариялық-эпидемиологиялық талаптар" санитарлық қағидалар мен нормаларға сәйкес келетін оқу үй-жайлары мен ауданының болуы, сондай-ақ ЖОО-ның, ғимараттарында және (немесе) іргелес аумақтарында бейнебақылаудың бар болуы ЖОО қызметінің міндетті шарты болып табылады.</w:t>
      </w:r>
    </w:p>
    <w:bookmarkEnd w:id="254"/>
    <w:p>
      <w:pPr>
        <w:spacing w:after="0"/>
        <w:ind w:left="0"/>
        <w:jc w:val="both"/>
      </w:pPr>
      <w:r>
        <w:rPr>
          <w:rFonts w:ascii="Times New Roman"/>
          <w:b w:val="false"/>
          <w:i w:val="false"/>
          <w:color w:val="000000"/>
          <w:sz w:val="28"/>
        </w:rPr>
        <w:t>
      ЖОО басқа қалалардан келген білім алушылардың тұруы үшін жатақханаларда, хостелдерде және қонақүйлерде жағдай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255"/>
    <w:p>
      <w:pPr>
        <w:spacing w:after="0"/>
        <w:ind w:left="0"/>
        <w:jc w:val="both"/>
      </w:pPr>
      <w:r>
        <w:rPr>
          <w:rFonts w:ascii="Times New Roman"/>
          <w:b w:val="false"/>
          <w:i w:val="false"/>
          <w:color w:val="000000"/>
          <w:sz w:val="28"/>
        </w:rPr>
        <w:t>
      65. Қаржылық ресурстар көздеріне Қазақстан Республикасының қолданыстағы заңнамасына сәйкес қызметті жүзеге асырудан алынған қаражат көздері жатады.</w:t>
      </w:r>
    </w:p>
    <w:bookmarkEnd w:id="255"/>
    <w:bookmarkStart w:name="z235" w:id="256"/>
    <w:p>
      <w:pPr>
        <w:spacing w:after="0"/>
        <w:ind w:left="0"/>
        <w:jc w:val="both"/>
      </w:pPr>
      <w:r>
        <w:rPr>
          <w:rFonts w:ascii="Times New Roman"/>
          <w:b w:val="false"/>
          <w:i w:val="false"/>
          <w:color w:val="000000"/>
          <w:sz w:val="28"/>
        </w:rPr>
        <w:t>
      66. ЖОО қолданыстағы заңнамамен белгіленген тәртіппен мемлекеттік білім беру тапсырыс көлемінде бөлінген бюджеттік қаражатты және бюджеттен тыс қаражатты жұмсайды.</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36" w:id="257"/>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bookmarkEnd w:id="257"/>
    <w:p>
      <w:pPr>
        <w:spacing w:after="0"/>
        <w:ind w:left="0"/>
        <w:jc w:val="both"/>
      </w:pPr>
      <w:r>
        <w:rPr>
          <w:rFonts w:ascii="Times New Roman"/>
          <w:b w:val="false"/>
          <w:i w:val="false"/>
          <w:color w:val="ff0000"/>
          <w:sz w:val="28"/>
        </w:rPr>
        <w:t xml:space="preserve">
      Ескерту. 1-тармаққа өзгеріс енгізілді – ҚР Білім және ғылым министрінің 18.05.2020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(%-тік құрамы)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38" w:id="258"/>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430"/>
        <w:gridCol w:w="4"/>
        <w:gridCol w:w="1127"/>
        <w:gridCol w:w="1426"/>
        <w:gridCol w:w="1287"/>
        <w:gridCol w:w="853"/>
        <w:gridCol w:w="1927"/>
        <w:gridCol w:w="1660"/>
        <w:gridCol w:w="281"/>
        <w:gridCol w:w="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6-қосымша</w:t>
            </w:r>
          </w:p>
        </w:tc>
      </w:tr>
    </w:tbl>
    <w:bookmarkStart w:name="z240" w:id="259"/>
    <w:p>
      <w:pPr>
        <w:spacing w:after="0"/>
        <w:ind w:left="0"/>
        <w:jc w:val="left"/>
      </w:pPr>
      <w:r>
        <w:rPr>
          <w:rFonts w:ascii="Times New Roman"/>
          <w:b/>
          <w:i w:val="false"/>
          <w:color w:val="000000"/>
        </w:rPr>
        <w:t xml:space="preserve"> Мамандандырылған білім беру ұйымдары қызметінің үлгілік қағидалары</w:t>
      </w:r>
    </w:p>
    <w:bookmarkEnd w:id="259"/>
    <w:bookmarkStart w:name="z241" w:id="260"/>
    <w:p>
      <w:pPr>
        <w:spacing w:after="0"/>
        <w:ind w:left="0"/>
        <w:jc w:val="left"/>
      </w:pPr>
      <w:r>
        <w:rPr>
          <w:rFonts w:ascii="Times New Roman"/>
          <w:b/>
          <w:i w:val="false"/>
          <w:color w:val="000000"/>
        </w:rPr>
        <w:t xml:space="preserve"> 1-тарау. Жалпы ережелер</w:t>
      </w:r>
    </w:p>
    <w:bookmarkEnd w:id="260"/>
    <w:bookmarkStart w:name="z242" w:id="261"/>
    <w:p>
      <w:pPr>
        <w:spacing w:after="0"/>
        <w:ind w:left="0"/>
        <w:jc w:val="both"/>
      </w:pPr>
      <w:r>
        <w:rPr>
          <w:rFonts w:ascii="Times New Roman"/>
          <w:b w:val="false"/>
          <w:i w:val="false"/>
          <w:color w:val="000000"/>
          <w:sz w:val="28"/>
        </w:rPr>
        <w:t xml:space="preserve">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 мен ведомстволық бағыныстылығына қарамастан, мамандандырылған білім беру ұйымдары қызметінің тәртібін айқындайды.</w:t>
      </w:r>
    </w:p>
    <w:bookmarkEnd w:id="261"/>
    <w:bookmarkStart w:name="z243" w:id="262"/>
    <w:p>
      <w:pPr>
        <w:spacing w:after="0"/>
        <w:ind w:left="0"/>
        <w:jc w:val="both"/>
      </w:pPr>
      <w:r>
        <w:rPr>
          <w:rFonts w:ascii="Times New Roman"/>
          <w:b w:val="false"/>
          <w:i w:val="false"/>
          <w:color w:val="000000"/>
          <w:sz w:val="28"/>
        </w:rPr>
        <w:t>
      2. Мамандандырылған білім беру ұйымы мамандандырылған үлгілік оқу бағдарламалары бойынша білім беруді іске асырады.</w:t>
      </w:r>
    </w:p>
    <w:bookmarkEnd w:id="262"/>
    <w:bookmarkStart w:name="z244" w:id="263"/>
    <w:p>
      <w:pPr>
        <w:spacing w:after="0"/>
        <w:ind w:left="0"/>
        <w:jc w:val="both"/>
      </w:pPr>
      <w:r>
        <w:rPr>
          <w:rFonts w:ascii="Times New Roman"/>
          <w:b w:val="false"/>
          <w:i w:val="false"/>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bookmarkEnd w:id="263"/>
    <w:bookmarkStart w:name="z245" w:id="264"/>
    <w:p>
      <w:pPr>
        <w:spacing w:after="0"/>
        <w:ind w:left="0"/>
        <w:jc w:val="both"/>
      </w:pPr>
      <w:r>
        <w:rPr>
          <w:rFonts w:ascii="Times New Roman"/>
          <w:b w:val="false"/>
          <w:i w:val="false"/>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bookmarkEnd w:id="264"/>
    <w:bookmarkStart w:name="z246" w:id="265"/>
    <w:p>
      <w:pPr>
        <w:spacing w:after="0"/>
        <w:ind w:left="0"/>
        <w:jc w:val="both"/>
      </w:pPr>
      <w:r>
        <w:rPr>
          <w:rFonts w:ascii="Times New Roman"/>
          <w:b w:val="false"/>
          <w:i w:val="false"/>
          <w:color w:val="000000"/>
          <w:sz w:val="28"/>
        </w:rPr>
        <w:t>
      5. Мамандандырылған білім беру ұйымдарының міндеттері:</w:t>
      </w:r>
    </w:p>
    <w:bookmarkEnd w:id="265"/>
    <w:p>
      <w:pPr>
        <w:spacing w:after="0"/>
        <w:ind w:left="0"/>
        <w:jc w:val="both"/>
      </w:pPr>
      <w:r>
        <w:rPr>
          <w:rFonts w:ascii="Times New Roman"/>
          <w:b w:val="false"/>
          <w:i w:val="false"/>
          <w:color w:val="000000"/>
          <w:sz w:val="28"/>
        </w:rPr>
        <w:t>
      1) тереңдетілген білім беруді іске асыру;</w:t>
      </w:r>
    </w:p>
    <w:p>
      <w:pPr>
        <w:spacing w:after="0"/>
        <w:ind w:left="0"/>
        <w:jc w:val="both"/>
      </w:pPr>
      <w:r>
        <w:rPr>
          <w:rFonts w:ascii="Times New Roman"/>
          <w:b w:val="false"/>
          <w:i w:val="false"/>
          <w:color w:val="000000"/>
          <w:sz w:val="28"/>
        </w:rPr>
        <w:t>
      2) елдің зияткерлік әлеуетін сақтау және көбейту;</w:t>
      </w:r>
    </w:p>
    <w:p>
      <w:pPr>
        <w:spacing w:after="0"/>
        <w:ind w:left="0"/>
        <w:jc w:val="both"/>
      </w:pPr>
      <w:r>
        <w:rPr>
          <w:rFonts w:ascii="Times New Roman"/>
          <w:b w:val="false"/>
          <w:i w:val="false"/>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игеруін қамтамасыз ету;</w:t>
      </w:r>
    </w:p>
    <w:p>
      <w:pPr>
        <w:spacing w:after="0"/>
        <w:ind w:left="0"/>
        <w:jc w:val="both"/>
      </w:pPr>
      <w:r>
        <w:rPr>
          <w:rFonts w:ascii="Times New Roman"/>
          <w:b w:val="false"/>
          <w:i w:val="false"/>
          <w:color w:val="000000"/>
          <w:sz w:val="28"/>
        </w:rPr>
        <w:t>
      4) дарынды балалардың өзіндік, жобалық және зерттеу іс-әрекетінің дағдыларын жетілдіру;</w:t>
      </w:r>
    </w:p>
    <w:p>
      <w:pPr>
        <w:spacing w:after="0"/>
        <w:ind w:left="0"/>
        <w:jc w:val="both"/>
      </w:pPr>
      <w:r>
        <w:rPr>
          <w:rFonts w:ascii="Times New Roman"/>
          <w:b w:val="false"/>
          <w:i w:val="false"/>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bookmarkStart w:name="z247" w:id="266"/>
    <w:p>
      <w:pPr>
        <w:spacing w:after="0"/>
        <w:ind w:left="0"/>
        <w:jc w:val="both"/>
      </w:pPr>
      <w:r>
        <w:rPr>
          <w:rFonts w:ascii="Times New Roman"/>
          <w:b w:val="false"/>
          <w:i w:val="false"/>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266"/>
    <w:bookmarkStart w:name="z248" w:id="267"/>
    <w:p>
      <w:pPr>
        <w:spacing w:after="0"/>
        <w:ind w:left="0"/>
        <w:jc w:val="left"/>
      </w:pPr>
      <w:r>
        <w:rPr>
          <w:rFonts w:ascii="Times New Roman"/>
          <w:b/>
          <w:i w:val="false"/>
          <w:color w:val="000000"/>
        </w:rPr>
        <w:t xml:space="preserve"> 2-тарау. Мамандандырылған білім беру ұйымдары қызметінің тәртібі</w:t>
      </w:r>
    </w:p>
    <w:bookmarkEnd w:id="267"/>
    <w:bookmarkStart w:name="z249" w:id="268"/>
    <w:p>
      <w:pPr>
        <w:spacing w:after="0"/>
        <w:ind w:left="0"/>
        <w:jc w:val="both"/>
      </w:pPr>
      <w:r>
        <w:rPr>
          <w:rFonts w:ascii="Times New Roman"/>
          <w:b w:val="false"/>
          <w:i w:val="false"/>
          <w:color w:val="000000"/>
          <w:sz w:val="28"/>
        </w:rPr>
        <w:t xml:space="preserve">
      7. Мамандандырылған білім беру ұйымдарын құру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68"/>
    <w:bookmarkStart w:name="z250" w:id="269"/>
    <w:p>
      <w:pPr>
        <w:spacing w:after="0"/>
        <w:ind w:left="0"/>
        <w:jc w:val="both"/>
      </w:pPr>
      <w:r>
        <w:rPr>
          <w:rFonts w:ascii="Times New Roman"/>
          <w:b w:val="false"/>
          <w:i w:val="false"/>
          <w:color w:val="000000"/>
          <w:sz w:val="28"/>
        </w:rPr>
        <w:t xml:space="preserve">
      8. Ведомстволық бағыныстылығына және меншік нысандарына қарамастан, мамандандырылған үлгілік оқу бағдарламаларын іске асыратын білім беру ұйымдары өз қызметін "Бiлiм туралы" Заңның </w:t>
      </w:r>
      <w:r>
        <w:rPr>
          <w:rFonts w:ascii="Times New Roman"/>
          <w:b w:val="false"/>
          <w:i w:val="false"/>
          <w:color w:val="000000"/>
          <w:sz w:val="28"/>
        </w:rPr>
        <w:t>57-бабына</w:t>
      </w:r>
      <w:r>
        <w:rPr>
          <w:rFonts w:ascii="Times New Roman"/>
          <w:b w:val="false"/>
          <w:i w:val="false"/>
          <w:color w:val="000000"/>
          <w:sz w:val="28"/>
        </w:rPr>
        <w:t xml:space="preserve"> сәйкес берілген лицензияның негізінде жүзеге асырады.</w:t>
      </w:r>
    </w:p>
    <w:bookmarkEnd w:id="269"/>
    <w:bookmarkStart w:name="z251" w:id="270"/>
    <w:p>
      <w:pPr>
        <w:spacing w:after="0"/>
        <w:ind w:left="0"/>
        <w:jc w:val="both"/>
      </w:pPr>
      <w:r>
        <w:rPr>
          <w:rFonts w:ascii="Times New Roman"/>
          <w:b w:val="false"/>
          <w:i w:val="false"/>
          <w:color w:val="000000"/>
          <w:sz w:val="28"/>
        </w:rPr>
        <w:t>
      9.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жағдайлар жасалады.</w:t>
      </w:r>
    </w:p>
    <w:bookmarkEnd w:id="270"/>
    <w:bookmarkStart w:name="z252" w:id="271"/>
    <w:p>
      <w:pPr>
        <w:spacing w:after="0"/>
        <w:ind w:left="0"/>
        <w:jc w:val="both"/>
      </w:pPr>
      <w:r>
        <w:rPr>
          <w:rFonts w:ascii="Times New Roman"/>
          <w:b w:val="false"/>
          <w:i w:val="false"/>
          <w:color w:val="000000"/>
          <w:sz w:val="28"/>
        </w:rPr>
        <w:t xml:space="preserve">
      10. Мамандандырылған білім беру ұйымдарына оқуға қабылдау тәртібі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тармақшасында бекітілген Бастауыш, негізгі орта, жалпы орта білім берудің оқу бағдарламаларын іске асыратын білім беру ұйымдарына оқуға қабылдаудың үлгілік қағидаларына сәйкес белгіленеді.</w:t>
      </w:r>
    </w:p>
    <w:bookmarkEnd w:id="271"/>
    <w:bookmarkStart w:name="z253" w:id="272"/>
    <w:p>
      <w:pPr>
        <w:spacing w:after="0"/>
        <w:ind w:left="0"/>
        <w:jc w:val="both"/>
      </w:pPr>
      <w:r>
        <w:rPr>
          <w:rFonts w:ascii="Times New Roman"/>
          <w:b w:val="false"/>
          <w:i w:val="false"/>
          <w:color w:val="000000"/>
          <w:sz w:val="28"/>
        </w:rPr>
        <w:t>
      11. Мамандандырылған білім беру ұйымдарында білім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bookmarkEnd w:id="272"/>
    <w:bookmarkStart w:name="z254" w:id="273"/>
    <w:p>
      <w:pPr>
        <w:spacing w:after="0"/>
        <w:ind w:left="0"/>
        <w:jc w:val="both"/>
      </w:pPr>
      <w:r>
        <w:rPr>
          <w:rFonts w:ascii="Times New Roman"/>
          <w:b w:val="false"/>
          <w:i w:val="false"/>
          <w:color w:val="000000"/>
          <w:sz w:val="28"/>
        </w:rPr>
        <w:t>
      12. Мамандандырылған білім беру ұйымы оқу жұмыс жоспарын және мамандандырылған үлгілік оқу бағдарламаларын әзірлеуді дербес жүзеге асырады.</w:t>
      </w:r>
    </w:p>
    <w:bookmarkEnd w:id="273"/>
    <w:bookmarkStart w:name="z255" w:id="274"/>
    <w:p>
      <w:pPr>
        <w:spacing w:after="0"/>
        <w:ind w:left="0"/>
        <w:jc w:val="both"/>
      </w:pPr>
      <w:r>
        <w:rPr>
          <w:rFonts w:ascii="Times New Roman"/>
          <w:b w:val="false"/>
          <w:i w:val="false"/>
          <w:color w:val="000000"/>
          <w:sz w:val="28"/>
        </w:rPr>
        <w:t>
      13. Мамандандырылған білім беру ұйымы білім алушылардың сұраныстарына және кадр әлеуетінің мүмкіндіктеріне сәйкес бейінді пәндер ішіндегі білім саласын, сондай-ақ қолданбалы курстар мен факультативтерді айқындайды.</w:t>
      </w:r>
    </w:p>
    <w:bookmarkEnd w:id="274"/>
    <w:bookmarkStart w:name="z256" w:id="275"/>
    <w:p>
      <w:pPr>
        <w:spacing w:after="0"/>
        <w:ind w:left="0"/>
        <w:jc w:val="both"/>
      </w:pPr>
      <w:r>
        <w:rPr>
          <w:rFonts w:ascii="Times New Roman"/>
          <w:b w:val="false"/>
          <w:i w:val="false"/>
          <w:color w:val="000000"/>
          <w:sz w:val="28"/>
        </w:rPr>
        <w:t>
      14.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bookmarkEnd w:id="275"/>
    <w:bookmarkStart w:name="z257" w:id="276"/>
    <w:p>
      <w:pPr>
        <w:spacing w:after="0"/>
        <w:ind w:left="0"/>
        <w:jc w:val="both"/>
      </w:pPr>
      <w:r>
        <w:rPr>
          <w:rFonts w:ascii="Times New Roman"/>
          <w:b w:val="false"/>
          <w:i w:val="false"/>
          <w:color w:val="000000"/>
          <w:sz w:val="28"/>
        </w:rPr>
        <w:t>
      15. Қазақ (орыс тілінде оқытылатын сыныптар үшін) және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пәндерді оқыту кезінде 3 топқа бөлуге рұқсат етіледі.</w:t>
      </w:r>
    </w:p>
    <w:bookmarkEnd w:id="276"/>
    <w:bookmarkStart w:name="z258" w:id="277"/>
    <w:p>
      <w:pPr>
        <w:spacing w:after="0"/>
        <w:ind w:left="0"/>
        <w:jc w:val="both"/>
      </w:pPr>
      <w:r>
        <w:rPr>
          <w:rFonts w:ascii="Times New Roman"/>
          <w:b w:val="false"/>
          <w:i w:val="false"/>
          <w:color w:val="000000"/>
          <w:sz w:val="28"/>
        </w:rPr>
        <w:t>
      16.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bookmarkEnd w:id="277"/>
    <w:bookmarkStart w:name="z259" w:id="278"/>
    <w:p>
      <w:pPr>
        <w:spacing w:after="0"/>
        <w:ind w:left="0"/>
        <w:jc w:val="both"/>
      </w:pPr>
      <w:r>
        <w:rPr>
          <w:rFonts w:ascii="Times New Roman"/>
          <w:b w:val="false"/>
          <w:i w:val="false"/>
          <w:color w:val="000000"/>
          <w:sz w:val="28"/>
        </w:rPr>
        <w:t>
      17.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bookmarkEnd w:id="278"/>
    <w:bookmarkStart w:name="z260" w:id="279"/>
    <w:p>
      <w:pPr>
        <w:spacing w:after="0"/>
        <w:ind w:left="0"/>
        <w:jc w:val="both"/>
      </w:pPr>
      <w:r>
        <w:rPr>
          <w:rFonts w:ascii="Times New Roman"/>
          <w:b w:val="false"/>
          <w:i w:val="false"/>
          <w:color w:val="000000"/>
          <w:sz w:val="28"/>
        </w:rPr>
        <w:t>
      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bookmarkEnd w:id="279"/>
    <w:bookmarkStart w:name="z261" w:id="280"/>
    <w:p>
      <w:pPr>
        <w:spacing w:after="0"/>
        <w:ind w:left="0"/>
        <w:jc w:val="both"/>
      </w:pPr>
      <w:r>
        <w:rPr>
          <w:rFonts w:ascii="Times New Roman"/>
          <w:b w:val="false"/>
          <w:i w:val="false"/>
          <w:color w:val="000000"/>
          <w:sz w:val="28"/>
        </w:rPr>
        <w:t>
      19. Ведомстволық бағыныстылығына және меншік нысанына қарамастан,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280"/>
    <w:bookmarkStart w:name="z262" w:id="281"/>
    <w:p>
      <w:pPr>
        <w:spacing w:after="0"/>
        <w:ind w:left="0"/>
        <w:jc w:val="both"/>
      </w:pPr>
      <w:r>
        <w:rPr>
          <w:rFonts w:ascii="Times New Roman"/>
          <w:b w:val="false"/>
          <w:i w:val="false"/>
          <w:color w:val="000000"/>
          <w:sz w:val="28"/>
        </w:rPr>
        <w:t>
      20. Мамандандырылған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81"/>
    <w:p>
      <w:pPr>
        <w:spacing w:after="0"/>
        <w:ind w:left="0"/>
        <w:jc w:val="both"/>
      </w:pPr>
      <w:r>
        <w:rPr>
          <w:rFonts w:ascii="Times New Roman"/>
          <w:b w:val="false"/>
          <w:i w:val="false"/>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63" w:id="282"/>
    <w:p>
      <w:pPr>
        <w:spacing w:after="0"/>
        <w:ind w:left="0"/>
        <w:jc w:val="both"/>
      </w:pPr>
      <w:r>
        <w:rPr>
          <w:rFonts w:ascii="Times New Roman"/>
          <w:b w:val="false"/>
          <w:i w:val="false"/>
          <w:color w:val="000000"/>
          <w:sz w:val="28"/>
        </w:rPr>
        <w:t>
      21.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bookmarkEnd w:id="282"/>
    <w:bookmarkStart w:name="z264" w:id="283"/>
    <w:p>
      <w:pPr>
        <w:spacing w:after="0"/>
        <w:ind w:left="0"/>
        <w:jc w:val="both"/>
      </w:pPr>
      <w:r>
        <w:rPr>
          <w:rFonts w:ascii="Times New Roman"/>
          <w:b w:val="false"/>
          <w:i w:val="false"/>
          <w:color w:val="000000"/>
          <w:sz w:val="28"/>
        </w:rPr>
        <w:t>
      22. Педагогикалық, оқу-әдістемелік, қамқоршылық кеңестер мамандандырылған білім беру ұйымының алқалық басқару нысандары болып табылады.</w:t>
      </w:r>
    </w:p>
    <w:bookmarkEnd w:id="283"/>
    <w:bookmarkStart w:name="z265" w:id="284"/>
    <w:p>
      <w:pPr>
        <w:spacing w:after="0"/>
        <w:ind w:left="0"/>
        <w:jc w:val="both"/>
      </w:pPr>
      <w:r>
        <w:rPr>
          <w:rFonts w:ascii="Times New Roman"/>
          <w:b w:val="false"/>
          <w:i w:val="false"/>
          <w:color w:val="000000"/>
          <w:sz w:val="28"/>
        </w:rPr>
        <w:t xml:space="preserve">
      23. Тікелей басшылықты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және қамқоршылық кеңесінің келісімі бойынша тағайындалатын басшы жүзеге асырады.</w:t>
      </w:r>
    </w:p>
    <w:bookmarkEnd w:id="284"/>
    <w:bookmarkStart w:name="z266" w:id="285"/>
    <w:p>
      <w:pPr>
        <w:spacing w:after="0"/>
        <w:ind w:left="0"/>
        <w:jc w:val="both"/>
      </w:pPr>
      <w:r>
        <w:rPr>
          <w:rFonts w:ascii="Times New Roman"/>
          <w:b w:val="false"/>
          <w:i w:val="false"/>
          <w:color w:val="000000"/>
          <w:sz w:val="28"/>
        </w:rPr>
        <w:t xml:space="preserve">
      24. Мамандандырылған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85"/>
    <w:bookmarkStart w:name="z267" w:id="286"/>
    <w:p>
      <w:pPr>
        <w:spacing w:after="0"/>
        <w:ind w:left="0"/>
        <w:jc w:val="both"/>
      </w:pPr>
      <w:r>
        <w:rPr>
          <w:rFonts w:ascii="Times New Roman"/>
          <w:b w:val="false"/>
          <w:i w:val="false"/>
          <w:color w:val="000000"/>
          <w:sz w:val="28"/>
        </w:rPr>
        <w:t>
      25. Мамандандырылған білім беру ұйымының басшысы "Бiлiм туралы" Заңның 45-бабының 5) тармақшасына сәйкес аттестаттаудан өтеді.</w:t>
      </w:r>
    </w:p>
    <w:bookmarkEnd w:id="286"/>
    <w:bookmarkStart w:name="z268" w:id="287"/>
    <w:p>
      <w:pPr>
        <w:spacing w:after="0"/>
        <w:ind w:left="0"/>
        <w:jc w:val="both"/>
      </w:pPr>
      <w:r>
        <w:rPr>
          <w:rFonts w:ascii="Times New Roman"/>
          <w:b w:val="false"/>
          <w:i w:val="false"/>
          <w:color w:val="000000"/>
          <w:sz w:val="28"/>
        </w:rPr>
        <w:t>
      26.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bookmarkEnd w:id="287"/>
    <w:bookmarkStart w:name="z269" w:id="288"/>
    <w:p>
      <w:pPr>
        <w:spacing w:after="0"/>
        <w:ind w:left="0"/>
        <w:jc w:val="both"/>
      </w:pPr>
      <w:r>
        <w:rPr>
          <w:rFonts w:ascii="Times New Roman"/>
          <w:b w:val="false"/>
          <w:i w:val="false"/>
          <w:color w:val="000000"/>
          <w:sz w:val="28"/>
        </w:rPr>
        <w:t xml:space="preserve">
      27. Мамандандырылған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 </w:t>
      </w:r>
    </w:p>
    <w:bookmarkEnd w:id="288"/>
    <w:bookmarkStart w:name="z270" w:id="289"/>
    <w:p>
      <w:pPr>
        <w:spacing w:after="0"/>
        <w:ind w:left="0"/>
        <w:jc w:val="both"/>
      </w:pPr>
      <w:r>
        <w:rPr>
          <w:rFonts w:ascii="Times New Roman"/>
          <w:b w:val="false"/>
          <w:i w:val="false"/>
          <w:color w:val="000000"/>
          <w:sz w:val="28"/>
        </w:rPr>
        <w:t>
      28. Мамандандырылған білім беру ұйымының қызметін қаржыландыру:</w:t>
      </w:r>
    </w:p>
    <w:bookmarkEnd w:id="289"/>
    <w:p>
      <w:pPr>
        <w:spacing w:after="0"/>
        <w:ind w:left="0"/>
        <w:jc w:val="both"/>
      </w:pPr>
      <w:r>
        <w:rPr>
          <w:rFonts w:ascii="Times New Roman"/>
          <w:b w:val="false"/>
          <w:i w:val="false"/>
          <w:color w:val="000000"/>
          <w:sz w:val="28"/>
        </w:rPr>
        <w:t>
      1) мемлекеттік - жергілікті және республикалық бюджет қаражаты;</w:t>
      </w:r>
    </w:p>
    <w:p>
      <w:pPr>
        <w:spacing w:after="0"/>
        <w:ind w:left="0"/>
        <w:jc w:val="both"/>
      </w:pPr>
      <w:r>
        <w:rPr>
          <w:rFonts w:ascii="Times New Roman"/>
          <w:b w:val="false"/>
          <w:i w:val="false"/>
          <w:color w:val="000000"/>
          <w:sz w:val="28"/>
        </w:rPr>
        <w:t xml:space="preserve">
      2) "Бiлiм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ақылы білім беру қызметтерін көрсетуден және басқа да қызмет түрлерінен алынған қаражат есебінен жүзеге асырылады.</w:t>
      </w:r>
    </w:p>
    <w:bookmarkStart w:name="z271" w:id="290"/>
    <w:p>
      <w:pPr>
        <w:spacing w:after="0"/>
        <w:ind w:left="0"/>
        <w:jc w:val="both"/>
      </w:pPr>
      <w:r>
        <w:rPr>
          <w:rFonts w:ascii="Times New Roman"/>
          <w:b w:val="false"/>
          <w:i w:val="false"/>
          <w:color w:val="000000"/>
          <w:sz w:val="28"/>
        </w:rPr>
        <w:t>
      29.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bookmarkEnd w:id="290"/>
    <w:bookmarkStart w:name="z272" w:id="291"/>
    <w:p>
      <w:pPr>
        <w:spacing w:after="0"/>
        <w:ind w:left="0"/>
        <w:jc w:val="both"/>
      </w:pPr>
      <w:r>
        <w:rPr>
          <w:rFonts w:ascii="Times New Roman"/>
          <w:b w:val="false"/>
          <w:i w:val="false"/>
          <w:color w:val="000000"/>
          <w:sz w:val="28"/>
        </w:rPr>
        <w:t>
      30. Мамандандырылған білім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bookmarkEnd w:id="291"/>
    <w:bookmarkStart w:name="z273" w:id="292"/>
    <w:p>
      <w:pPr>
        <w:spacing w:after="0"/>
        <w:ind w:left="0"/>
        <w:jc w:val="both"/>
      </w:pPr>
      <w:r>
        <w:rPr>
          <w:rFonts w:ascii="Times New Roman"/>
          <w:b w:val="false"/>
          <w:i w:val="false"/>
          <w:color w:val="000000"/>
          <w:sz w:val="28"/>
        </w:rPr>
        <w:t xml:space="preserve">
      31. Мамандандырылған білім беру ұйымын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7-қосымша</w:t>
            </w:r>
          </w:p>
        </w:tc>
      </w:tr>
    </w:tbl>
    <w:bookmarkStart w:name="z275" w:id="293"/>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293"/>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18.05.2020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8" w:id="294"/>
    <w:p>
      <w:pPr>
        <w:spacing w:after="0"/>
        <w:ind w:left="0"/>
        <w:jc w:val="left"/>
      </w:pPr>
      <w:r>
        <w:rPr>
          <w:rFonts w:ascii="Times New Roman"/>
          <w:b/>
          <w:i w:val="false"/>
          <w:color w:val="000000"/>
        </w:rPr>
        <w:t xml:space="preserve"> 1-тарау. Жалпы ережелер</w:t>
      </w:r>
    </w:p>
    <w:bookmarkEnd w:id="294"/>
    <w:bookmarkStart w:name="z529" w:id="295"/>
    <w:p>
      <w:pPr>
        <w:spacing w:after="0"/>
        <w:ind w:left="0"/>
        <w:jc w:val="both"/>
      </w:pPr>
      <w:r>
        <w:rPr>
          <w:rFonts w:ascii="Times New Roman"/>
          <w:b w:val="false"/>
          <w:i w:val="false"/>
          <w:color w:val="000000"/>
          <w:sz w:val="28"/>
        </w:rPr>
        <w:t xml:space="preserve">
      1. Осы Арнайы білім беру ұйымдары қызметінің үлгілік қағидалары (бұдан әрі – Қағидалар "Білім туралы" 2007 жылғы 27 шілдедегі Қазақстан Республикасы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"Кемтар балаларды әлеуметтік және медициналық-педагогикалық түзеу арқылы қолдау туралы" Қазақстан Республикасының 2002 жылғы 11 шілдедегі Заңына сәйкес әзірленген және меншік нысанына қарамастан, арнайы білім беру ұйымдары қызметінің тәртібін айқындайды.</w:t>
      </w:r>
    </w:p>
    <w:bookmarkEnd w:id="295"/>
    <w:bookmarkStart w:name="z530" w:id="296"/>
    <w:p>
      <w:pPr>
        <w:spacing w:after="0"/>
        <w:ind w:left="0"/>
        <w:jc w:val="both"/>
      </w:pPr>
      <w:r>
        <w:rPr>
          <w:rFonts w:ascii="Times New Roman"/>
          <w:b w:val="false"/>
          <w:i w:val="false"/>
          <w:color w:val="000000"/>
          <w:sz w:val="28"/>
        </w:rPr>
        <w:t xml:space="preserve">
      2. Арнайы білім беру ұйымдары өз қызметінде Қазақстан Республикасының Конституциясын, "Білім туралы" </w:t>
      </w:r>
      <w:r>
        <w:rPr>
          <w:rFonts w:ascii="Times New Roman"/>
          <w:b w:val="false"/>
          <w:i w:val="false"/>
          <w:color w:val="000000"/>
          <w:sz w:val="28"/>
        </w:rPr>
        <w:t>Заңды</w:t>
      </w:r>
      <w:r>
        <w:rPr>
          <w:rFonts w:ascii="Times New Roman"/>
          <w:b w:val="false"/>
          <w:i w:val="false"/>
          <w:color w:val="000000"/>
          <w:sz w:val="28"/>
        </w:rPr>
        <w:t>, осы Қағидаларды, өзге де нормативтік құқықтық актілерді басшылыққа алады.</w:t>
      </w:r>
    </w:p>
    <w:bookmarkEnd w:id="296"/>
    <w:p>
      <w:pPr>
        <w:spacing w:after="0"/>
        <w:ind w:left="0"/>
        <w:jc w:val="both"/>
      </w:pPr>
      <w:r>
        <w:rPr>
          <w:rFonts w:ascii="Times New Roman"/>
          <w:b w:val="false"/>
          <w:i w:val="false"/>
          <w:color w:val="000000"/>
          <w:sz w:val="28"/>
        </w:rPr>
        <w:t>
      Мемлекет ерекше білім беру қажеттіліктері бар адамдарға олардың білім алуы, даму бұзылуының түзетуі және әлеуметтік бейімделуі үшін арнайы жағдайларды қамтамасыз етеді.</w:t>
      </w:r>
    </w:p>
    <w:bookmarkStart w:name="z531" w:id="297"/>
    <w:p>
      <w:pPr>
        <w:spacing w:after="0"/>
        <w:ind w:left="0"/>
        <w:jc w:val="both"/>
      </w:pPr>
      <w:r>
        <w:rPr>
          <w:rFonts w:ascii="Times New Roman"/>
          <w:b w:val="false"/>
          <w:i w:val="false"/>
          <w:color w:val="000000"/>
          <w:sz w:val="28"/>
        </w:rPr>
        <w:t>
      3. Арнайы білім беру ұйымдарына:</w:t>
      </w:r>
    </w:p>
    <w:bookmarkEnd w:id="297"/>
    <w:bookmarkStart w:name="z532" w:id="298"/>
    <w:p>
      <w:pPr>
        <w:spacing w:after="0"/>
        <w:ind w:left="0"/>
        <w:jc w:val="both"/>
      </w:pPr>
      <w:r>
        <w:rPr>
          <w:rFonts w:ascii="Times New Roman"/>
          <w:b w:val="false"/>
          <w:i w:val="false"/>
          <w:color w:val="000000"/>
          <w:sz w:val="28"/>
        </w:rPr>
        <w:t xml:space="preserve">
      1)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мемлекеттік жалпыға міндетті білім беру стандартына (бұдан әрі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білім беру ұйымдары;</w:t>
      </w:r>
    </w:p>
    <w:bookmarkEnd w:id="298"/>
    <w:bookmarkStart w:name="z533" w:id="299"/>
    <w:p>
      <w:pPr>
        <w:spacing w:after="0"/>
        <w:ind w:left="0"/>
        <w:jc w:val="both"/>
      </w:pPr>
      <w:r>
        <w:rPr>
          <w:rFonts w:ascii="Times New Roman"/>
          <w:b w:val="false"/>
          <w:i w:val="false"/>
          <w:color w:val="000000"/>
          <w:sz w:val="28"/>
        </w:rPr>
        <w:t xml:space="preserve">
      2) түзету жеке, топтық және кіші топтық дамыту сабақтарын өткізуге бағытталған арнайы оқу бағдарламаларын іске асыратын ұйымдар (психологиялық-педагогикалық түзеу кабинеттері, оңалту орталықтары); </w:t>
      </w:r>
    </w:p>
    <w:bookmarkEnd w:id="299"/>
    <w:bookmarkStart w:name="z534" w:id="300"/>
    <w:p>
      <w:pPr>
        <w:spacing w:after="0"/>
        <w:ind w:left="0"/>
        <w:jc w:val="both"/>
      </w:pPr>
      <w:r>
        <w:rPr>
          <w:rFonts w:ascii="Times New Roman"/>
          <w:b w:val="false"/>
          <w:i w:val="false"/>
          <w:color w:val="000000"/>
          <w:sz w:val="28"/>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түрін айқындау және білім беру ұйымдарына жіберу үшін арнайы оқу диагностикалық бағдарламаларын іске асыратын ұйымдар (психологиялық-медициналық-педагогикалық консультациялар (бұдан әрі – ПМПК) жатады.</w:t>
      </w:r>
    </w:p>
    <w:bookmarkEnd w:id="300"/>
    <w:bookmarkStart w:name="z535" w:id="301"/>
    <w:p>
      <w:pPr>
        <w:spacing w:after="0"/>
        <w:ind w:left="0"/>
        <w:jc w:val="both"/>
      </w:pPr>
      <w:r>
        <w:rPr>
          <w:rFonts w:ascii="Times New Roman"/>
          <w:b w:val="false"/>
          <w:i w:val="false"/>
          <w:color w:val="000000"/>
          <w:sz w:val="28"/>
        </w:rPr>
        <w:t>
      4. Арнайы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01"/>
    <w:p>
      <w:pPr>
        <w:spacing w:after="0"/>
        <w:ind w:left="0"/>
        <w:jc w:val="both"/>
      </w:pPr>
      <w:r>
        <w:rPr>
          <w:rFonts w:ascii="Times New Roman"/>
          <w:b w:val="false"/>
          <w:i w:val="false"/>
          <w:color w:val="000000"/>
          <w:sz w:val="28"/>
        </w:rPr>
        <w:t>
      Арнайы білім беру ұйымы білім беру саласындағы уәкілетті органның ақпараттық жүйесімен ақпараттық өзара іс-қимыл регламентін бекітуді қамтамасыз етеді.</w:t>
      </w:r>
    </w:p>
    <w:p>
      <w:pPr>
        <w:spacing w:after="0"/>
        <w:ind w:left="0"/>
        <w:jc w:val="left"/>
      </w:pPr>
      <w:r>
        <w:rPr>
          <w:rFonts w:ascii="Times New Roman"/>
          <w:b/>
          <w:i w:val="false"/>
          <w:color w:val="000000"/>
        </w:rPr>
        <w:t xml:space="preserve"> 2-тарау. Арнайы білім беру ұйымдары қызметінің тәртібі</w:t>
      </w:r>
    </w:p>
    <w:bookmarkStart w:name="z536" w:id="302"/>
    <w:p>
      <w:pPr>
        <w:spacing w:after="0"/>
        <w:ind w:left="0"/>
        <w:jc w:val="both"/>
      </w:pPr>
      <w:r>
        <w:rPr>
          <w:rFonts w:ascii="Times New Roman"/>
          <w:b w:val="false"/>
          <w:i w:val="false"/>
          <w:color w:val="000000"/>
          <w:sz w:val="28"/>
        </w:rPr>
        <w:t xml:space="preserve">
      5. Арнайы білім беру ұйымы дербес заңды тұлға болып табылады және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құрылады.</w:t>
      </w:r>
    </w:p>
    <w:bookmarkEnd w:id="302"/>
    <w:bookmarkStart w:name="z537" w:id="303"/>
    <w:p>
      <w:pPr>
        <w:spacing w:after="0"/>
        <w:ind w:left="0"/>
        <w:jc w:val="both"/>
      </w:pPr>
      <w:r>
        <w:rPr>
          <w:rFonts w:ascii="Times New Roman"/>
          <w:b w:val="false"/>
          <w:i w:val="false"/>
          <w:color w:val="000000"/>
          <w:sz w:val="28"/>
        </w:rPr>
        <w:t>
      6.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303"/>
    <w:p>
      <w:pPr>
        <w:spacing w:after="0"/>
        <w:ind w:left="0"/>
        <w:jc w:val="both"/>
      </w:pPr>
      <w:r>
        <w:rPr>
          <w:rFonts w:ascii="Times New Roman"/>
          <w:b w:val="false"/>
          <w:i w:val="false"/>
          <w:color w:val="000000"/>
          <w:sz w:val="28"/>
        </w:rPr>
        <w:t>
      Интеллектуалды жеткіліксіздігі бар балалар оқитын сыныптарда білім беру қызметін арнайы педагогикалық білімі бар мұғалімдер жүзеге асырады.</w:t>
      </w:r>
    </w:p>
    <w:p>
      <w:pPr>
        <w:spacing w:after="0"/>
        <w:ind w:left="0"/>
        <w:jc w:val="both"/>
      </w:pPr>
      <w:r>
        <w:rPr>
          <w:rFonts w:ascii="Times New Roman"/>
          <w:b w:val="false"/>
          <w:i w:val="false"/>
          <w:color w:val="000000"/>
          <w:sz w:val="28"/>
        </w:rPr>
        <w:t xml:space="preserve">
      Түзету компонентінің барлық сабақтарын "Бiлiм туралы" Заңның </w:t>
      </w:r>
      <w:r>
        <w:rPr>
          <w:rFonts w:ascii="Times New Roman"/>
          <w:b w:val="false"/>
          <w:i w:val="false"/>
          <w:color w:val="000000"/>
          <w:sz w:val="28"/>
        </w:rPr>
        <w:t>51-бабы</w:t>
      </w:r>
      <w:r>
        <w:rPr>
          <w:rFonts w:ascii="Times New Roman"/>
          <w:b w:val="false"/>
          <w:i w:val="false"/>
          <w:color w:val="000000"/>
          <w:sz w:val="28"/>
        </w:rPr>
        <w:t xml:space="preserve"> 3-тармағының 6) тармақшасына сәйкес аттестаттаудан өтетін арнайы педагогикалық білімі бар педагогтар жүргізеді.</w:t>
      </w:r>
    </w:p>
    <w:p>
      <w:pPr>
        <w:spacing w:after="0"/>
        <w:ind w:left="0"/>
        <w:jc w:val="both"/>
      </w:pPr>
      <w:r>
        <w:rPr>
          <w:rFonts w:ascii="Times New Roman"/>
          <w:b w:val="false"/>
          <w:i w:val="false"/>
          <w:color w:val="000000"/>
          <w:sz w:val="28"/>
        </w:rPr>
        <w:t>
      Интернат үлгісіндегі арнайы білім беру ұйымдары тәрбиешілерінің педагогикалық білімі болады.</w:t>
      </w:r>
    </w:p>
    <w:bookmarkStart w:name="z538" w:id="304"/>
    <w:p>
      <w:pPr>
        <w:spacing w:after="0"/>
        <w:ind w:left="0"/>
        <w:jc w:val="both"/>
      </w:pPr>
      <w:r>
        <w:rPr>
          <w:rFonts w:ascii="Times New Roman"/>
          <w:b w:val="false"/>
          <w:i w:val="false"/>
          <w:color w:val="000000"/>
          <w:sz w:val="28"/>
        </w:rPr>
        <w:t>
      7. Арнайы білім беру ұйымдарының (топтардың) білім беру қызметі арнайы білім беру ұйымдарына арналған үлгілік арнайы оқу бағдарламалары мен үлгілік оқу жоспарлары негізінде жүзеге асырылады.</w:t>
      </w:r>
    </w:p>
    <w:bookmarkEnd w:id="304"/>
    <w:bookmarkStart w:name="z539" w:id="305"/>
    <w:p>
      <w:pPr>
        <w:spacing w:after="0"/>
        <w:ind w:left="0"/>
        <w:jc w:val="both"/>
      </w:pPr>
      <w:r>
        <w:rPr>
          <w:rFonts w:ascii="Times New Roman"/>
          <w:b w:val="false"/>
          <w:i w:val="false"/>
          <w:color w:val="000000"/>
          <w:sz w:val="28"/>
        </w:rPr>
        <w:t xml:space="preserve">
      8.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 әзірленеді.</w:t>
      </w:r>
    </w:p>
    <w:bookmarkEnd w:id="305"/>
    <w:p>
      <w:pPr>
        <w:spacing w:after="0"/>
        <w:ind w:left="0"/>
        <w:jc w:val="both"/>
      </w:pPr>
      <w:r>
        <w:rPr>
          <w:rFonts w:ascii="Times New Roman"/>
          <w:b w:val="false"/>
          <w:i w:val="false"/>
          <w:color w:val="000000"/>
          <w:sz w:val="28"/>
        </w:rPr>
        <w:t>
      Оқу жұмыс, жеке немесе қысқартылған жоспарлар мен бағдарламалар педагогикалық кеңесте қаралады және білім беруді басқару органының келісімі бойынша ұйымның басшысы бекітеді.</w:t>
      </w:r>
    </w:p>
    <w:bookmarkStart w:name="z540" w:id="306"/>
    <w:p>
      <w:pPr>
        <w:spacing w:after="0"/>
        <w:ind w:left="0"/>
        <w:jc w:val="both"/>
      </w:pPr>
      <w:r>
        <w:rPr>
          <w:rFonts w:ascii="Times New Roman"/>
          <w:b w:val="false"/>
          <w:i w:val="false"/>
          <w:color w:val="000000"/>
          <w:sz w:val="28"/>
        </w:rPr>
        <w:t>
      9. Білім беру процесін ұйымдастыру оқу жоспарына, арнайы оқу бағдарламаларына сәйкес жүзеге асырылады және жылдық күнтізбелік оқу жоспарымен және сабақ кестесімен регламенттеледі.</w:t>
      </w:r>
    </w:p>
    <w:bookmarkEnd w:id="306"/>
    <w:p>
      <w:pPr>
        <w:spacing w:after="0"/>
        <w:ind w:left="0"/>
        <w:jc w:val="both"/>
      </w:pPr>
      <w:r>
        <w:rPr>
          <w:rFonts w:ascii="Times New Roman"/>
          <w:b w:val="false"/>
          <w:i w:val="false"/>
          <w:color w:val="000000"/>
          <w:sz w:val="28"/>
        </w:rPr>
        <w:t>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рұқсатымен экстернат нысанында игеріледі.</w:t>
      </w:r>
    </w:p>
    <w:p>
      <w:pPr>
        <w:spacing w:after="0"/>
        <w:ind w:left="0"/>
        <w:jc w:val="both"/>
      </w:pPr>
      <w:r>
        <w:rPr>
          <w:rFonts w:ascii="Times New Roman"/>
          <w:b w:val="false"/>
          <w:i w:val="false"/>
          <w:color w:val="000000"/>
          <w:sz w:val="28"/>
        </w:rPr>
        <w:t>
      Үйде оқытуды, еркін қатысуды, білім алудың жеке нысандарын үйлестіруге рұқсат етіледі.</w:t>
      </w:r>
    </w:p>
    <w:bookmarkStart w:name="z541" w:id="307"/>
    <w:p>
      <w:pPr>
        <w:spacing w:after="0"/>
        <w:ind w:left="0"/>
        <w:jc w:val="both"/>
      </w:pPr>
      <w:r>
        <w:rPr>
          <w:rFonts w:ascii="Times New Roman"/>
          <w:b w:val="false"/>
          <w:i w:val="false"/>
          <w:color w:val="000000"/>
          <w:sz w:val="28"/>
        </w:rPr>
        <w:t>
      10. Арнайы білім беру ұйымдарының педагогтары қажет болғанда каникул кезінде балаларды дамыту мен оқыту мәселелері бойынша заңды өкілдер үшін консультациялар өткізеді.</w:t>
      </w:r>
    </w:p>
    <w:bookmarkEnd w:id="307"/>
    <w:bookmarkStart w:name="z542" w:id="308"/>
    <w:p>
      <w:pPr>
        <w:spacing w:after="0"/>
        <w:ind w:left="0"/>
        <w:jc w:val="both"/>
      </w:pPr>
      <w:r>
        <w:rPr>
          <w:rFonts w:ascii="Times New Roman"/>
          <w:b w:val="false"/>
          <w:i w:val="false"/>
          <w:color w:val="000000"/>
          <w:sz w:val="28"/>
        </w:rPr>
        <w:t xml:space="preserve">
      11. Арнайы білім беру ұйымдарының психологтары, логопедтері, педагог-дефектологтары қажет болған жағдайда білім алушылармен түзету-дамыту сабақтарын өткізеді. </w:t>
      </w:r>
    </w:p>
    <w:bookmarkEnd w:id="308"/>
    <w:bookmarkStart w:name="z543" w:id="309"/>
    <w:p>
      <w:pPr>
        <w:spacing w:after="0"/>
        <w:ind w:left="0"/>
        <w:jc w:val="both"/>
      </w:pPr>
      <w:r>
        <w:rPr>
          <w:rFonts w:ascii="Times New Roman"/>
          <w:b w:val="false"/>
          <w:i w:val="false"/>
          <w:color w:val="000000"/>
          <w:sz w:val="28"/>
        </w:rPr>
        <w:t>
      12. Арнайы білім беру ұйымдарында сапалы білімді қамтамасыз теу және жеке және сараланған ықпалды іске асыру үшін білім алушылардың ерекше білім алу қажеттіліктерін бағалау жүргізіледі. Білім алушылардың ерекше білім алу қажеттіліктерін бағалауды педагог, психолог, логопед, педагог-дефектолог жүзеге асырады.</w:t>
      </w:r>
    </w:p>
    <w:bookmarkEnd w:id="309"/>
    <w:bookmarkStart w:name="z544" w:id="310"/>
    <w:p>
      <w:pPr>
        <w:spacing w:after="0"/>
        <w:ind w:left="0"/>
        <w:jc w:val="both"/>
      </w:pPr>
      <w:r>
        <w:rPr>
          <w:rFonts w:ascii="Times New Roman"/>
          <w:b w:val="false"/>
          <w:i w:val="false"/>
          <w:color w:val="000000"/>
          <w:sz w:val="28"/>
        </w:rPr>
        <w:t xml:space="preserve">
      13. Білім алушыларды өзге арнайы немесе жалпы білім беру ұйымдарына ауыстыру ПМПК-ның қорытындысы мен ұсынымының негізінде ата-аналарының (заңды өкілдерінің) келісімімен жүзеге асырылады. </w:t>
      </w:r>
    </w:p>
    <w:bookmarkEnd w:id="310"/>
    <w:bookmarkStart w:name="z545" w:id="311"/>
    <w:p>
      <w:pPr>
        <w:spacing w:after="0"/>
        <w:ind w:left="0"/>
        <w:jc w:val="both"/>
      </w:pPr>
      <w:r>
        <w:rPr>
          <w:rFonts w:ascii="Times New Roman"/>
          <w:b w:val="false"/>
          <w:i w:val="false"/>
          <w:color w:val="000000"/>
          <w:sz w:val="28"/>
        </w:rPr>
        <w:t xml:space="preserve">
      14. Әлеуметтік-тұрмыстық бағдарлау бойынша факультативтік сабақтарды өткізу кезінде сынып екі топқа бөлінеді. </w:t>
      </w:r>
    </w:p>
    <w:bookmarkEnd w:id="311"/>
    <w:p>
      <w:pPr>
        <w:spacing w:after="0"/>
        <w:ind w:left="0"/>
        <w:jc w:val="both"/>
      </w:pPr>
      <w:r>
        <w:rPr>
          <w:rFonts w:ascii="Times New Roman"/>
          <w:b w:val="false"/>
          <w:i w:val="false"/>
          <w:color w:val="000000"/>
          <w:sz w:val="28"/>
        </w:rPr>
        <w:t>
      Қоғамдық пайдалы өндірістік еңбекті ұйымдастыру кезінде 5 сыныптан бастап сынып оқушылардың еңбек дайындығының бейіндерін есепке ала отырып топтарға бөлінеді.</w:t>
      </w:r>
    </w:p>
    <w:p>
      <w:pPr>
        <w:spacing w:after="0"/>
        <w:ind w:left="0"/>
        <w:jc w:val="both"/>
      </w:pPr>
      <w:r>
        <w:rPr>
          <w:rFonts w:ascii="Times New Roman"/>
          <w:b w:val="false"/>
          <w:i w:val="false"/>
          <w:color w:val="000000"/>
          <w:sz w:val="28"/>
        </w:rPr>
        <w:t xml:space="preserve">
      Бесінші сыныптан бастап кәсіптік-еңбекке баулу бойынша, ал ақыл-есі кеміс балалар үшін төртінші сыныптан бастап білім алушылар екі топқа бөлінеді. </w:t>
      </w:r>
    </w:p>
    <w:p>
      <w:pPr>
        <w:spacing w:after="0"/>
        <w:ind w:left="0"/>
        <w:jc w:val="both"/>
      </w:pPr>
      <w:r>
        <w:rPr>
          <w:rFonts w:ascii="Times New Roman"/>
          <w:b w:val="false"/>
          <w:i w:val="false"/>
          <w:color w:val="000000"/>
          <w:sz w:val="28"/>
        </w:rPr>
        <w:t>
      Еңбек түрлері бойынша топтарды жасақтау дәрігердің ұсынымдары негізінде оқушылардың психофизикалық жай-күйі мен мүмкіндіктерін ескере отырып жүзеге асырылады.</w:t>
      </w:r>
    </w:p>
    <w:bookmarkStart w:name="z546" w:id="312"/>
    <w:p>
      <w:pPr>
        <w:spacing w:after="0"/>
        <w:ind w:left="0"/>
        <w:jc w:val="both"/>
      </w:pPr>
      <w:r>
        <w:rPr>
          <w:rFonts w:ascii="Times New Roman"/>
          <w:b w:val="false"/>
          <w:i w:val="false"/>
          <w:color w:val="000000"/>
          <w:sz w:val="28"/>
        </w:rPr>
        <w:t>
      15. Сабақ кестесін әкімшілік әзірлейді және арнайы білім беру ұйымының басшысы бекітеді.</w:t>
      </w:r>
    </w:p>
    <w:bookmarkEnd w:id="312"/>
    <w:bookmarkStart w:name="z547" w:id="313"/>
    <w:p>
      <w:pPr>
        <w:spacing w:after="0"/>
        <w:ind w:left="0"/>
        <w:jc w:val="both"/>
      </w:pPr>
      <w:r>
        <w:rPr>
          <w:rFonts w:ascii="Times New Roman"/>
          <w:b w:val="false"/>
          <w:i w:val="false"/>
          <w:color w:val="000000"/>
          <w:sz w:val="28"/>
        </w:rPr>
        <w:t>
      16. Сабақ кестесінде оқу және жеке түзету сабақтарының күн сайынғы саны, ұзақтығы және реттілігі көрсетіледі.</w:t>
      </w:r>
    </w:p>
    <w:bookmarkEnd w:id="313"/>
    <w:p>
      <w:pPr>
        <w:spacing w:after="0"/>
        <w:ind w:left="0"/>
        <w:jc w:val="both"/>
      </w:pPr>
      <w:r>
        <w:rPr>
          <w:rFonts w:ascii="Times New Roman"/>
          <w:b w:val="false"/>
          <w:i w:val="false"/>
          <w:color w:val="000000"/>
          <w:sz w:val="28"/>
        </w:rPr>
        <w:t>
      Сабақтардың ұзақтығы белгіленген нормаларға сәйкес келеді және сағат 8-ден кейін басталады.</w:t>
      </w:r>
    </w:p>
    <w:bookmarkStart w:name="z548" w:id="314"/>
    <w:p>
      <w:pPr>
        <w:spacing w:after="0"/>
        <w:ind w:left="0"/>
        <w:jc w:val="both"/>
      </w:pPr>
      <w:r>
        <w:rPr>
          <w:rFonts w:ascii="Times New Roman"/>
          <w:b w:val="false"/>
          <w:i w:val="false"/>
          <w:color w:val="000000"/>
          <w:sz w:val="28"/>
        </w:rPr>
        <w:t>
      17. Оқу-тәрбие процесі баланы психологиялық-медициналық-педагогикалық және клиникалық зерттеу деректерімен негізделген сараланған және жеке көзқарас қағидаттары негізінде жүзеге асырылады.</w:t>
      </w:r>
    </w:p>
    <w:bookmarkEnd w:id="314"/>
    <w:p>
      <w:pPr>
        <w:spacing w:after="0"/>
        <w:ind w:left="0"/>
        <w:jc w:val="both"/>
      </w:pPr>
      <w:r>
        <w:rPr>
          <w:rFonts w:ascii="Times New Roman"/>
          <w:b w:val="false"/>
          <w:i w:val="false"/>
          <w:color w:val="000000"/>
          <w:sz w:val="28"/>
        </w:rPr>
        <w:t>
      Балалардың сөйлеу ерекшеліктерін, зейінін, жұмысқа қабілеттілігін, олардың даму динамикасын, оқушылардың нақты білімін, олардың оқу материалын меңгеру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bookmarkStart w:name="z549" w:id="315"/>
    <w:p>
      <w:pPr>
        <w:spacing w:after="0"/>
        <w:ind w:left="0"/>
        <w:jc w:val="both"/>
      </w:pPr>
      <w:r>
        <w:rPr>
          <w:rFonts w:ascii="Times New Roman"/>
          <w:b w:val="false"/>
          <w:i w:val="false"/>
          <w:color w:val="000000"/>
          <w:sz w:val="28"/>
        </w:rPr>
        <w:t>
      18. Оқу аптасының ұзақтығын тиісті білім беруді басқару органымен келісім бойынша педагогикалық кеңес белгілейді және жарғыда бекітіледі.</w:t>
      </w:r>
    </w:p>
    <w:bookmarkEnd w:id="315"/>
    <w:bookmarkStart w:name="z550" w:id="316"/>
    <w:p>
      <w:pPr>
        <w:spacing w:after="0"/>
        <w:ind w:left="0"/>
        <w:jc w:val="both"/>
      </w:pPr>
      <w:r>
        <w:rPr>
          <w:rFonts w:ascii="Times New Roman"/>
          <w:b w:val="false"/>
          <w:i w:val="false"/>
          <w:color w:val="000000"/>
          <w:sz w:val="28"/>
        </w:rPr>
        <w:t>
      19. Дамуындағы ауытқушылықтарды жеңу мақсатында арнайы ұйымда білім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bookmarkEnd w:id="316"/>
    <w:bookmarkStart w:name="z551" w:id="317"/>
    <w:p>
      <w:pPr>
        <w:spacing w:after="0"/>
        <w:ind w:left="0"/>
        <w:jc w:val="both"/>
      </w:pPr>
      <w:r>
        <w:rPr>
          <w:rFonts w:ascii="Times New Roman"/>
          <w:b w:val="false"/>
          <w:i w:val="false"/>
          <w:color w:val="000000"/>
          <w:sz w:val="28"/>
        </w:rPr>
        <w:t>
      20. Арнайы оқу бағдарламаларды іске асыратын арнайы білім беру ұйымының педагогикалық кеңесі жеке және қысқартылған оқу жоспарлар мен бағдарламаларды бекітеді.</w:t>
      </w:r>
    </w:p>
    <w:bookmarkEnd w:id="317"/>
    <w:bookmarkStart w:name="z552" w:id="318"/>
    <w:p>
      <w:pPr>
        <w:spacing w:after="0"/>
        <w:ind w:left="0"/>
        <w:jc w:val="both"/>
      </w:pPr>
      <w:r>
        <w:rPr>
          <w:rFonts w:ascii="Times New Roman"/>
          <w:b w:val="false"/>
          <w:i w:val="false"/>
          <w:color w:val="000000"/>
          <w:sz w:val="28"/>
        </w:rPr>
        <w:t>
      21. Арнайы оқу бағдарламаларды іске асыратын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заңды өкілдерінің мүдделерін ескере отырып, жеке еңбек қызметі үшін білім алушыны (тәрбиеленушіні) даярлауды қамтитын еңбек бейінін таңдау негізінде жүзеге асырылады.</w:t>
      </w:r>
    </w:p>
    <w:bookmarkEnd w:id="318"/>
    <w:bookmarkStart w:name="z553" w:id="319"/>
    <w:p>
      <w:pPr>
        <w:spacing w:after="0"/>
        <w:ind w:left="0"/>
        <w:jc w:val="both"/>
      </w:pPr>
      <w:r>
        <w:rPr>
          <w:rFonts w:ascii="Times New Roman"/>
          <w:b w:val="false"/>
          <w:i w:val="false"/>
          <w:color w:val="000000"/>
          <w:sz w:val="28"/>
        </w:rPr>
        <w:t>
      22. Ақау құрылымы күрделі білім алушыларға (тәрбиеленушілерге) арналған сыныптар (топтар) оқу-тәрбие процесі жағдайларында психологиялық-медициналық-педагогикалық бақылау барысында осындай білім алушылардың (тәрбиеленушілердің) анықталуына қарай арнайы білім беру ұйымында жасақталады.</w:t>
      </w:r>
    </w:p>
    <w:bookmarkEnd w:id="319"/>
    <w:bookmarkStart w:name="z554" w:id="320"/>
    <w:p>
      <w:pPr>
        <w:spacing w:after="0"/>
        <w:ind w:left="0"/>
        <w:jc w:val="both"/>
      </w:pPr>
      <w:r>
        <w:rPr>
          <w:rFonts w:ascii="Times New Roman"/>
          <w:b w:val="false"/>
          <w:i w:val="false"/>
          <w:color w:val="000000"/>
          <w:sz w:val="28"/>
        </w:rPr>
        <w:t>
      23. Арнайы оқу бағдарламаларды іске асыратын арнайы білім беру ұйымдарының оқу бағдарламаларын игеру кезінде ерекше табыстарға қол жеткізген түлектерге үздік білім туралы құжаттар беріледі.</w:t>
      </w:r>
    </w:p>
    <w:bookmarkEnd w:id="320"/>
    <w:p>
      <w:pPr>
        <w:spacing w:after="0"/>
        <w:ind w:left="0"/>
        <w:jc w:val="both"/>
      </w:pPr>
      <w:r>
        <w:rPr>
          <w:rFonts w:ascii="Times New Roman"/>
          <w:b w:val="false"/>
          <w:i w:val="false"/>
          <w:color w:val="000000"/>
          <w:sz w:val="28"/>
        </w:rPr>
        <w:t xml:space="preserve">
      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тиісті білім деңгейі туралы құжат беріледі.</w:t>
      </w:r>
    </w:p>
    <w:bookmarkStart w:name="z555" w:id="321"/>
    <w:p>
      <w:pPr>
        <w:spacing w:after="0"/>
        <w:ind w:left="0"/>
        <w:jc w:val="both"/>
      </w:pPr>
      <w:r>
        <w:rPr>
          <w:rFonts w:ascii="Times New Roman"/>
          <w:b w:val="false"/>
          <w:i w:val="false"/>
          <w:color w:val="000000"/>
          <w:sz w:val="28"/>
        </w:rPr>
        <w:t>
      24. Арнайы білім беру ұйымының персоналын жасақтау тәртібі оның жарғысымен және мемлекеттік білім беру ұйымдары қызметкерлерінің үлгілік штаттарына сәйкес реттеледі.</w:t>
      </w:r>
    </w:p>
    <w:bookmarkEnd w:id="321"/>
    <w:bookmarkStart w:name="z556" w:id="322"/>
    <w:p>
      <w:pPr>
        <w:spacing w:after="0"/>
        <w:ind w:left="0"/>
        <w:jc w:val="both"/>
      </w:pPr>
      <w:r>
        <w:rPr>
          <w:rFonts w:ascii="Times New Roman"/>
          <w:b w:val="false"/>
          <w:i w:val="false"/>
          <w:color w:val="000000"/>
          <w:sz w:val="28"/>
        </w:rPr>
        <w:t>
      25. Арнайы білім беру ұйымдарының педагогтарына арналған нормативтік оқу жүктемесі:</w:t>
      </w:r>
    </w:p>
    <w:bookmarkEnd w:id="322"/>
    <w:p>
      <w:pPr>
        <w:spacing w:after="0"/>
        <w:ind w:left="0"/>
        <w:jc w:val="both"/>
      </w:pPr>
      <w:r>
        <w:rPr>
          <w:rFonts w:ascii="Times New Roman"/>
          <w:b w:val="false"/>
          <w:i w:val="false"/>
          <w:color w:val="000000"/>
          <w:sz w:val="28"/>
        </w:rPr>
        <w:t>
      бастауыш, негізгі және жалпы орта білім беру деңгейлері аптасына 18 сағатты, тәрбиешілер үшін 25 сағатты құрайды;</w:t>
      </w:r>
    </w:p>
    <w:p>
      <w:pPr>
        <w:spacing w:after="0"/>
        <w:ind w:left="0"/>
        <w:jc w:val="both"/>
      </w:pPr>
      <w:r>
        <w:rPr>
          <w:rFonts w:ascii="Times New Roman"/>
          <w:b w:val="false"/>
          <w:i w:val="false"/>
          <w:color w:val="000000"/>
          <w:sz w:val="28"/>
        </w:rPr>
        <w:t>
      мектепке дейінгі ұйымдар мен мектепалды сыныптар аптасына 24 сағатты құрайды;</w:t>
      </w:r>
    </w:p>
    <w:p>
      <w:pPr>
        <w:spacing w:after="0"/>
        <w:ind w:left="0"/>
        <w:jc w:val="both"/>
      </w:pPr>
      <w:r>
        <w:rPr>
          <w:rFonts w:ascii="Times New Roman"/>
          <w:b w:val="false"/>
          <w:i w:val="false"/>
          <w:color w:val="000000"/>
          <w:sz w:val="28"/>
        </w:rPr>
        <w:t>
      психологиялық-педагогикалық түзеу кабинеттері, оңалту орталықтары – 18 сағат;</w:t>
      </w:r>
    </w:p>
    <w:p>
      <w:pPr>
        <w:spacing w:after="0"/>
        <w:ind w:left="0"/>
        <w:jc w:val="both"/>
      </w:pPr>
      <w:r>
        <w:rPr>
          <w:rFonts w:ascii="Times New Roman"/>
          <w:b w:val="false"/>
          <w:i w:val="false"/>
          <w:color w:val="000000"/>
          <w:sz w:val="28"/>
        </w:rPr>
        <w:t>
      мектепке дейінгі ұйымдар мен мектепалды сыныптар, ПМПК аптасына 24 сағатты; ПМПК басшылары мен медициналық статистері үшін 30 сағатты құрайды.</w:t>
      </w:r>
    </w:p>
    <w:p>
      <w:pPr>
        <w:spacing w:after="0"/>
        <w:ind w:left="0"/>
        <w:jc w:val="both"/>
      </w:pPr>
      <w:r>
        <w:rPr>
          <w:rFonts w:ascii="Times New Roman"/>
          <w:b w:val="false"/>
          <w:i w:val="false"/>
          <w:color w:val="000000"/>
          <w:sz w:val="28"/>
        </w:rPr>
        <w:t>
      Педагогтар үшін ағымдағы жылы белгіленген оқу жүктемесінің көлемі осы жылдың соңына дейін әкімшіліктің бастамасы бойынша өзгермейді.</w:t>
      </w:r>
    </w:p>
    <w:bookmarkStart w:name="z557" w:id="323"/>
    <w:p>
      <w:pPr>
        <w:spacing w:after="0"/>
        <w:ind w:left="0"/>
        <w:jc w:val="both"/>
      </w:pPr>
      <w:r>
        <w:rPr>
          <w:rFonts w:ascii="Times New Roman"/>
          <w:b w:val="false"/>
          <w:i w:val="false"/>
          <w:color w:val="000000"/>
          <w:sz w:val="28"/>
        </w:rPr>
        <w:t>
      26. Арнайы білім беру ұйымында медициналық қамтамасыз етуді штаттық медициналық қызметкерлер жүзеге асырады, олар арнайы ұйымның әкімшілігімен бірлесіп, білім 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дене тәрбиесі мен шынықтыру, тамақтану, оның ішінде диеталық тамақтанудың ұйымдастырылуын бақылайды.</w:t>
      </w:r>
    </w:p>
    <w:bookmarkEnd w:id="323"/>
    <w:bookmarkStart w:name="z558" w:id="324"/>
    <w:p>
      <w:pPr>
        <w:spacing w:after="0"/>
        <w:ind w:left="0"/>
        <w:jc w:val="both"/>
      </w:pPr>
      <w:r>
        <w:rPr>
          <w:rFonts w:ascii="Times New Roman"/>
          <w:b w:val="false"/>
          <w:i w:val="false"/>
          <w:color w:val="000000"/>
          <w:sz w:val="28"/>
        </w:rPr>
        <w:t>
      27.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медициналық-педагогикалық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береді.</w:t>
      </w:r>
    </w:p>
    <w:bookmarkEnd w:id="324"/>
    <w:bookmarkStart w:name="z559" w:id="325"/>
    <w:p>
      <w:pPr>
        <w:spacing w:after="0"/>
        <w:ind w:left="0"/>
        <w:jc w:val="both"/>
      </w:pPr>
      <w:r>
        <w:rPr>
          <w:rFonts w:ascii="Times New Roman"/>
          <w:b w:val="false"/>
          <w:i w:val="false"/>
          <w:color w:val="000000"/>
          <w:sz w:val="28"/>
        </w:rPr>
        <w:t>
      28. Арнайы білім беру ұйымдарында дәрі-дәрмекпен және физиотерапевтік емдеу, климаттық емдеу және шынықтыру, емдік дене шынықтыру, массаж және психотерапия жүргізіледі.</w:t>
      </w:r>
    </w:p>
    <w:bookmarkEnd w:id="325"/>
    <w:bookmarkStart w:name="z560" w:id="326"/>
    <w:p>
      <w:pPr>
        <w:spacing w:after="0"/>
        <w:ind w:left="0"/>
        <w:jc w:val="both"/>
      </w:pPr>
      <w:r>
        <w:rPr>
          <w:rFonts w:ascii="Times New Roman"/>
          <w:b w:val="false"/>
          <w:i w:val="false"/>
          <w:color w:val="000000"/>
          <w:sz w:val="28"/>
        </w:rPr>
        <w:t xml:space="preserve">
      29. Білім беру ұйымының басшысы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326"/>
    <w:bookmarkStart w:name="z561" w:id="327"/>
    <w:p>
      <w:pPr>
        <w:spacing w:after="0"/>
        <w:ind w:left="0"/>
        <w:jc w:val="both"/>
      </w:pPr>
      <w:r>
        <w:rPr>
          <w:rFonts w:ascii="Times New Roman"/>
          <w:b w:val="false"/>
          <w:i w:val="false"/>
          <w:color w:val="000000"/>
          <w:sz w:val="28"/>
        </w:rPr>
        <w:t xml:space="preserve">
      30.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327"/>
    <w:bookmarkStart w:name="z562" w:id="328"/>
    <w:p>
      <w:pPr>
        <w:spacing w:after="0"/>
        <w:ind w:left="0"/>
        <w:jc w:val="both"/>
      </w:pPr>
      <w:r>
        <w:rPr>
          <w:rFonts w:ascii="Times New Roman"/>
          <w:b w:val="false"/>
          <w:i w:val="false"/>
          <w:color w:val="000000"/>
          <w:sz w:val="28"/>
        </w:rPr>
        <w:t>
      31. Білім беру ұйымдарында алқалы басқару органдары құрылады. Педагогикалық, қамқоршылық және әдістемелік кеңестер білім беру ұйымын алқалық басқару нысандары болып табылады.</w:t>
      </w:r>
    </w:p>
    <w:bookmarkEnd w:id="328"/>
    <w:bookmarkStart w:name="z563" w:id="329"/>
    <w:p>
      <w:pPr>
        <w:spacing w:after="0"/>
        <w:ind w:left="0"/>
        <w:jc w:val="both"/>
      </w:pPr>
      <w:r>
        <w:rPr>
          <w:rFonts w:ascii="Times New Roman"/>
          <w:b w:val="false"/>
          <w:i w:val="false"/>
          <w:color w:val="000000"/>
          <w:sz w:val="28"/>
        </w:rPr>
        <w:t xml:space="preserve">
      32. Арнаулы білім беру ұйымдары "Бiлiм туралы" Заңның </w:t>
      </w:r>
      <w:r>
        <w:rPr>
          <w:rFonts w:ascii="Times New Roman"/>
          <w:b w:val="false"/>
          <w:i w:val="false"/>
          <w:color w:val="000000"/>
          <w:sz w:val="28"/>
        </w:rPr>
        <w:t>43-бабында</w:t>
      </w:r>
      <w:r>
        <w:rPr>
          <w:rFonts w:ascii="Times New Roman"/>
          <w:b w:val="false"/>
          <w:i w:val="false"/>
          <w:color w:val="000000"/>
          <w:sz w:val="28"/>
        </w:rPr>
        <w:t xml:space="preserve"> белгіленген нормалар шегінде оқу-тәрбие процесін жүзеге асыруда, кадрларды іріктеу мен орналастыруда, ғылыми, қаржы-шаруашылық және өзге де қызметте дербес болады.</w:t>
      </w:r>
    </w:p>
    <w:bookmarkEnd w:id="329"/>
    <w:bookmarkStart w:name="z564" w:id="330"/>
    <w:p>
      <w:pPr>
        <w:spacing w:after="0"/>
        <w:ind w:left="0"/>
        <w:jc w:val="both"/>
      </w:pPr>
      <w:r>
        <w:rPr>
          <w:rFonts w:ascii="Times New Roman"/>
          <w:b w:val="false"/>
          <w:i w:val="false"/>
          <w:color w:val="000000"/>
          <w:sz w:val="28"/>
        </w:rPr>
        <w:t xml:space="preserve">
      33. Арнайы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w:t>
      </w:r>
    </w:p>
    <w:bookmarkEnd w:id="330"/>
    <w:bookmarkStart w:name="z565" w:id="331"/>
    <w:p>
      <w:pPr>
        <w:spacing w:after="0"/>
        <w:ind w:left="0"/>
        <w:jc w:val="both"/>
      </w:pPr>
      <w:r>
        <w:rPr>
          <w:rFonts w:ascii="Times New Roman"/>
          <w:b w:val="false"/>
          <w:i w:val="false"/>
          <w:color w:val="000000"/>
          <w:sz w:val="28"/>
        </w:rPr>
        <w:t>
      34. Арнайы білім беру ұйымдары жергілікті жағдайларға қарай қосалқы шаруашылықтар, оқу-тәжірибе учаскелерін, оқу-өндірістік шеберханалар құрады.</w:t>
      </w:r>
    </w:p>
    <w:bookmarkEnd w:id="331"/>
    <w:bookmarkStart w:name="z566" w:id="332"/>
    <w:p>
      <w:pPr>
        <w:spacing w:after="0"/>
        <w:ind w:left="0"/>
        <w:jc w:val="both"/>
      </w:pPr>
      <w:r>
        <w:rPr>
          <w:rFonts w:ascii="Times New Roman"/>
          <w:b w:val="false"/>
          <w:i w:val="false"/>
          <w:color w:val="000000"/>
          <w:sz w:val="28"/>
        </w:rPr>
        <w:t xml:space="preserve">
      35. Арнайы білім беру ұйымын құру,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8-қосымша</w:t>
            </w:r>
          </w:p>
        </w:tc>
      </w:tr>
    </w:tbl>
    <w:bookmarkStart w:name="z313" w:id="333"/>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bookmarkEnd w:id="333"/>
    <w:bookmarkStart w:name="z314" w:id="334"/>
    <w:p>
      <w:pPr>
        <w:spacing w:after="0"/>
        <w:ind w:left="0"/>
        <w:jc w:val="left"/>
      </w:pPr>
      <w:r>
        <w:rPr>
          <w:rFonts w:ascii="Times New Roman"/>
          <w:b/>
          <w:i w:val="false"/>
          <w:color w:val="000000"/>
        </w:rPr>
        <w:t xml:space="preserve"> 1-тарау. Жалпы ережелер</w:t>
      </w:r>
    </w:p>
    <w:bookmarkEnd w:id="334"/>
    <w:bookmarkStart w:name="z315" w:id="335"/>
    <w:p>
      <w:pPr>
        <w:spacing w:after="0"/>
        <w:ind w:left="0"/>
        <w:jc w:val="both"/>
      </w:pPr>
      <w:r>
        <w:rPr>
          <w:rFonts w:ascii="Times New Roman"/>
          <w:b w:val="false"/>
          <w:i w:val="false"/>
          <w:color w:val="000000"/>
          <w:sz w:val="28"/>
        </w:rPr>
        <w:t xml:space="preserve">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және меншiк нысандары мен ведомстволық бағыныстылығына қарамастан, жетiм балаларға және ата-анасының (заңды өкілдерінің) қамқорлығынсыз қалған балаларға арналған бiлiм беру ұйымдарының қызметiн реттейдi.</w:t>
      </w:r>
    </w:p>
    <w:bookmarkEnd w:id="335"/>
    <w:bookmarkStart w:name="z316" w:id="336"/>
    <w:p>
      <w:pPr>
        <w:spacing w:after="0"/>
        <w:ind w:left="0"/>
        <w:jc w:val="both"/>
      </w:pPr>
      <w:r>
        <w:rPr>
          <w:rFonts w:ascii="Times New Roman"/>
          <w:b w:val="false"/>
          <w:i w:val="false"/>
          <w:color w:val="000000"/>
          <w:sz w:val="28"/>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bookmarkEnd w:id="336"/>
    <w:bookmarkStart w:name="z317" w:id="337"/>
    <w:p>
      <w:pPr>
        <w:spacing w:after="0"/>
        <w:ind w:left="0"/>
        <w:jc w:val="both"/>
      </w:pPr>
      <w:r>
        <w:rPr>
          <w:rFonts w:ascii="Times New Roman"/>
          <w:b w:val="false"/>
          <w:i w:val="false"/>
          <w:color w:val="000000"/>
          <w:sz w:val="28"/>
        </w:rPr>
        <w:t>
      3. Мемлекеттік білім беру ұйымдарында оқитын және (немесе) тәрбиеленетін жетім балалар мен ата-анасының қамқорлығынсыз қалған балалар толық мемлекеттік қамтамасыз етіледі.</w:t>
      </w:r>
    </w:p>
    <w:bookmarkEnd w:id="337"/>
    <w:bookmarkStart w:name="z318" w:id="338"/>
    <w:p>
      <w:pPr>
        <w:spacing w:after="0"/>
        <w:ind w:left="0"/>
        <w:jc w:val="both"/>
      </w:pPr>
      <w:r>
        <w:rPr>
          <w:rFonts w:ascii="Times New Roman"/>
          <w:b w:val="false"/>
          <w:i w:val="false"/>
          <w:color w:val="000000"/>
          <w:sz w:val="28"/>
        </w:rPr>
        <w:t xml:space="preserve">
      4. Білім беру ұйымы өзінің қызметін Қазақстан Республикасының </w:t>
      </w:r>
      <w:r>
        <w:rPr>
          <w:rFonts w:ascii="Times New Roman"/>
          <w:b w:val="false"/>
          <w:i w:val="false"/>
          <w:color w:val="000000"/>
          <w:sz w:val="28"/>
        </w:rPr>
        <w:t>Констуциясына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"Баланың құқықтары туралы" Заң), осы Қағидаларға және білім беру ұйымының жарғысына, басқа да нормативтік актілерге сәйкес жүзеге асырады.</w:t>
      </w:r>
    </w:p>
    <w:bookmarkEnd w:id="338"/>
    <w:bookmarkStart w:name="z319" w:id="339"/>
    <w:p>
      <w:pPr>
        <w:spacing w:after="0"/>
        <w:ind w:left="0"/>
        <w:jc w:val="both"/>
      </w:pPr>
      <w:r>
        <w:rPr>
          <w:rFonts w:ascii="Times New Roman"/>
          <w:b w:val="false"/>
          <w:i w:val="false"/>
          <w:color w:val="000000"/>
          <w:sz w:val="28"/>
        </w:rPr>
        <w:t>
      5. Білім беру ұйымы заңды тұлға болып табылады, оның оқшауланған мүлкі, белгіленген үлгідегі бланкілері болады.</w:t>
      </w:r>
    </w:p>
    <w:bookmarkEnd w:id="339"/>
    <w:p>
      <w:pPr>
        <w:spacing w:after="0"/>
        <w:ind w:left="0"/>
        <w:jc w:val="both"/>
      </w:pPr>
      <w:r>
        <w:rPr>
          <w:rFonts w:ascii="Times New Roman"/>
          <w:b w:val="false"/>
          <w:i w:val="false"/>
          <w:color w:val="000000"/>
          <w:sz w:val="28"/>
        </w:rPr>
        <w:t>
      Білім беру ұйымы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дербес әзірлейді.</w:t>
      </w:r>
    </w:p>
    <w:p>
      <w:pPr>
        <w:spacing w:after="0"/>
        <w:ind w:left="0"/>
        <w:jc w:val="both"/>
      </w:pPr>
      <w:r>
        <w:rPr>
          <w:rFonts w:ascii="Times New Roman"/>
          <w:b w:val="false"/>
          <w:i w:val="false"/>
          <w:color w:val="000000"/>
          <w:sz w:val="28"/>
        </w:rPr>
        <w:t>
      Білім беру ұйымы оқушылардың бойында тамақтану мәдениетін қалыптастыру, оның ішінде теңгерімді пайдалы тамақтануды және табиғи және жас өнімдерді тұтынуды насихаттау арқылы қалыптастыру бойынша жұмыстар жүргізеді.</w:t>
      </w:r>
    </w:p>
    <w:bookmarkStart w:name="z320" w:id="340"/>
    <w:p>
      <w:pPr>
        <w:spacing w:after="0"/>
        <w:ind w:left="0"/>
        <w:jc w:val="both"/>
      </w:pPr>
      <w:r>
        <w:rPr>
          <w:rFonts w:ascii="Times New Roman"/>
          <w:b w:val="false"/>
          <w:i w:val="false"/>
          <w:color w:val="000000"/>
          <w:sz w:val="28"/>
        </w:rPr>
        <w:t>
      6. Бiлiм беру ұйымдары нақты мiндеттер мен балаларды ұстау, оқыту және тәрбиелеу, қызмет режимi ерекшелiктерiне талаптарға қарай:</w:t>
      </w:r>
    </w:p>
    <w:bookmarkEnd w:id="340"/>
    <w:p>
      <w:pPr>
        <w:spacing w:after="0"/>
        <w:ind w:left="0"/>
        <w:jc w:val="both"/>
      </w:pPr>
      <w:r>
        <w:rPr>
          <w:rFonts w:ascii="Times New Roman"/>
          <w:b w:val="false"/>
          <w:i w:val="false"/>
          <w:color w:val="000000"/>
          <w:sz w:val="28"/>
        </w:rPr>
        <w:t>
      1) мектепке дейiнгi жастағы балалар үшiн;</w:t>
      </w:r>
    </w:p>
    <w:p>
      <w:pPr>
        <w:spacing w:after="0"/>
        <w:ind w:left="0"/>
        <w:jc w:val="both"/>
      </w:pPr>
      <w:r>
        <w:rPr>
          <w:rFonts w:ascii="Times New Roman"/>
          <w:b w:val="false"/>
          <w:i w:val="false"/>
          <w:color w:val="000000"/>
          <w:sz w:val="28"/>
        </w:rPr>
        <w:t>
      2) мектеп жасындағы балалар үшiн;</w:t>
      </w:r>
    </w:p>
    <w:p>
      <w:pPr>
        <w:spacing w:after="0"/>
        <w:ind w:left="0"/>
        <w:jc w:val="both"/>
      </w:pPr>
      <w:r>
        <w:rPr>
          <w:rFonts w:ascii="Times New Roman"/>
          <w:b w:val="false"/>
          <w:i w:val="false"/>
          <w:color w:val="000000"/>
          <w:sz w:val="28"/>
        </w:rPr>
        <w:t>
      3) ерте, мектепке дейiнгi және мектеп жасындағы балалар үшiн құрылады.</w:t>
      </w:r>
    </w:p>
    <w:bookmarkStart w:name="z321" w:id="341"/>
    <w:p>
      <w:pPr>
        <w:spacing w:after="0"/>
        <w:ind w:left="0"/>
        <w:jc w:val="both"/>
      </w:pPr>
      <w:r>
        <w:rPr>
          <w:rFonts w:ascii="Times New Roman"/>
          <w:b w:val="false"/>
          <w:i w:val="false"/>
          <w:color w:val="000000"/>
          <w:sz w:val="28"/>
        </w:rPr>
        <w:t>
      7. Бiлiм беру ұйымдарында әр жастағы және бiрыңғай жастағы тәрбие топтары құрылады.</w:t>
      </w:r>
    </w:p>
    <w:bookmarkEnd w:id="341"/>
    <w:bookmarkStart w:name="z322" w:id="342"/>
    <w:p>
      <w:pPr>
        <w:spacing w:after="0"/>
        <w:ind w:left="0"/>
        <w:jc w:val="both"/>
      </w:pPr>
      <w:r>
        <w:rPr>
          <w:rFonts w:ascii="Times New Roman"/>
          <w:b w:val="false"/>
          <w:i w:val="false"/>
          <w:color w:val="000000"/>
          <w:sz w:val="28"/>
        </w:rPr>
        <w:t>
      8. Бiлiм беру ұйымында медициналық қызмет көрсетудi штаттық медициналық персонал жүзеге асырады, ол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профилактикалық iс-шаралар жүргiзудi, халықтың санитариялық-эпидемиологиялық саламаттылығы саласындағы Қазақстан Республикасы заңнамасының талаптарын сақтауды қамтамасыз eтeдi.</w:t>
      </w:r>
    </w:p>
    <w:bookmarkEnd w:id="342"/>
    <w:bookmarkStart w:name="z323" w:id="343"/>
    <w:p>
      <w:pPr>
        <w:spacing w:after="0"/>
        <w:ind w:left="0"/>
        <w:jc w:val="both"/>
      </w:pPr>
      <w:r>
        <w:rPr>
          <w:rFonts w:ascii="Times New Roman"/>
          <w:b w:val="false"/>
          <w:i w:val="false"/>
          <w:color w:val="000000"/>
          <w:sz w:val="28"/>
        </w:rPr>
        <w:t>
      9. Білім беру ұйымдарының қызметін бақылау 2011 жылғы 26 желтоқсандағы Қазақстан Республикасының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кодексіне,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2002 жылғы 8 тамыздағы заңдарына, "Білім беру обьектілеріне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15681 болып тіркелген жүзеге асырылады).</w:t>
      </w:r>
    </w:p>
    <w:bookmarkEnd w:id="343"/>
    <w:bookmarkStart w:name="z324" w:id="344"/>
    <w:p>
      <w:pPr>
        <w:spacing w:after="0"/>
        <w:ind w:left="0"/>
        <w:jc w:val="left"/>
      </w:pPr>
      <w:r>
        <w:rPr>
          <w:rFonts w:ascii="Times New Roman"/>
          <w:b/>
          <w:i w:val="false"/>
          <w:color w:val="000000"/>
        </w:rPr>
        <w:t xml:space="preserve"> 2-тарау. Жетiм балалар мен ата-анасының қамқорлығынсыз қалған балаларға арналған бiлiм беру ұйымдары қызметiнiң тәртібі</w:t>
      </w:r>
    </w:p>
    <w:bookmarkEnd w:id="344"/>
    <w:bookmarkStart w:name="z325" w:id="345"/>
    <w:p>
      <w:pPr>
        <w:spacing w:after="0"/>
        <w:ind w:left="0"/>
        <w:jc w:val="both"/>
      </w:pPr>
      <w:r>
        <w:rPr>
          <w:rFonts w:ascii="Times New Roman"/>
          <w:b w:val="false"/>
          <w:i w:val="false"/>
          <w:color w:val="000000"/>
          <w:sz w:val="28"/>
        </w:rPr>
        <w:t>
      10. Бiлiм беру ұйымына бүкiл күнтiзбелiк жыл бойы туғаннан бастап 18 жасқа дейiнгi (жасөспірімдер үйлерiне – балалар үйлерiнің, балалар қалашықтарының және жетім балалар мен ата-анасының қамқорлығынсыз қалған балаларға арналған мектеп-интернаттардың бiтiрушiлерi 23 жасқа дейiнгі):</w:t>
      </w:r>
    </w:p>
    <w:bookmarkEnd w:id="345"/>
    <w:p>
      <w:pPr>
        <w:spacing w:after="0"/>
        <w:ind w:left="0"/>
        <w:jc w:val="both"/>
      </w:pPr>
      <w:r>
        <w:rPr>
          <w:rFonts w:ascii="Times New Roman"/>
          <w:b w:val="false"/>
          <w:i w:val="false"/>
          <w:color w:val="000000"/>
          <w:sz w:val="28"/>
        </w:rPr>
        <w:t>
      1) жетiм балалар;</w:t>
      </w:r>
    </w:p>
    <w:p>
      <w:pPr>
        <w:spacing w:after="0"/>
        <w:ind w:left="0"/>
        <w:jc w:val="both"/>
      </w:pPr>
      <w:r>
        <w:rPr>
          <w:rFonts w:ascii="Times New Roman"/>
          <w:b w:val="false"/>
          <w:i w:val="false"/>
          <w:color w:val="000000"/>
          <w:sz w:val="28"/>
        </w:rP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Start w:name="z326" w:id="346"/>
    <w:p>
      <w:pPr>
        <w:spacing w:after="0"/>
        <w:ind w:left="0"/>
        <w:jc w:val="both"/>
      </w:pPr>
      <w:r>
        <w:rPr>
          <w:rFonts w:ascii="Times New Roman"/>
          <w:b w:val="false"/>
          <w:i w:val="false"/>
          <w:color w:val="000000"/>
          <w:sz w:val="28"/>
        </w:rPr>
        <w:t>
      11. Медициналық көрсетімдер бойынша немесе басқа себептермен бұл балаларды тәрбиелеу мен оқыту "Баланың құқықтары туралы" Заңға сәйкес бөлек жүзеге асырылатын жағдайларды қоспағанда, бiр отбасының мүшелерi немесе туыстық қатынастағы балалар бiр бiлiм беру ұйымына жiберiледi.</w:t>
      </w:r>
    </w:p>
    <w:bookmarkEnd w:id="346"/>
    <w:bookmarkStart w:name="z327" w:id="347"/>
    <w:p>
      <w:pPr>
        <w:spacing w:after="0"/>
        <w:ind w:left="0"/>
        <w:jc w:val="both"/>
      </w:pPr>
      <w:r>
        <w:rPr>
          <w:rFonts w:ascii="Times New Roman"/>
          <w:b w:val="false"/>
          <w:i w:val="false"/>
          <w:color w:val="000000"/>
          <w:sz w:val="28"/>
        </w:rPr>
        <w:t>
      12. Білім беру ұйымына жiберiлетiн әр балаға қорғаншылық немесе қамқоршылық жөніндегі функцияларды жүзеге асыратын органдар мынадай құжаттар ұсынады:</w:t>
      </w:r>
    </w:p>
    <w:bookmarkEnd w:id="347"/>
    <w:p>
      <w:pPr>
        <w:spacing w:after="0"/>
        <w:ind w:left="0"/>
        <w:jc w:val="both"/>
      </w:pPr>
      <w:r>
        <w:rPr>
          <w:rFonts w:ascii="Times New Roman"/>
          <w:b w:val="false"/>
          <w:i w:val="false"/>
          <w:color w:val="000000"/>
          <w:sz w:val="28"/>
        </w:rPr>
        <w:t>
      1) бiлiм беру ұйымына жiберу туралы жергiлiктi атқарушы органдардың шешiмi;</w:t>
      </w:r>
    </w:p>
    <w:p>
      <w:pPr>
        <w:spacing w:after="0"/>
        <w:ind w:left="0"/>
        <w:jc w:val="both"/>
      </w:pPr>
      <w:r>
        <w:rPr>
          <w:rFonts w:ascii="Times New Roman"/>
          <w:b w:val="false"/>
          <w:i w:val="false"/>
          <w:color w:val="000000"/>
          <w:sz w:val="28"/>
        </w:rPr>
        <w:t>
      2) туу туралы куәлiк (жеке куәлік);</w:t>
      </w:r>
    </w:p>
    <w:p>
      <w:pPr>
        <w:spacing w:after="0"/>
        <w:ind w:left="0"/>
        <w:jc w:val="both"/>
      </w:pPr>
      <w:r>
        <w:rPr>
          <w:rFonts w:ascii="Times New Roman"/>
          <w:b w:val="false"/>
          <w:i w:val="false"/>
          <w:color w:val="000000"/>
          <w:sz w:val="28"/>
        </w:rPr>
        <w:t>
      3) денсаулық жағдайы мен екпелерi туралы медициналық құжаттар;</w:t>
      </w:r>
    </w:p>
    <w:p>
      <w:pPr>
        <w:spacing w:after="0"/>
        <w:ind w:left="0"/>
        <w:jc w:val="both"/>
      </w:pPr>
      <w:r>
        <w:rPr>
          <w:rFonts w:ascii="Times New Roman"/>
          <w:b w:val="false"/>
          <w:i w:val="false"/>
          <w:color w:val="000000"/>
          <w:sz w:val="28"/>
        </w:rPr>
        <w:t>
      4) бiлiм туралы құжаттар (мектеп жасындағы балалар үшiн);</w:t>
      </w:r>
    </w:p>
    <w:p>
      <w:pPr>
        <w:spacing w:after="0"/>
        <w:ind w:left="0"/>
        <w:jc w:val="both"/>
      </w:pPr>
      <w:r>
        <w:rPr>
          <w:rFonts w:ascii="Times New Roman"/>
          <w:b w:val="false"/>
          <w:i w:val="false"/>
          <w:color w:val="000000"/>
          <w:sz w:val="28"/>
        </w:rPr>
        <w:t>
      5) баланың өмiр сүру жағдайын тексеру актiсi;</w:t>
      </w:r>
    </w:p>
    <w:p>
      <w:pPr>
        <w:spacing w:after="0"/>
        <w:ind w:left="0"/>
        <w:jc w:val="both"/>
      </w:pPr>
      <w:r>
        <w:rPr>
          <w:rFonts w:ascii="Times New Roman"/>
          <w:b w:val="false"/>
          <w:i w:val="false"/>
          <w:color w:val="000000"/>
          <w:sz w:val="28"/>
        </w:rPr>
        <w:t>
      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p>
      <w:pPr>
        <w:spacing w:after="0"/>
        <w:ind w:left="0"/>
        <w:jc w:val="both"/>
      </w:pPr>
      <w:r>
        <w:rPr>
          <w:rFonts w:ascii="Times New Roman"/>
          <w:b w:val="false"/>
          <w:i w:val="false"/>
          <w:color w:val="000000"/>
          <w:sz w:val="28"/>
        </w:rPr>
        <w:t>
      7) жақын туыстарының болуы және тұрғылықты жерi туралы анықтама;</w:t>
      </w:r>
    </w:p>
    <w:p>
      <w:pPr>
        <w:spacing w:after="0"/>
        <w:ind w:left="0"/>
        <w:jc w:val="both"/>
      </w:pPr>
      <w:r>
        <w:rPr>
          <w:rFonts w:ascii="Times New Roman"/>
          <w:b w:val="false"/>
          <w:i w:val="false"/>
          <w:color w:val="000000"/>
          <w:sz w:val="28"/>
        </w:rPr>
        <w:t>
      8) ата-анасы қайтыс болғаннан кейiн қалған мүлiктiң тiзiмдемесi, оның сақталуына жауапты адамдар туралы мәлiметтер;</w:t>
      </w:r>
    </w:p>
    <w:p>
      <w:pPr>
        <w:spacing w:after="0"/>
        <w:ind w:left="0"/>
        <w:jc w:val="both"/>
      </w:pPr>
      <w:r>
        <w:rPr>
          <w:rFonts w:ascii="Times New Roman"/>
          <w:b w:val="false"/>
          <w:i w:val="false"/>
          <w:color w:val="000000"/>
          <w:sz w:val="28"/>
        </w:rPr>
        <w:t>
      9) кәмелетке толмағандарға тұрғын үй алаңын бекiтiп беру туралы құжаттар;</w:t>
      </w:r>
    </w:p>
    <w:p>
      <w:pPr>
        <w:spacing w:after="0"/>
        <w:ind w:left="0"/>
        <w:jc w:val="both"/>
      </w:pPr>
      <w:r>
        <w:rPr>
          <w:rFonts w:ascii="Times New Roman"/>
          <w:b w:val="false"/>
          <w:i w:val="false"/>
          <w:color w:val="000000"/>
          <w:sz w:val="28"/>
        </w:rPr>
        <w:t>
      10) әлеуметтік жәрдемақы алатын баланың атына дербес шот ашу туралы шарттың көшірмесі, алименттер өндiрiп алу туралы сот шешiмiнiң көшiрмесi (оларды балаға ата-анасының бiрi немесе оны алмастыратын адам алған жағдайда).</w:t>
      </w:r>
    </w:p>
    <w:bookmarkStart w:name="z328" w:id="348"/>
    <w:p>
      <w:pPr>
        <w:spacing w:after="0"/>
        <w:ind w:left="0"/>
        <w:jc w:val="both"/>
      </w:pPr>
      <w:r>
        <w:rPr>
          <w:rFonts w:ascii="Times New Roman"/>
          <w:b w:val="false"/>
          <w:i w:val="false"/>
          <w:color w:val="000000"/>
          <w:sz w:val="28"/>
        </w:rPr>
        <w:t xml:space="preserve">
      13. Жалпы білім беретін мектептерде оқу-тәрбие процесі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асырылады.</w:t>
      </w:r>
    </w:p>
    <w:bookmarkEnd w:id="348"/>
    <w:p>
      <w:pPr>
        <w:spacing w:after="0"/>
        <w:ind w:left="0"/>
        <w:jc w:val="both"/>
      </w:pPr>
      <w:r>
        <w:rPr>
          <w:rFonts w:ascii="Times New Roman"/>
          <w:b w:val="false"/>
          <w:i w:val="false"/>
          <w:color w:val="000000"/>
          <w:sz w:val="28"/>
        </w:rPr>
        <w:t>
      Білім беру ұйымында тәрбие жұмысы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p>
    <w:p>
      <w:pPr>
        <w:spacing w:after="0"/>
        <w:ind w:left="0"/>
        <w:jc w:val="both"/>
      </w:pPr>
      <w:r>
        <w:rPr>
          <w:rFonts w:ascii="Times New Roman"/>
          <w:b w:val="false"/>
          <w:i w:val="false"/>
          <w:color w:val="000000"/>
          <w:sz w:val="28"/>
        </w:rPr>
        <w:t>
      Жергілікті атқарушы органдар мектебi жоқ бiлiм беру ұйымының мектеп жасындағы тәрбиеленушiлерiнің тиiстi елді мекеннің жалпы бiлiм беретiн мектепте оқуын қамтамасыз етедi.</w:t>
      </w:r>
    </w:p>
    <w:bookmarkStart w:name="z329" w:id="349"/>
    <w:p>
      <w:pPr>
        <w:spacing w:after="0"/>
        <w:ind w:left="0"/>
        <w:jc w:val="both"/>
      </w:pPr>
      <w:r>
        <w:rPr>
          <w:rFonts w:ascii="Times New Roman"/>
          <w:b w:val="false"/>
          <w:i w:val="false"/>
          <w:color w:val="000000"/>
          <w:sz w:val="28"/>
        </w:rPr>
        <w:t>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дамытуға бағытталған әртүрлi клубтар, секциялар, үйiрмелер, студиялар құрылады.</w:t>
      </w:r>
    </w:p>
    <w:bookmarkEnd w:id="349"/>
    <w:p>
      <w:pPr>
        <w:spacing w:after="0"/>
        <w:ind w:left="0"/>
        <w:jc w:val="both"/>
      </w:pPr>
      <w:r>
        <w:rPr>
          <w:rFonts w:ascii="Times New Roman"/>
          <w:b w:val="false"/>
          <w:i w:val="false"/>
          <w:color w:val="000000"/>
          <w:sz w:val="28"/>
        </w:rPr>
        <w:t>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мектептен тыс ұйымдардағы үйiрмелерге, секцияларға баруын қамтамасыз етедi.</w:t>
      </w:r>
    </w:p>
    <w:bookmarkStart w:name="z330" w:id="350"/>
    <w:p>
      <w:pPr>
        <w:spacing w:after="0"/>
        <w:ind w:left="0"/>
        <w:jc w:val="both"/>
      </w:pPr>
      <w:r>
        <w:rPr>
          <w:rFonts w:ascii="Times New Roman"/>
          <w:b w:val="false"/>
          <w:i w:val="false"/>
          <w:color w:val="000000"/>
          <w:sz w:val="28"/>
        </w:rPr>
        <w:t>
      15. Бiлiм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p>
    <w:bookmarkEnd w:id="350"/>
    <w:bookmarkStart w:name="z331" w:id="351"/>
    <w:p>
      <w:pPr>
        <w:spacing w:after="0"/>
        <w:ind w:left="0"/>
        <w:jc w:val="both"/>
      </w:pPr>
      <w:r>
        <w:rPr>
          <w:rFonts w:ascii="Times New Roman"/>
          <w:b w:val="false"/>
          <w:i w:val="false"/>
          <w:color w:val="000000"/>
          <w:sz w:val="28"/>
        </w:rPr>
        <w:t>
      16. Мектепке дейiнгi бөлiмдер (топтар) өз қызметiнде Мектепке дейiнгi ұйымдар қызметінің үлгiлік қағидаларын және осы Қағидаларды басшылыққа алады.</w:t>
      </w:r>
    </w:p>
    <w:bookmarkEnd w:id="351"/>
    <w:bookmarkStart w:name="z332" w:id="352"/>
    <w:p>
      <w:pPr>
        <w:spacing w:after="0"/>
        <w:ind w:left="0"/>
        <w:jc w:val="both"/>
      </w:pPr>
      <w:r>
        <w:rPr>
          <w:rFonts w:ascii="Times New Roman"/>
          <w:b w:val="false"/>
          <w:i w:val="false"/>
          <w:color w:val="000000"/>
          <w:sz w:val="28"/>
        </w:rPr>
        <w:t xml:space="preserve">
      17. Мектепке дейiнгi жастағы балаларды тәрбиелеу, оқыту және олардың күн тәртiбi мектепке дейiнгi тәрбиелеу мен оқытудың мемлекеттiк жалпыға мiндеттi стандартына сәйкес және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жүзеге асырылады.</w:t>
      </w:r>
    </w:p>
    <w:bookmarkEnd w:id="352"/>
    <w:bookmarkStart w:name="z333" w:id="353"/>
    <w:p>
      <w:pPr>
        <w:spacing w:after="0"/>
        <w:ind w:left="0"/>
        <w:jc w:val="both"/>
      </w:pPr>
      <w:r>
        <w:rPr>
          <w:rFonts w:ascii="Times New Roman"/>
          <w:b w:val="false"/>
          <w:i w:val="false"/>
          <w:color w:val="000000"/>
          <w:sz w:val="28"/>
        </w:rPr>
        <w:t>
      18. Білім беру ұйымында болу кезінде әр тәрбиеленушіге:</w:t>
      </w:r>
    </w:p>
    <w:bookmarkEnd w:id="353"/>
    <w:p>
      <w:pPr>
        <w:spacing w:after="0"/>
        <w:ind w:left="0"/>
        <w:jc w:val="both"/>
      </w:pPr>
      <w:r>
        <w:rPr>
          <w:rFonts w:ascii="Times New Roman"/>
          <w:b w:val="false"/>
          <w:i w:val="false"/>
          <w:color w:val="000000"/>
          <w:sz w:val="28"/>
        </w:rPr>
        <w:t>
      1) өмірі мен денсаулығының сақталуына;</w:t>
      </w:r>
    </w:p>
    <w:p>
      <w:pPr>
        <w:spacing w:after="0"/>
        <w:ind w:left="0"/>
        <w:jc w:val="both"/>
      </w:pPr>
      <w:r>
        <w:rPr>
          <w:rFonts w:ascii="Times New Roman"/>
          <w:b w:val="false"/>
          <w:i w:val="false"/>
          <w:color w:val="000000"/>
          <w:sz w:val="28"/>
        </w:rPr>
        <w:t>
      2) қадір-қасиетінің қорғалуына;</w:t>
      </w:r>
    </w:p>
    <w:p>
      <w:pPr>
        <w:spacing w:after="0"/>
        <w:ind w:left="0"/>
        <w:jc w:val="both"/>
      </w:pPr>
      <w:r>
        <w:rPr>
          <w:rFonts w:ascii="Times New Roman"/>
          <w:b w:val="false"/>
          <w:i w:val="false"/>
          <w:color w:val="000000"/>
          <w:sz w:val="28"/>
        </w:rPr>
        <w:t>
      3) дене, моральдық немесе психикалық зорлықтың барлық нысандарынан қорғалуына;</w:t>
      </w:r>
    </w:p>
    <w:p>
      <w:pPr>
        <w:spacing w:after="0"/>
        <w:ind w:left="0"/>
        <w:jc w:val="both"/>
      </w:pPr>
      <w:r>
        <w:rPr>
          <w:rFonts w:ascii="Times New Roman"/>
          <w:b w:val="false"/>
          <w:i w:val="false"/>
          <w:color w:val="000000"/>
          <w:sz w:val="28"/>
        </w:rPr>
        <w:t>
      4) оның шығармашылық қабілеттері мен қызығушылықтарының дамуына;</w:t>
      </w:r>
    </w:p>
    <w:p>
      <w:pPr>
        <w:spacing w:after="0"/>
        <w:ind w:left="0"/>
        <w:jc w:val="both"/>
      </w:pPr>
      <w:r>
        <w:rPr>
          <w:rFonts w:ascii="Times New Roman"/>
          <w:b w:val="false"/>
          <w:i w:val="false"/>
          <w:color w:val="000000"/>
          <w:sz w:val="28"/>
        </w:rPr>
        <w:t>
      5) дамудағы кемшіліктерді түзеуде білікті көмек алуына;</w:t>
      </w:r>
    </w:p>
    <w:p>
      <w:pPr>
        <w:spacing w:after="0"/>
        <w:ind w:left="0"/>
        <w:jc w:val="both"/>
      </w:pPr>
      <w:r>
        <w:rPr>
          <w:rFonts w:ascii="Times New Roman"/>
          <w:b w:val="false"/>
          <w:i w:val="false"/>
          <w:color w:val="000000"/>
          <w:sz w:val="28"/>
        </w:rPr>
        <w:t>
      6) бейімділігіне, қабілеттеріне, тілегіне және денсаулық жағдайына сәйкес қосымша білім беру, сауықтыру қызметтерін алуына кепілдік беріледі.</w:t>
      </w:r>
    </w:p>
    <w:bookmarkStart w:name="z334" w:id="354"/>
    <w:p>
      <w:pPr>
        <w:spacing w:after="0"/>
        <w:ind w:left="0"/>
        <w:jc w:val="both"/>
      </w:pPr>
      <w:r>
        <w:rPr>
          <w:rFonts w:ascii="Times New Roman"/>
          <w:b w:val="false"/>
          <w:i w:val="false"/>
          <w:color w:val="000000"/>
          <w:sz w:val="28"/>
        </w:rPr>
        <w:t>
      19. Бiр бiлiм беру ұйымынан басқасына ауысқан немесе бiтiрген кезде тәрбиеленушiге:</w:t>
      </w:r>
    </w:p>
    <w:bookmarkEnd w:id="354"/>
    <w:p>
      <w:pPr>
        <w:spacing w:after="0"/>
        <w:ind w:left="0"/>
        <w:jc w:val="both"/>
      </w:pPr>
      <w:r>
        <w:rPr>
          <w:rFonts w:ascii="Times New Roman"/>
          <w:b w:val="false"/>
          <w:i w:val="false"/>
          <w:color w:val="000000"/>
          <w:sz w:val="28"/>
        </w:rPr>
        <w:t>
      1) туу туралы куәлiк (жеке куәлiк);</w:t>
      </w:r>
    </w:p>
    <w:p>
      <w:pPr>
        <w:spacing w:after="0"/>
        <w:ind w:left="0"/>
        <w:jc w:val="both"/>
      </w:pPr>
      <w:r>
        <w:rPr>
          <w:rFonts w:ascii="Times New Roman"/>
          <w:b w:val="false"/>
          <w:i w:val="false"/>
          <w:color w:val="000000"/>
          <w:sz w:val="28"/>
        </w:rPr>
        <w:t>
      2) білім беру ұйымында болғаны туралы анықтама;</w:t>
      </w:r>
    </w:p>
    <w:p>
      <w:pPr>
        <w:spacing w:after="0"/>
        <w:ind w:left="0"/>
        <w:jc w:val="both"/>
      </w:pPr>
      <w:r>
        <w:rPr>
          <w:rFonts w:ascii="Times New Roman"/>
          <w:b w:val="false"/>
          <w:i w:val="false"/>
          <w:color w:val="000000"/>
          <w:sz w:val="28"/>
        </w:rPr>
        <w:t>
      3) денсаулық жағдайы мен екпелерi туралы анықтама;</w:t>
      </w:r>
    </w:p>
    <w:p>
      <w:pPr>
        <w:spacing w:after="0"/>
        <w:ind w:left="0"/>
        <w:jc w:val="both"/>
      </w:pPr>
      <w:r>
        <w:rPr>
          <w:rFonts w:ascii="Times New Roman"/>
          <w:b w:val="false"/>
          <w:i w:val="false"/>
          <w:color w:val="000000"/>
          <w:sz w:val="28"/>
        </w:rPr>
        <w:t>
      4) бiлiмi туралы құжат;</w:t>
      </w:r>
    </w:p>
    <w:p>
      <w:pPr>
        <w:spacing w:after="0"/>
        <w:ind w:left="0"/>
        <w:jc w:val="both"/>
      </w:pPr>
      <w:r>
        <w:rPr>
          <w:rFonts w:ascii="Times New Roman"/>
          <w:b w:val="false"/>
          <w:i w:val="false"/>
          <w:color w:val="000000"/>
          <w:sz w:val="28"/>
        </w:rPr>
        <w:t>
      5) ата-аналары немесе туыстары туралы мәлiметтер қамтылған құжат;</w:t>
      </w:r>
    </w:p>
    <w:p>
      <w:pPr>
        <w:spacing w:after="0"/>
        <w:ind w:left="0"/>
        <w:jc w:val="both"/>
      </w:pPr>
      <w:r>
        <w:rPr>
          <w:rFonts w:ascii="Times New Roman"/>
          <w:b w:val="false"/>
          <w:i w:val="false"/>
          <w:color w:val="000000"/>
          <w:sz w:val="28"/>
        </w:rPr>
        <w:t>
      6) егер жеке iсiнде болса, мүлiкке, ақшалай қаражатқа, бұрын ол немесе ата-анасы тұрған тұрғын үй алаңына оның құқығын растайтын құжаттар, дербес шот ашу туралы шарттың көшірмесі, алименттер өндiруге арналған атқару парағы және басқа да құжаттар берiледi.</w:t>
      </w:r>
    </w:p>
    <w:bookmarkStart w:name="z335" w:id="355"/>
    <w:p>
      <w:pPr>
        <w:spacing w:after="0"/>
        <w:ind w:left="0"/>
        <w:jc w:val="both"/>
      </w:pPr>
      <w:r>
        <w:rPr>
          <w:rFonts w:ascii="Times New Roman"/>
          <w:b w:val="false"/>
          <w:i w:val="false"/>
          <w:color w:val="000000"/>
          <w:sz w:val="28"/>
        </w:rPr>
        <w:t>
      20. Бiлiм беру ұйымдарының тәрбиеленушiлерiн бiтiрту ұйымның педагогикалық кеңесiнiң шешiмiмен, ол болмаған жағдайда – ұйым әкімшілігінің шешімімен жүргiзiледi.</w:t>
      </w:r>
    </w:p>
    <w:bookmarkEnd w:id="355"/>
    <w:bookmarkStart w:name="z336" w:id="356"/>
    <w:p>
      <w:pPr>
        <w:spacing w:after="0"/>
        <w:ind w:left="0"/>
        <w:jc w:val="both"/>
      </w:pPr>
      <w:r>
        <w:rPr>
          <w:rFonts w:ascii="Times New Roman"/>
          <w:b w:val="false"/>
          <w:i w:val="false"/>
          <w:color w:val="000000"/>
          <w:sz w:val="28"/>
        </w:rPr>
        <w:t>
      21. Педагогикалық, әдістемелік және қамқоршылық кеңестер білім беру ұйымын алқалық басқару нысандары болып табылады.</w:t>
      </w:r>
    </w:p>
    <w:bookmarkEnd w:id="356"/>
    <w:bookmarkStart w:name="z337" w:id="357"/>
    <w:p>
      <w:pPr>
        <w:spacing w:after="0"/>
        <w:ind w:left="0"/>
        <w:jc w:val="both"/>
      </w:pPr>
      <w:r>
        <w:rPr>
          <w:rFonts w:ascii="Times New Roman"/>
          <w:b w:val="false"/>
          <w:i w:val="false"/>
          <w:color w:val="000000"/>
          <w:sz w:val="28"/>
        </w:rPr>
        <w:t xml:space="preserve">
      22. Жетім балалар мен ата-анасының қамқорлығынсыз қалған балаларға арналған білім беру ұйымы басшысының жауапкершілігі "Бiлiм туралы" Заңның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357"/>
    <w:bookmarkStart w:name="z338" w:id="358"/>
    <w:p>
      <w:pPr>
        <w:spacing w:after="0"/>
        <w:ind w:left="0"/>
        <w:jc w:val="both"/>
      </w:pPr>
      <w:r>
        <w:rPr>
          <w:rFonts w:ascii="Times New Roman"/>
          <w:b w:val="false"/>
          <w:i w:val="false"/>
          <w:color w:val="000000"/>
          <w:sz w:val="28"/>
        </w:rPr>
        <w:t xml:space="preserve">
      23. "Педагог мәртебесі туралы" Заңның 15-бабы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білім беру ұйымдарының жетекші персоналының, оқытушыларының біліктілік санатын арттыру (растау) кемінде бес жылда бір рет жүзеге асырылады.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9" w:id="359"/>
    <w:p>
      <w:pPr>
        <w:spacing w:after="0"/>
        <w:ind w:left="0"/>
        <w:jc w:val="both"/>
      </w:pPr>
      <w:r>
        <w:rPr>
          <w:rFonts w:ascii="Times New Roman"/>
          <w:b w:val="false"/>
          <w:i w:val="false"/>
          <w:color w:val="000000"/>
          <w:sz w:val="28"/>
        </w:rPr>
        <w:t xml:space="preserve">
      24. Білім беру ұйымдарының персоналын жасақтау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359"/>
    <w:bookmarkStart w:name="z340" w:id="360"/>
    <w:p>
      <w:pPr>
        <w:spacing w:after="0"/>
        <w:ind w:left="0"/>
        <w:jc w:val="both"/>
      </w:pPr>
      <w:r>
        <w:rPr>
          <w:rFonts w:ascii="Times New Roman"/>
          <w:b w:val="false"/>
          <w:i w:val="false"/>
          <w:color w:val="000000"/>
          <w:sz w:val="28"/>
        </w:rPr>
        <w:t>
      25. Білім беру ұйымы жергілікті жағдайларға қарай оқу шаруашылықтарын, оқу-тәжірибе учаскелерін, оқу-өндірістік шеберханаларды құрады.</w:t>
      </w:r>
    </w:p>
    <w:bookmarkEnd w:id="360"/>
    <w:bookmarkStart w:name="z341" w:id="361"/>
    <w:p>
      <w:pPr>
        <w:spacing w:after="0"/>
        <w:ind w:left="0"/>
        <w:jc w:val="both"/>
      </w:pPr>
      <w:r>
        <w:rPr>
          <w:rFonts w:ascii="Times New Roman"/>
          <w:b w:val="false"/>
          <w:i w:val="false"/>
          <w:color w:val="000000"/>
          <w:sz w:val="28"/>
        </w:rPr>
        <w:t>
      26. Жетім балалар мен ата-анасының қамқорлығынсыз қалған балаларға арналған мемлекеттік білім беру ұйымы жергілікті бюджеттен қаржыландырылады.</w:t>
      </w:r>
    </w:p>
    <w:bookmarkEnd w:id="361"/>
    <w:bookmarkStart w:name="z342" w:id="362"/>
    <w:p>
      <w:pPr>
        <w:spacing w:after="0"/>
        <w:ind w:left="0"/>
        <w:jc w:val="both"/>
      </w:pPr>
      <w:r>
        <w:rPr>
          <w:rFonts w:ascii="Times New Roman"/>
          <w:b w:val="false"/>
          <w:i w:val="false"/>
          <w:color w:val="000000"/>
          <w:sz w:val="28"/>
        </w:rPr>
        <w:t>
      27.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62"/>
    <w:p>
      <w:pPr>
        <w:spacing w:after="0"/>
        <w:ind w:left="0"/>
        <w:jc w:val="both"/>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343" w:id="363"/>
    <w:p>
      <w:pPr>
        <w:spacing w:after="0"/>
        <w:ind w:left="0"/>
        <w:jc w:val="both"/>
      </w:pPr>
      <w:r>
        <w:rPr>
          <w:rFonts w:ascii="Times New Roman"/>
          <w:b w:val="false"/>
          <w:i w:val="false"/>
          <w:color w:val="000000"/>
          <w:sz w:val="28"/>
        </w:rPr>
        <w:t>
      28. Білім беру ұйымдарын құру, қайта ұйымдастыру және тарату "Бiлiм туралы" Заңның 6-бабының 6) тармақшасына сәйкес жүзеге асырылады.</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9-қосымша</w:t>
            </w:r>
          </w:p>
        </w:tc>
      </w:tr>
    </w:tbl>
    <w:bookmarkStart w:name="z345" w:id="364"/>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w:t>
      </w:r>
    </w:p>
    <w:bookmarkEnd w:id="364"/>
    <w:bookmarkStart w:name="z346" w:id="365"/>
    <w:p>
      <w:pPr>
        <w:spacing w:after="0"/>
        <w:ind w:left="0"/>
        <w:jc w:val="left"/>
      </w:pPr>
      <w:r>
        <w:rPr>
          <w:rFonts w:ascii="Times New Roman"/>
          <w:b/>
          <w:i w:val="false"/>
          <w:color w:val="000000"/>
        </w:rPr>
        <w:t xml:space="preserve"> 1-тарау. Жалпы ережелер</w:t>
      </w:r>
    </w:p>
    <w:bookmarkEnd w:id="365"/>
    <w:bookmarkStart w:name="z347" w:id="366"/>
    <w:p>
      <w:pPr>
        <w:spacing w:after="0"/>
        <w:ind w:left="0"/>
        <w:jc w:val="both"/>
      </w:pPr>
      <w:r>
        <w:rPr>
          <w:rFonts w:ascii="Times New Roman"/>
          <w:b w:val="false"/>
          <w:i w:val="false"/>
          <w:color w:val="000000"/>
          <w:sz w:val="28"/>
        </w:rPr>
        <w:t xml:space="preserve">
      1. Осы Балаларға арналған қосымша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қосымша білім беру ұйымдары қызметінің тәртібін айқындайды.</w:t>
      </w:r>
    </w:p>
    <w:bookmarkEnd w:id="366"/>
    <w:bookmarkStart w:name="z348" w:id="367"/>
    <w:p>
      <w:pPr>
        <w:spacing w:after="0"/>
        <w:ind w:left="0"/>
        <w:jc w:val="both"/>
      </w:pPr>
      <w:r>
        <w:rPr>
          <w:rFonts w:ascii="Times New Roman"/>
          <w:b w:val="false"/>
          <w:i w:val="false"/>
          <w:color w:val="000000"/>
          <w:sz w:val="28"/>
        </w:rPr>
        <w:t>
      2. Балаларға арналған қосымша білімнің білім беру бағдарламаларын іске асыратын білім беру ұйымдары (бұдан әрі – балаларға арналған қосымша білім беру ұйымы) өз қызметінде білім беру саласындағы заңнаманы,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p>
    <w:bookmarkEnd w:id="367"/>
    <w:bookmarkStart w:name="z349" w:id="368"/>
    <w:p>
      <w:pPr>
        <w:spacing w:after="0"/>
        <w:ind w:left="0"/>
        <w:jc w:val="both"/>
      </w:pPr>
      <w:r>
        <w:rPr>
          <w:rFonts w:ascii="Times New Roman"/>
          <w:b w:val="false"/>
          <w:i w:val="false"/>
          <w:color w:val="000000"/>
          <w:sz w:val="28"/>
        </w:rPr>
        <w:t xml:space="preserve">
      3. Балаларға арналған қосымша білім беру ұйымдарында "Білім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білім алушылардың білім алу және мәдени қажеттіліктерін жан-жақты қанағаттандыру мақсатында қосымша білімнің білім беру бағдарламалары іске асырылады.</w:t>
      </w:r>
    </w:p>
    <w:bookmarkEnd w:id="368"/>
    <w:bookmarkStart w:name="z350" w:id="369"/>
    <w:p>
      <w:pPr>
        <w:spacing w:after="0"/>
        <w:ind w:left="0"/>
        <w:jc w:val="both"/>
      </w:pPr>
      <w:r>
        <w:rPr>
          <w:rFonts w:ascii="Times New Roman"/>
          <w:b w:val="false"/>
          <w:i w:val="false"/>
          <w:color w:val="000000"/>
          <w:sz w:val="28"/>
        </w:rPr>
        <w:t>
      4. Мемлекет балалар үшін балаларға арналған қосымша білім беру ұйымдарының білім беру қызметтерінің қолжетімділігін, олардың қосымша білім алуы үшін арнайы жағдайларды қамтамасыз етеді.</w:t>
      </w:r>
    </w:p>
    <w:bookmarkEnd w:id="369"/>
    <w:bookmarkStart w:name="z351" w:id="370"/>
    <w:p>
      <w:pPr>
        <w:spacing w:after="0"/>
        <w:ind w:left="0"/>
        <w:jc w:val="both"/>
      </w:pPr>
      <w:r>
        <w:rPr>
          <w:rFonts w:ascii="Times New Roman"/>
          <w:b w:val="false"/>
          <w:i w:val="false"/>
          <w:color w:val="000000"/>
          <w:sz w:val="28"/>
        </w:rPr>
        <w:t>
      5. Балаларға арналған қосымша білім беру ұйымының негізгі міндеттері:</w:t>
      </w:r>
    </w:p>
    <w:bookmarkEnd w:id="370"/>
    <w:p>
      <w:pPr>
        <w:spacing w:after="0"/>
        <w:ind w:left="0"/>
        <w:jc w:val="both"/>
      </w:pPr>
      <w:r>
        <w:rPr>
          <w:rFonts w:ascii="Times New Roman"/>
          <w:b w:val="false"/>
          <w:i w:val="false"/>
          <w:color w:val="000000"/>
          <w:sz w:val="28"/>
        </w:rPr>
        <w:t>
      1) жалпы адамзаттық құндылықтар негізінде жеке тұлғаны қалыптастыруға, дамытуға және кәсіби шыңдауға бағытталған сапалы қосымша білім алу үшін қажетті жағдайлар жасау;</w:t>
      </w:r>
    </w:p>
    <w:p>
      <w:pPr>
        <w:spacing w:after="0"/>
        <w:ind w:left="0"/>
        <w:jc w:val="both"/>
      </w:pPr>
      <w:r>
        <w:rPr>
          <w:rFonts w:ascii="Times New Roman"/>
          <w:b w:val="false"/>
          <w:i w:val="false"/>
          <w:color w:val="000000"/>
          <w:sz w:val="28"/>
        </w:rPr>
        <w:t>
      2) жеке тұлғаның зияткерлік, шығармашылық, дене бітімі мүмкіндіктерін дамыту, олардың қабілеттерін іске асыру;</w:t>
      </w:r>
    </w:p>
    <w:p>
      <w:pPr>
        <w:spacing w:after="0"/>
        <w:ind w:left="0"/>
        <w:jc w:val="both"/>
      </w:pPr>
      <w:r>
        <w:rPr>
          <w:rFonts w:ascii="Times New Roman"/>
          <w:b w:val="false"/>
          <w:i w:val="false"/>
          <w:color w:val="000000"/>
          <w:sz w:val="28"/>
        </w:rPr>
        <w:t>
      3) адамгершілік, салауатты өмір салты, экологиялық мәдениет негіздерін қалыптастыру;</w:t>
      </w:r>
    </w:p>
    <w:p>
      <w:pPr>
        <w:spacing w:after="0"/>
        <w:ind w:left="0"/>
        <w:jc w:val="both"/>
      </w:pPr>
      <w:r>
        <w:rPr>
          <w:rFonts w:ascii="Times New Roman"/>
          <w:b w:val="false"/>
          <w:i w:val="false"/>
          <w:color w:val="000000"/>
          <w:sz w:val="28"/>
        </w:rPr>
        <w:t>
      4) азаматтылық пен отансүйгіштікке, өз Отанына деген сүйіспеншілікке, мемлекеттік рәміздер мен мемлекеттік тілді, халықтың дәстүрлерін құрметтеуге тәрбиелеу;</w:t>
      </w:r>
    </w:p>
    <w:p>
      <w:pPr>
        <w:spacing w:after="0"/>
        <w:ind w:left="0"/>
        <w:jc w:val="both"/>
      </w:pPr>
      <w:r>
        <w:rPr>
          <w:rFonts w:ascii="Times New Roman"/>
          <w:b w:val="false"/>
          <w:i w:val="false"/>
          <w:color w:val="000000"/>
          <w:sz w:val="28"/>
        </w:rPr>
        <w:t>
      5) бос уақытты мазмұнды ұйымдастыру.</w:t>
      </w:r>
    </w:p>
    <w:bookmarkStart w:name="z352" w:id="371"/>
    <w:p>
      <w:pPr>
        <w:spacing w:after="0"/>
        <w:ind w:left="0"/>
        <w:jc w:val="both"/>
      </w:pPr>
      <w:r>
        <w:rPr>
          <w:rFonts w:ascii="Times New Roman"/>
          <w:b w:val="false"/>
          <w:i w:val="false"/>
          <w:color w:val="000000"/>
          <w:sz w:val="28"/>
        </w:rPr>
        <w:t>
      6. Балаларға арналған қосымша білімнің білім беру бағдарламалары орта білім беру ұйымдарында іске асырылады.</w:t>
      </w:r>
    </w:p>
    <w:bookmarkEnd w:id="371"/>
    <w:bookmarkStart w:name="z353" w:id="372"/>
    <w:p>
      <w:pPr>
        <w:spacing w:after="0"/>
        <w:ind w:left="0"/>
        <w:jc w:val="left"/>
      </w:pPr>
      <w:r>
        <w:rPr>
          <w:rFonts w:ascii="Times New Roman"/>
          <w:b/>
          <w:i w:val="false"/>
          <w:color w:val="000000"/>
        </w:rPr>
        <w:t xml:space="preserve"> 2-тарау. Балаларға арналған қосымша білім беру ұйымдары қызметінің тәртібі</w:t>
      </w:r>
    </w:p>
    <w:bookmarkEnd w:id="372"/>
    <w:bookmarkStart w:name="z354" w:id="373"/>
    <w:p>
      <w:pPr>
        <w:spacing w:after="0"/>
        <w:ind w:left="0"/>
        <w:jc w:val="both"/>
      </w:pPr>
      <w:r>
        <w:rPr>
          <w:rFonts w:ascii="Times New Roman"/>
          <w:b w:val="false"/>
          <w:i w:val="false"/>
          <w:color w:val="000000"/>
          <w:sz w:val="28"/>
        </w:rPr>
        <w:t xml:space="preserve">
      7. Балаларға арналған қосымша білім беру ұйымы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белгіленген шекте оқу-тәрбие процесін жүзеге асыруда, кадрларды іріктеу мен орналастыруда, ғылыми, қаржы-шаруашылық және өзге де қызметте дербес болады.</w:t>
      </w:r>
    </w:p>
    <w:bookmarkEnd w:id="373"/>
    <w:bookmarkStart w:name="z355" w:id="374"/>
    <w:p>
      <w:pPr>
        <w:spacing w:after="0"/>
        <w:ind w:left="0"/>
        <w:jc w:val="both"/>
      </w:pPr>
      <w:r>
        <w:rPr>
          <w:rFonts w:ascii="Times New Roman"/>
          <w:b w:val="false"/>
          <w:i w:val="false"/>
          <w:color w:val="000000"/>
          <w:sz w:val="28"/>
        </w:rPr>
        <w:t>
      8.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bookmarkEnd w:id="374"/>
    <w:bookmarkStart w:name="z356" w:id="375"/>
    <w:p>
      <w:pPr>
        <w:spacing w:after="0"/>
        <w:ind w:left="0"/>
        <w:jc w:val="both"/>
      </w:pPr>
      <w:r>
        <w:rPr>
          <w:rFonts w:ascii="Times New Roman"/>
          <w:b w:val="false"/>
          <w:i w:val="false"/>
          <w:color w:val="000000"/>
          <w:sz w:val="28"/>
        </w:rPr>
        <w:t>
      9. Балаларға арналған қосымша білім беру ұйымдарындағы тәрбие жұмысын мұғалімдер, әдіскерлер, ұйымдастырушы мұғалімдер және оларға теңестірілген адамдар (бұдан әрі - мұғалімдер), тиісті профильдегі мамандар жүзеге асырады.</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376"/>
    <w:p>
      <w:pPr>
        <w:spacing w:after="0"/>
        <w:ind w:left="0"/>
        <w:jc w:val="both"/>
      </w:pPr>
      <w:r>
        <w:rPr>
          <w:rFonts w:ascii="Times New Roman"/>
          <w:b w:val="false"/>
          <w:i w:val="false"/>
          <w:color w:val="000000"/>
          <w:sz w:val="28"/>
        </w:rPr>
        <w:t>
      10. Жетекші кадрлар мен мұғалімдерді, сондай-ақ балаларға қосымша білім берудің мемлекеттік ұйымының тиісті профиліндегі мамандардың біліктілігін арттыру кем дегенде бес жылда бір рет жүзеге асырылады.</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8" w:id="377"/>
    <w:p>
      <w:pPr>
        <w:spacing w:after="0"/>
        <w:ind w:left="0"/>
        <w:jc w:val="both"/>
      </w:pPr>
      <w:r>
        <w:rPr>
          <w:rFonts w:ascii="Times New Roman"/>
          <w:b w:val="false"/>
          <w:i w:val="false"/>
          <w:color w:val="000000"/>
          <w:sz w:val="28"/>
        </w:rPr>
        <w:t>
      11. Педагогикалық, қамқоршылық, әдістемелік кеңестер балаларға арналған қосымша білім беру ұйымын алқалы басқару нысандары болып табылады. Балаларға арналған қосымша білім беру ұйымын тікелей басқаруды басшы жүзеге асырады.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378"/>
    <w:p>
      <w:pPr>
        <w:spacing w:after="0"/>
        <w:ind w:left="0"/>
        <w:jc w:val="both"/>
      </w:pPr>
      <w:r>
        <w:rPr>
          <w:rFonts w:ascii="Times New Roman"/>
          <w:b w:val="false"/>
          <w:i w:val="false"/>
          <w:color w:val="000000"/>
          <w:sz w:val="28"/>
        </w:rPr>
        <w:t>
      13. Балаларға арналған қосымша білім беру ұйымдарын мемлекеттік аттестаттауды ведомстволық бағыныстылығына қарамастан, мемлекеттік білім беруді басқару органдары өз құзыреттеріне сәйкес жоспарлы түрде бес жылда бір рет өткізеді.</w:t>
      </w:r>
    </w:p>
    <w:bookmarkEnd w:id="378"/>
    <w:p>
      <w:pPr>
        <w:spacing w:after="0"/>
        <w:ind w:left="0"/>
        <w:jc w:val="both"/>
      </w:pPr>
      <w:r>
        <w:rPr>
          <w:rFonts w:ascii="Times New Roman"/>
          <w:b w:val="false"/>
          <w:i w:val="false"/>
          <w:color w:val="000000"/>
          <w:sz w:val="28"/>
        </w:rPr>
        <w:t>
      Жаңадан құрылған қосымша білім беру ұйымдарында бірінші мемлекеттік аттестаттау үш жылдан кейін өткізіледі.</w:t>
      </w:r>
    </w:p>
    <w:bookmarkStart w:name="z361" w:id="379"/>
    <w:p>
      <w:pPr>
        <w:spacing w:after="0"/>
        <w:ind w:left="0"/>
        <w:jc w:val="both"/>
      </w:pPr>
      <w:r>
        <w:rPr>
          <w:rFonts w:ascii="Times New Roman"/>
          <w:b w:val="false"/>
          <w:i w:val="false"/>
          <w:color w:val="000000"/>
          <w:sz w:val="28"/>
        </w:rPr>
        <w:t xml:space="preserve">
      14. Балаларға арналған қосымша білім беру ұйымы ақылы негізде білім беру және өзге де қызметтерді ұсынады, "Білім туралы" Заңның </w:t>
      </w:r>
      <w:r>
        <w:rPr>
          <w:rFonts w:ascii="Times New Roman"/>
          <w:b w:val="false"/>
          <w:i w:val="false"/>
          <w:color w:val="000000"/>
          <w:sz w:val="28"/>
        </w:rPr>
        <w:t>62-бабының</w:t>
      </w:r>
      <w:r>
        <w:rPr>
          <w:rFonts w:ascii="Times New Roman"/>
          <w:b w:val="false"/>
          <w:i w:val="false"/>
          <w:color w:val="000000"/>
          <w:sz w:val="28"/>
        </w:rPr>
        <w:t xml:space="preserve"> шеңберінде осы қызметтен алынған кірістерге дербес иелік етеді.</w:t>
      </w:r>
    </w:p>
    <w:bookmarkEnd w:id="379"/>
    <w:bookmarkStart w:name="z362" w:id="380"/>
    <w:p>
      <w:pPr>
        <w:spacing w:after="0"/>
        <w:ind w:left="0"/>
        <w:jc w:val="both"/>
      </w:pPr>
      <w:r>
        <w:rPr>
          <w:rFonts w:ascii="Times New Roman"/>
          <w:b w:val="false"/>
          <w:i w:val="false"/>
          <w:color w:val="000000"/>
          <w:sz w:val="28"/>
        </w:rPr>
        <w:t>
      15. Қосымша білімнің білім беру бағдарламасын іске асыру кезінде оқу-тәрбие процесі балаларға арналған қосымша білім беру ұйымының қызығушылықтар бойынша бірлестіктерінде (клуб, студия, ансамбль, топ, үйірме, театр) (бұдан әрі – бірлестіктер) жүзеге асырылады.</w:t>
      </w:r>
    </w:p>
    <w:bookmarkEnd w:id="380"/>
    <w:bookmarkStart w:name="z363" w:id="381"/>
    <w:p>
      <w:pPr>
        <w:spacing w:after="0"/>
        <w:ind w:left="0"/>
        <w:jc w:val="both"/>
      </w:pPr>
      <w:r>
        <w:rPr>
          <w:rFonts w:ascii="Times New Roman"/>
          <w:b w:val="false"/>
          <w:i w:val="false"/>
          <w:color w:val="000000"/>
          <w:sz w:val="28"/>
        </w:rPr>
        <w:t>
      16. Балаларға арналған қосымша білім беру ұйымдарында балалардың қызметі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bookmarkEnd w:id="381"/>
    <w:bookmarkStart w:name="z364" w:id="382"/>
    <w:p>
      <w:pPr>
        <w:spacing w:after="0"/>
        <w:ind w:left="0"/>
        <w:jc w:val="both"/>
      </w:pPr>
      <w:r>
        <w:rPr>
          <w:rFonts w:ascii="Times New Roman"/>
          <w:b w:val="false"/>
          <w:i w:val="false"/>
          <w:color w:val="000000"/>
          <w:sz w:val="28"/>
        </w:rPr>
        <w:t>
      17. Әр бала бірнеше үйірмелерге барады, оларды қалауы бойынша ауыстырады.</w:t>
      </w:r>
    </w:p>
    <w:bookmarkEnd w:id="382"/>
    <w:bookmarkStart w:name="z365" w:id="383"/>
    <w:p>
      <w:pPr>
        <w:spacing w:after="0"/>
        <w:ind w:left="0"/>
        <w:jc w:val="both"/>
      </w:pPr>
      <w:r>
        <w:rPr>
          <w:rFonts w:ascii="Times New Roman"/>
          <w:b w:val="false"/>
          <w:i w:val="false"/>
          <w:color w:val="000000"/>
          <w:sz w:val="28"/>
        </w:rPr>
        <w:t>
      18. Қызығушылықтар бойынша бірлестік қызметінің мазмұнын оқу жоспарлары мен қосымша білімнің білім беру бағдарламаларын ескере отырып қосымша білім беру педагогы айқындайды.</w:t>
      </w:r>
    </w:p>
    <w:bookmarkEnd w:id="383"/>
    <w:bookmarkStart w:name="z366" w:id="384"/>
    <w:p>
      <w:pPr>
        <w:spacing w:after="0"/>
        <w:ind w:left="0"/>
        <w:jc w:val="both"/>
      </w:pPr>
      <w:r>
        <w:rPr>
          <w:rFonts w:ascii="Times New Roman"/>
          <w:b w:val="false"/>
          <w:i w:val="false"/>
          <w:color w:val="000000"/>
          <w:sz w:val="28"/>
        </w:rPr>
        <w:t>
      19. Сабақтар бір тақырыптық бағыттағы қосымша білімнің білім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bookmarkEnd w:id="384"/>
    <w:bookmarkStart w:name="z367" w:id="385"/>
    <w:p>
      <w:pPr>
        <w:spacing w:after="0"/>
        <w:ind w:left="0"/>
        <w:jc w:val="both"/>
      </w:pPr>
      <w:r>
        <w:rPr>
          <w:rFonts w:ascii="Times New Roman"/>
          <w:b w:val="false"/>
          <w:i w:val="false"/>
          <w:color w:val="000000"/>
          <w:sz w:val="28"/>
        </w:rPr>
        <w:t>
      20. Балаларға арналған қосымша білім беру ұйымы шарт бойынша және (немесе) ұйымдармен, кәсіпорындармен бірлесіп,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мектептері) біліктілік беру туралы куәлік беріледі.</w:t>
      </w:r>
    </w:p>
    <w:bookmarkEnd w:id="385"/>
    <w:bookmarkStart w:name="z368" w:id="386"/>
    <w:p>
      <w:pPr>
        <w:spacing w:after="0"/>
        <w:ind w:left="0"/>
        <w:jc w:val="both"/>
      </w:pPr>
      <w:r>
        <w:rPr>
          <w:rFonts w:ascii="Times New Roman"/>
          <w:b w:val="false"/>
          <w:i w:val="false"/>
          <w:color w:val="000000"/>
          <w:sz w:val="28"/>
        </w:rPr>
        <w:t>
      21. Балаларға арналған қосымша білім беру ұйымдарында білім беру процесі тәрбиеленушілердің денсаулық жағдайы ескеріле отырып жүзеге асырылады.</w:t>
      </w:r>
    </w:p>
    <w:bookmarkEnd w:id="386"/>
    <w:bookmarkStart w:name="z369" w:id="387"/>
    <w:p>
      <w:pPr>
        <w:spacing w:after="0"/>
        <w:ind w:left="0"/>
        <w:jc w:val="both"/>
      </w:pPr>
      <w:r>
        <w:rPr>
          <w:rFonts w:ascii="Times New Roman"/>
          <w:b w:val="false"/>
          <w:i w:val="false"/>
          <w:color w:val="000000"/>
          <w:sz w:val="28"/>
        </w:rPr>
        <w:t>
      22. Балаларға қосымша білім беруді ұйымдастыруда әдістемелік жұмыстар, жаңа оқыту технологияларын әзірлеу және енгізу, мұғалімдердің, сонымен қатар тиісті профильдегі мамандардың біліктілігін арттыру жүзеге асырылады.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0" w:id="388"/>
    <w:p>
      <w:pPr>
        <w:spacing w:after="0"/>
        <w:ind w:left="0"/>
        <w:jc w:val="both"/>
      </w:pPr>
      <w:r>
        <w:rPr>
          <w:rFonts w:ascii="Times New Roman"/>
          <w:b w:val="false"/>
          <w:i w:val="false"/>
          <w:color w:val="000000"/>
          <w:sz w:val="28"/>
        </w:rPr>
        <w:t>
      23. Балаларға арналған қосымша білім беру ұйымында әдістемелік, әлеуметтік-педагогикалық және психологиялық қызметтер құрылады.</w:t>
      </w:r>
    </w:p>
    <w:bookmarkEnd w:id="388"/>
    <w:bookmarkStart w:name="z371" w:id="389"/>
    <w:p>
      <w:pPr>
        <w:spacing w:after="0"/>
        <w:ind w:left="0"/>
        <w:jc w:val="both"/>
      </w:pPr>
      <w:r>
        <w:rPr>
          <w:rFonts w:ascii="Times New Roman"/>
          <w:b w:val="false"/>
          <w:i w:val="false"/>
          <w:color w:val="000000"/>
          <w:sz w:val="28"/>
        </w:rPr>
        <w:t>
      24. Балаларға арналған қосымша білім беру ұйымында жарғыларға және осы Қағидаларға сәйкес әрекет ететін балалардың қоғамдық бірлестіктері мен ұйымдары құрылады.</w:t>
      </w:r>
    </w:p>
    <w:bookmarkEnd w:id="389"/>
    <w:bookmarkStart w:name="z372" w:id="390"/>
    <w:p>
      <w:pPr>
        <w:spacing w:after="0"/>
        <w:ind w:left="0"/>
        <w:jc w:val="both"/>
      </w:pPr>
      <w:r>
        <w:rPr>
          <w:rFonts w:ascii="Times New Roman"/>
          <w:b w:val="false"/>
          <w:i w:val="false"/>
          <w:color w:val="000000"/>
          <w:sz w:val="28"/>
        </w:rPr>
        <w:t>
      25. Балаларға арналған қосымша білім беру ұйымы балалармен жұмысты күнтізбелік жыл бойы ұйымдастырады. Демалыс уақытында қажеттілігіне қарай клубтар, лагерьлер және туристік базалар ашылады, өз базасында немесе балалардың тұрғылықты жері бойынша лагерьлерде (қала сыртында немесе күндізгі болу) балалардың тұрақты және (немесе) ауыспалы құрамымен түрлі топтар құрылады, шеберлік сабақтары өткізіледі.</w:t>
      </w:r>
    </w:p>
    <w:bookmarkEnd w:id="390"/>
    <w:bookmarkStart w:name="z373" w:id="391"/>
    <w:p>
      <w:pPr>
        <w:spacing w:after="0"/>
        <w:ind w:left="0"/>
        <w:jc w:val="both"/>
      </w:pPr>
      <w:r>
        <w:rPr>
          <w:rFonts w:ascii="Times New Roman"/>
          <w:b w:val="false"/>
          <w:i w:val="false"/>
          <w:color w:val="000000"/>
          <w:sz w:val="28"/>
        </w:rPr>
        <w:t>
      26. Балаларға арналған қосымша білім беру ұйымдары орта білім беру ұйымдарымен бірлесіп, сабақ уақытында және сабақтан тыс уақытта жалпы білім беру пәндері мен қосымша білім беру бойынша сабақтар мен біріктірілген сабақтар өткізеді.</w:t>
      </w:r>
    </w:p>
    <w:bookmarkEnd w:id="391"/>
    <w:bookmarkStart w:name="z374" w:id="392"/>
    <w:p>
      <w:pPr>
        <w:spacing w:after="0"/>
        <w:ind w:left="0"/>
        <w:jc w:val="both"/>
      </w:pPr>
      <w:r>
        <w:rPr>
          <w:rFonts w:ascii="Times New Roman"/>
          <w:b w:val="false"/>
          <w:i w:val="false"/>
          <w:color w:val="000000"/>
          <w:sz w:val="28"/>
        </w:rPr>
        <w:t>
      27. Қосымша білім беру ұйымдарындағы сабақтың ұзақтығы 40 минутты құрайды.</w:t>
      </w:r>
    </w:p>
    <w:bookmarkEnd w:id="392"/>
    <w:bookmarkStart w:name="z375" w:id="393"/>
    <w:p>
      <w:pPr>
        <w:spacing w:after="0"/>
        <w:ind w:left="0"/>
        <w:jc w:val="both"/>
      </w:pPr>
      <w:r>
        <w:rPr>
          <w:rFonts w:ascii="Times New Roman"/>
          <w:b w:val="false"/>
          <w:i w:val="false"/>
          <w:color w:val="000000"/>
          <w:sz w:val="28"/>
        </w:rPr>
        <w:t>
      28. Бұқаралық іс-шаралар өткізу кезінде бірлестіктердің жұмысына балалардың заңды өкілдері қатысады.</w:t>
      </w:r>
    </w:p>
    <w:bookmarkEnd w:id="393"/>
    <w:bookmarkStart w:name="z376" w:id="394"/>
    <w:p>
      <w:pPr>
        <w:spacing w:after="0"/>
        <w:ind w:left="0"/>
        <w:jc w:val="both"/>
      </w:pPr>
      <w:r>
        <w:rPr>
          <w:rFonts w:ascii="Times New Roman"/>
          <w:b w:val="false"/>
          <w:i w:val="false"/>
          <w:color w:val="000000"/>
          <w:sz w:val="28"/>
        </w:rPr>
        <w:t>
      29. Балаларға арналған қосымша білім беру ұйымы балаларды қабылдау кезінде балалардың заңды өкілдерін оқу-тәрбие процесінің жүргізілуімен және мазмұнымен, жарғымен таныстыруды қамтамасыз етеді.</w:t>
      </w:r>
    </w:p>
    <w:bookmarkEnd w:id="394"/>
    <w:bookmarkStart w:name="z377" w:id="395"/>
    <w:p>
      <w:pPr>
        <w:spacing w:after="0"/>
        <w:ind w:left="0"/>
        <w:jc w:val="both"/>
      </w:pPr>
      <w:r>
        <w:rPr>
          <w:rFonts w:ascii="Times New Roman"/>
          <w:b w:val="false"/>
          <w:i w:val="false"/>
          <w:color w:val="000000"/>
          <w:sz w:val="28"/>
        </w:rPr>
        <w:t>
      30. Қызметкер мен балаларға арналған қосымша білім беру ұйымының еңбек қатынастары Қазақстан Республикасының еңбек заңнамасымен реттеледі.</w:t>
      </w:r>
    </w:p>
    <w:bookmarkEnd w:id="395"/>
    <w:bookmarkStart w:name="z378" w:id="396"/>
    <w:p>
      <w:pPr>
        <w:spacing w:after="0"/>
        <w:ind w:left="0"/>
        <w:jc w:val="both"/>
      </w:pPr>
      <w:r>
        <w:rPr>
          <w:rFonts w:ascii="Times New Roman"/>
          <w:b w:val="false"/>
          <w:i w:val="false"/>
          <w:color w:val="000000"/>
          <w:sz w:val="28"/>
        </w:rPr>
        <w:t xml:space="preserve">
      31. Балаларға арналған қосымша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тармақшасында айқындалған.</w:t>
      </w:r>
    </w:p>
    <w:bookmarkEnd w:id="396"/>
    <w:bookmarkStart w:name="z379" w:id="397"/>
    <w:p>
      <w:pPr>
        <w:spacing w:after="0"/>
        <w:ind w:left="0"/>
        <w:jc w:val="both"/>
      </w:pPr>
      <w:r>
        <w:rPr>
          <w:rFonts w:ascii="Times New Roman"/>
          <w:b w:val="false"/>
          <w:i w:val="false"/>
          <w:color w:val="000000"/>
          <w:sz w:val="28"/>
        </w:rPr>
        <w:t>
      32. Балаларға арналған қосымша білім беру ұйымы білім беру саласындағы уәкілетті органның ақпараттық жүйесімен автоматтандырылған ақпарат алмасуды және деректерді өзектендруді қамтамасыз етеді.</w:t>
      </w:r>
    </w:p>
    <w:bookmarkEnd w:id="397"/>
    <w:p>
      <w:pPr>
        <w:spacing w:after="0"/>
        <w:ind w:left="0"/>
        <w:jc w:val="both"/>
      </w:pPr>
      <w:r>
        <w:rPr>
          <w:rFonts w:ascii="Times New Roman"/>
          <w:b w:val="false"/>
          <w:i w:val="false"/>
          <w:color w:val="000000"/>
          <w:sz w:val="28"/>
        </w:rPr>
        <w:t>
      Балаларға арналған қосымша білім беру ұйымы білім беру саласындағы уәкілетті органның ақпараттық жүйесімен ақпараттық өзара іс-қимыл регламентін бекітуді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10-қосымша</w:t>
            </w:r>
          </w:p>
        </w:tc>
      </w:tr>
    </w:tbl>
    <w:bookmarkStart w:name="z381" w:id="398"/>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bookmarkEnd w:id="398"/>
    <w:bookmarkStart w:name="z382" w:id="399"/>
    <w:p>
      <w:pPr>
        <w:spacing w:after="0"/>
        <w:ind w:left="0"/>
        <w:jc w:val="left"/>
      </w:pPr>
      <w:r>
        <w:rPr>
          <w:rFonts w:ascii="Times New Roman"/>
          <w:b/>
          <w:i w:val="false"/>
          <w:color w:val="000000"/>
        </w:rPr>
        <w:t xml:space="preserve"> 2-тарау. Жалпы ережелер</w:t>
      </w:r>
    </w:p>
    <w:bookmarkEnd w:id="399"/>
    <w:bookmarkStart w:name="z383" w:id="400"/>
    <w:p>
      <w:pPr>
        <w:spacing w:after="0"/>
        <w:ind w:left="0"/>
        <w:jc w:val="both"/>
      </w:pPr>
      <w:r>
        <w:rPr>
          <w:rFonts w:ascii="Times New Roman"/>
          <w:b w:val="false"/>
          <w:i w:val="false"/>
          <w:color w:val="000000"/>
          <w:sz w:val="28"/>
        </w:rPr>
        <w:t xml:space="preserve">
      1. Осы Ересектерге арналған қосымша білім беру ұйымдары қызметінің үлгілік қағидалары (бұдан әрі – Үлгілік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нысандарына қарамастан, ересектерге арналған қосымша білімнің білім беру бағдарламаларын іске асыратын білім беру ұйымдары қызметінің тәртібін айқындайды.</w:t>
      </w:r>
    </w:p>
    <w:bookmarkEnd w:id="400"/>
    <w:bookmarkStart w:name="z384" w:id="401"/>
    <w:p>
      <w:pPr>
        <w:spacing w:after="0"/>
        <w:ind w:left="0"/>
        <w:jc w:val="both"/>
      </w:pPr>
      <w:r>
        <w:rPr>
          <w:rFonts w:ascii="Times New Roman"/>
          <w:b w:val="false"/>
          <w:i w:val="false"/>
          <w:color w:val="000000"/>
          <w:sz w:val="28"/>
        </w:rPr>
        <w:t>
      2. Ересектерге арналған қосымша білім беруді білім беру ұйымдары, сондай-ақ қосымша білім беру бағдарламаларын іске асыратын құрылымдық бөлімшелері бар заңды тұлғалар (бұдан әрі – білім беру ұйымдары) жүзеге асырады.</w:t>
      </w:r>
    </w:p>
    <w:bookmarkEnd w:id="401"/>
    <w:bookmarkStart w:name="z385" w:id="402"/>
    <w:p>
      <w:pPr>
        <w:spacing w:after="0"/>
        <w:ind w:left="0"/>
        <w:jc w:val="both"/>
      </w:pPr>
      <w:r>
        <w:rPr>
          <w:rFonts w:ascii="Times New Roman"/>
          <w:b w:val="false"/>
          <w:i w:val="false"/>
          <w:color w:val="000000"/>
          <w:sz w:val="28"/>
        </w:rPr>
        <w:t xml:space="preserve">
      3. Білім беру ұйымдары өз қызметін Қазақстан Республикасының Конституциясына,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заңдарына, Қазақстан Республикасының білім беру қызметін регламенттейтін өзге де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bookmarkEnd w:id="402"/>
    <w:bookmarkStart w:name="z386" w:id="403"/>
    <w:p>
      <w:pPr>
        <w:spacing w:after="0"/>
        <w:ind w:left="0"/>
        <w:jc w:val="both"/>
      </w:pPr>
      <w:r>
        <w:rPr>
          <w:rFonts w:ascii="Times New Roman"/>
          <w:b w:val="false"/>
          <w:i w:val="false"/>
          <w:color w:val="000000"/>
          <w:sz w:val="28"/>
        </w:rPr>
        <w:t>
      4. Білім беру ұйымдарының негізгі міндеттері:</w:t>
      </w:r>
    </w:p>
    <w:bookmarkEnd w:id="403"/>
    <w:p>
      <w:pPr>
        <w:spacing w:after="0"/>
        <w:ind w:left="0"/>
        <w:jc w:val="both"/>
      </w:pPr>
      <w:r>
        <w:rPr>
          <w:rFonts w:ascii="Times New Roman"/>
          <w:b w:val="false"/>
          <w:i w:val="false"/>
          <w:color w:val="000000"/>
          <w:sz w:val="28"/>
        </w:rPr>
        <w:t>
      1) технологиялар мен өндірісте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pPr>
        <w:spacing w:after="0"/>
        <w:ind w:left="0"/>
        <w:jc w:val="both"/>
      </w:pPr>
      <w:r>
        <w:rPr>
          <w:rFonts w:ascii="Times New Roman"/>
          <w:b w:val="false"/>
          <w:i w:val="false"/>
          <w:color w:val="000000"/>
          <w:sz w:val="28"/>
        </w:rPr>
        <w:t>
      2) бұрын алынған кәсіптік білімдер, біліктілік пен дағдыларды тереңдету және жетілдіру;</w:t>
      </w:r>
    </w:p>
    <w:p>
      <w:pPr>
        <w:spacing w:after="0"/>
        <w:ind w:left="0"/>
        <w:jc w:val="both"/>
      </w:pPr>
      <w:r>
        <w:rPr>
          <w:rFonts w:ascii="Times New Roman"/>
          <w:b w:val="false"/>
          <w:i w:val="false"/>
          <w:color w:val="000000"/>
          <w:sz w:val="28"/>
        </w:rPr>
        <w:t>
      3) еңбек нарығы құрылымының өзгеруіне байланысты қосымша біліктілікті алу арқылы кәсіптік мүмкіндіктерді кеңейту болып табылады.</w:t>
      </w:r>
    </w:p>
    <w:bookmarkStart w:name="z387" w:id="404"/>
    <w:p>
      <w:pPr>
        <w:spacing w:after="0"/>
        <w:ind w:left="0"/>
        <w:jc w:val="left"/>
      </w:pPr>
      <w:r>
        <w:rPr>
          <w:rFonts w:ascii="Times New Roman"/>
          <w:b/>
          <w:i w:val="false"/>
          <w:color w:val="000000"/>
        </w:rPr>
        <w:t xml:space="preserve"> 2-тарау. Ересектерге арналған қосымша білім беру ұйымдары қызметінің тәртібi</w:t>
      </w:r>
    </w:p>
    <w:bookmarkEnd w:id="404"/>
    <w:bookmarkStart w:name="z388" w:id="405"/>
    <w:p>
      <w:pPr>
        <w:spacing w:after="0"/>
        <w:ind w:left="0"/>
        <w:jc w:val="both"/>
      </w:pPr>
      <w:r>
        <w:rPr>
          <w:rFonts w:ascii="Times New Roman"/>
          <w:b w:val="false"/>
          <w:i w:val="false"/>
          <w:color w:val="000000"/>
          <w:sz w:val="28"/>
        </w:rPr>
        <w:t xml:space="preserve">
      5. Білім беру ұйымдары Қазақстан Республикасының "Білім туралы" Заңының </w:t>
      </w:r>
      <w:r>
        <w:rPr>
          <w:rFonts w:ascii="Times New Roman"/>
          <w:b w:val="false"/>
          <w:i w:val="false"/>
          <w:color w:val="000000"/>
          <w:sz w:val="28"/>
        </w:rPr>
        <w:t>42-бабына</w:t>
      </w:r>
      <w:r>
        <w:rPr>
          <w:rFonts w:ascii="Times New Roman"/>
          <w:b w:val="false"/>
          <w:i w:val="false"/>
          <w:color w:val="000000"/>
          <w:sz w:val="28"/>
        </w:rPr>
        <w:t xml:space="preserve"> сәйкес осы Үлгілік қағидаларда және ұйымдардың жарғыларында белгіленген шектерде оқу-тәрбие процесін ұйымдастыруда, кадрларды іріктеу және орналастыруда, оқу-әдістемелік, қаржы-шаруашылық қызметте дербес болады.</w:t>
      </w:r>
    </w:p>
    <w:bookmarkEnd w:id="405"/>
    <w:bookmarkStart w:name="z389" w:id="406"/>
    <w:p>
      <w:pPr>
        <w:spacing w:after="0"/>
        <w:ind w:left="0"/>
        <w:jc w:val="both"/>
      </w:pPr>
      <w:r>
        <w:rPr>
          <w:rFonts w:ascii="Times New Roman"/>
          <w:b w:val="false"/>
          <w:i w:val="false"/>
          <w:color w:val="000000"/>
          <w:sz w:val="28"/>
        </w:rPr>
        <w:t>
      6. Білім беру ұйымының оқу және тәрбие процесінде негізі ұйым жүзеге асыратын оқу, оқу-әдістемелік және тәрбие жұмысын жоспарлау және есепке алу болып табылады.</w:t>
      </w:r>
    </w:p>
    <w:bookmarkEnd w:id="406"/>
    <w:bookmarkStart w:name="z390" w:id="407"/>
    <w:p>
      <w:pPr>
        <w:spacing w:after="0"/>
        <w:ind w:left="0"/>
        <w:jc w:val="both"/>
      </w:pPr>
      <w:r>
        <w:rPr>
          <w:rFonts w:ascii="Times New Roman"/>
          <w:b w:val="false"/>
          <w:i w:val="false"/>
          <w:color w:val="000000"/>
          <w:sz w:val="28"/>
        </w:rPr>
        <w:t>
      7. Білім беру ұйымдарының оқу процесі оқу жоспарлары мен бағдарламаларына сәйкес жүзеге асырылады. Оқу процесінің оқу жоспарлары мен бағдарламаларын, күнтізбелік кестелерін ұйымдар бекітеді. Мүмкіндігі шектеулі адамдарды оқыту кезінде олардың жеке қажеттіліктерін ескере отырып жағдайлар жасалады.</w:t>
      </w:r>
    </w:p>
    <w:bookmarkEnd w:id="407"/>
    <w:bookmarkStart w:name="z391" w:id="408"/>
    <w:p>
      <w:pPr>
        <w:spacing w:after="0"/>
        <w:ind w:left="0"/>
        <w:jc w:val="both"/>
      </w:pPr>
      <w:r>
        <w:rPr>
          <w:rFonts w:ascii="Times New Roman"/>
          <w:b w:val="false"/>
          <w:i w:val="false"/>
          <w:color w:val="000000"/>
          <w:sz w:val="28"/>
        </w:rPr>
        <w:t>
      8. 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
    <w:bookmarkEnd w:id="408"/>
    <w:bookmarkStart w:name="z392" w:id="409"/>
    <w:p>
      <w:pPr>
        <w:spacing w:after="0"/>
        <w:ind w:left="0"/>
        <w:jc w:val="both"/>
      </w:pPr>
      <w:r>
        <w:rPr>
          <w:rFonts w:ascii="Times New Roman"/>
          <w:b w:val="false"/>
          <w:i w:val="false"/>
          <w:color w:val="000000"/>
          <w:sz w:val="28"/>
        </w:rPr>
        <w:t>
      9. Білім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bookmarkEnd w:id="409"/>
    <w:bookmarkStart w:name="z393" w:id="410"/>
    <w:p>
      <w:pPr>
        <w:spacing w:after="0"/>
        <w:ind w:left="0"/>
        <w:jc w:val="both"/>
      </w:pPr>
      <w:r>
        <w:rPr>
          <w:rFonts w:ascii="Times New Roman"/>
          <w:b w:val="false"/>
          <w:i w:val="false"/>
          <w:color w:val="000000"/>
          <w:sz w:val="28"/>
        </w:rPr>
        <w:t>
      10. Кадрлардың біліктілігін арттыру және қайта даярлау кәсіпорындармен (бірлестіктермен), білім беру ұйымдармен, жұмыспен қамту органдарымен, сондай-ақ басқа да заңды және жеке тұлғалармен жасалатын шарттар негізінде жүзеге асырылады.</w:t>
      </w:r>
    </w:p>
    <w:bookmarkEnd w:id="410"/>
    <w:bookmarkStart w:name="z394" w:id="411"/>
    <w:p>
      <w:pPr>
        <w:spacing w:after="0"/>
        <w:ind w:left="0"/>
        <w:jc w:val="both"/>
      </w:pPr>
      <w:r>
        <w:rPr>
          <w:rFonts w:ascii="Times New Roman"/>
          <w:b w:val="false"/>
          <w:i w:val="false"/>
          <w:color w:val="000000"/>
          <w:sz w:val="28"/>
        </w:rPr>
        <w:t>
      11. Ересектерге арналған қосымша білімді алған адамдарға белгіленген үлгідегі біліктілікті беру туралы куәлік (сертификат) беріледі.</w:t>
      </w:r>
    </w:p>
    <w:bookmarkEnd w:id="411"/>
    <w:bookmarkStart w:name="z395" w:id="412"/>
    <w:p>
      <w:pPr>
        <w:spacing w:after="0"/>
        <w:ind w:left="0"/>
        <w:jc w:val="both"/>
      </w:pPr>
      <w:r>
        <w:rPr>
          <w:rFonts w:ascii="Times New Roman"/>
          <w:b w:val="false"/>
          <w:i w:val="false"/>
          <w:color w:val="000000"/>
          <w:sz w:val="28"/>
        </w:rPr>
        <w:t>
      12. Мамандардың біліктілікті арттырудан өту кезеңділігін Заңда көзделген жағдайларды қоспағанда, тапсырыс беруші белгілейді.</w:t>
      </w:r>
    </w:p>
    <w:bookmarkEnd w:id="412"/>
    <w:bookmarkStart w:name="z396" w:id="413"/>
    <w:p>
      <w:pPr>
        <w:spacing w:after="0"/>
        <w:ind w:left="0"/>
        <w:jc w:val="both"/>
      </w:pPr>
      <w:r>
        <w:rPr>
          <w:rFonts w:ascii="Times New Roman"/>
          <w:b w:val="false"/>
          <w:i w:val="false"/>
          <w:color w:val="000000"/>
          <w:sz w:val="28"/>
        </w:rPr>
        <w:t>
      13. Білім беру ұйымдарының оқытушылар құрамына білім беру ұйымдарында білім алушылар мен тәрбиеленушілерді оқыту мен тәрбиелеумен байланысты білім беру қызметімен айналысатын адамдар, сондай-ақ білім беру бағдарламаларын іске асыратын басқа ұйымдар кіреді.</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7" w:id="414"/>
    <w:p>
      <w:pPr>
        <w:spacing w:after="0"/>
        <w:ind w:left="0"/>
        <w:jc w:val="both"/>
      </w:pPr>
      <w:r>
        <w:rPr>
          <w:rFonts w:ascii="Times New Roman"/>
          <w:b w:val="false"/>
          <w:i w:val="false"/>
          <w:color w:val="000000"/>
          <w:sz w:val="28"/>
        </w:rPr>
        <w:t>
      14. Ересектерге арналған қосымша білім беру жұмыс берушілердің қаражаты немесе Қазақстан Республикасының заңнамасында тыйым салынбаған өзге де қаражаттар есебінен оқу шартына сәйкес жүзеге асырылады.</w:t>
      </w:r>
    </w:p>
    <w:bookmarkEnd w:id="414"/>
    <w:p>
      <w:pPr>
        <w:spacing w:after="0"/>
        <w:ind w:left="0"/>
        <w:jc w:val="both"/>
      </w:pPr>
      <w:r>
        <w:rPr>
          <w:rFonts w:ascii="Times New Roman"/>
          <w:b w:val="false"/>
          <w:i w:val="false"/>
          <w:color w:val="000000"/>
          <w:sz w:val="28"/>
        </w:rP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айқындайды.</w:t>
      </w:r>
    </w:p>
    <w:p>
      <w:pPr>
        <w:spacing w:after="0"/>
        <w:ind w:left="0"/>
        <w:jc w:val="both"/>
      </w:pPr>
      <w:r>
        <w:rPr>
          <w:rFonts w:ascii="Times New Roman"/>
          <w:b w:val="false"/>
          <w:i w:val="false"/>
          <w:color w:val="000000"/>
          <w:sz w:val="28"/>
        </w:rPr>
        <w:t>
      Оқуға қабылдау ұйым басшысының бұйрығымен жүргізіледі.</w:t>
      </w:r>
    </w:p>
    <w:p>
      <w:pPr>
        <w:spacing w:after="0"/>
        <w:ind w:left="0"/>
        <w:jc w:val="both"/>
      </w:pPr>
      <w:r>
        <w:rPr>
          <w:rFonts w:ascii="Times New Roman"/>
          <w:b w:val="false"/>
          <w:i w:val="false"/>
          <w:color w:val="000000"/>
          <w:sz w:val="28"/>
        </w:rPr>
        <w:t>
      Білім алушыға оқу кезінде оның осы ұйымда оқуда болу мерзімін куәландыратын анықтама беріледі.</w:t>
      </w:r>
    </w:p>
    <w:bookmarkStart w:name="z398" w:id="415"/>
    <w:p>
      <w:pPr>
        <w:spacing w:after="0"/>
        <w:ind w:left="0"/>
        <w:jc w:val="both"/>
      </w:pPr>
      <w:r>
        <w:rPr>
          <w:rFonts w:ascii="Times New Roman"/>
          <w:b w:val="false"/>
          <w:i w:val="false"/>
          <w:color w:val="000000"/>
          <w:sz w:val="28"/>
        </w:rPr>
        <w:t xml:space="preserve">
      15. Шетел мемлекеттері азаматтарының ересектерге арналған қосымша білім алу тәртібі халықаралық келісімдермен және "Білім туралы" Заңның </w:t>
      </w:r>
      <w:r>
        <w:rPr>
          <w:rFonts w:ascii="Times New Roman"/>
          <w:b w:val="false"/>
          <w:i w:val="false"/>
          <w:color w:val="000000"/>
          <w:sz w:val="28"/>
        </w:rPr>
        <w:t>65- бабына</w:t>
      </w:r>
      <w:r>
        <w:rPr>
          <w:rFonts w:ascii="Times New Roman"/>
          <w:b w:val="false"/>
          <w:i w:val="false"/>
          <w:color w:val="000000"/>
          <w:sz w:val="28"/>
        </w:rPr>
        <w:t xml:space="preserve"> сәйкес айқындалады.</w:t>
      </w:r>
    </w:p>
    <w:bookmarkEnd w:id="415"/>
    <w:bookmarkStart w:name="z399" w:id="416"/>
    <w:p>
      <w:pPr>
        <w:spacing w:after="0"/>
        <w:ind w:left="0"/>
        <w:jc w:val="both"/>
      </w:pPr>
      <w:r>
        <w:rPr>
          <w:rFonts w:ascii="Times New Roman"/>
          <w:b w:val="false"/>
          <w:i w:val="false"/>
          <w:color w:val="000000"/>
          <w:sz w:val="28"/>
        </w:rPr>
        <w:t>
      16. Ересектерге арналған қосымша білім беру бюджет қаражаты есебінен де, ақылы негізде де жүзеге асырылады.</w:t>
      </w:r>
    </w:p>
    <w:bookmarkEnd w:id="416"/>
    <w:p>
      <w:pPr>
        <w:spacing w:after="0"/>
        <w:ind w:left="0"/>
        <w:jc w:val="both"/>
      </w:pPr>
      <w:r>
        <w:rPr>
          <w:rFonts w:ascii="Times New Roman"/>
          <w:b w:val="false"/>
          <w:i w:val="false"/>
          <w:color w:val="000000"/>
          <w:sz w:val="28"/>
        </w:rPr>
        <w:t xml:space="preserve">
      Ақылы негіздегі оқу құнын "Білім туралы" Заңның </w:t>
      </w:r>
      <w:r>
        <w:rPr>
          <w:rFonts w:ascii="Times New Roman"/>
          <w:b w:val="false"/>
          <w:i w:val="false"/>
          <w:color w:val="000000"/>
          <w:sz w:val="28"/>
        </w:rPr>
        <w:t>63-бабының</w:t>
      </w:r>
      <w:r>
        <w:rPr>
          <w:rFonts w:ascii="Times New Roman"/>
          <w:b w:val="false"/>
          <w:i w:val="false"/>
          <w:color w:val="000000"/>
          <w:sz w:val="28"/>
        </w:rPr>
        <w:t xml:space="preserve"> 4) тармақшасына сәйкес білім беру ұйымы айқындайды.</w:t>
      </w:r>
    </w:p>
    <w:p>
      <w:pPr>
        <w:spacing w:after="0"/>
        <w:ind w:left="0"/>
        <w:jc w:val="both"/>
      </w:pPr>
      <w:r>
        <w:rPr>
          <w:rFonts w:ascii="Times New Roman"/>
          <w:b w:val="false"/>
          <w:i w:val="false"/>
          <w:color w:val="000000"/>
          <w:sz w:val="28"/>
        </w:rPr>
        <w:t>
      Медициналық және фармацевтік қызметкерлердің қосымша білім алуы бюджет қаражаты есебінен аккредиттеу органдарының тізіліміне енгізілген аккредиттеу органдарда институционалдық аккредиттеуден өткен оқыту ұйымдарында жүзеге асырылады.</w:t>
      </w:r>
    </w:p>
    <w:bookmarkStart w:name="z400" w:id="417"/>
    <w:p>
      <w:pPr>
        <w:spacing w:after="0"/>
        <w:ind w:left="0"/>
        <w:jc w:val="both"/>
      </w:pPr>
      <w:r>
        <w:rPr>
          <w:rFonts w:ascii="Times New Roman"/>
          <w:b w:val="false"/>
          <w:i w:val="false"/>
          <w:color w:val="000000"/>
          <w:sz w:val="28"/>
        </w:rPr>
        <w:t>
      17. Білім беру ұйымдарының білім алушылары:</w:t>
      </w:r>
    </w:p>
    <w:bookmarkEnd w:id="417"/>
    <w:p>
      <w:pPr>
        <w:spacing w:after="0"/>
        <w:ind w:left="0"/>
        <w:jc w:val="both"/>
      </w:pPr>
      <w:r>
        <w:rPr>
          <w:rFonts w:ascii="Times New Roman"/>
          <w:b w:val="false"/>
          <w:i w:val="false"/>
          <w:color w:val="000000"/>
          <w:sz w:val="28"/>
        </w:rPr>
        <w:t>
      1) білім беру бағдарламаларының мазмұнын айқындауға қатысады;</w:t>
      </w:r>
    </w:p>
    <w:p>
      <w:pPr>
        <w:spacing w:after="0"/>
        <w:ind w:left="0"/>
        <w:jc w:val="both"/>
      </w:pPr>
      <w:r>
        <w:rPr>
          <w:rFonts w:ascii="Times New Roman"/>
          <w:b w:val="false"/>
          <w:i w:val="false"/>
          <w:color w:val="000000"/>
          <w:sz w:val="28"/>
        </w:rPr>
        <w:t>
      2) қосымша білім беру бағдарламаларын игеру үшін қажетті нормативтік және нұсқаулық құжаттарды, оқу және оқу-әдістемелік материалдарды, сондай-ақ кітапханалық және ақпараттық қорды, басқа да бөлімшелердің қызметтерін пайдаланады;</w:t>
      </w:r>
    </w:p>
    <w:p>
      <w:pPr>
        <w:spacing w:after="0"/>
        <w:ind w:left="0"/>
        <w:jc w:val="both"/>
      </w:pPr>
      <w:r>
        <w:rPr>
          <w:rFonts w:ascii="Times New Roman"/>
          <w:b w:val="false"/>
          <w:i w:val="false"/>
          <w:color w:val="000000"/>
          <w:sz w:val="28"/>
        </w:rPr>
        <w:t>
      3) конференцияларға және ғылыми семинарларға қатысады, білім беру ұйымдарының басылымдарында өз рефераттарын, еңбектерін және басқа да материалдарды жариялайды.</w:t>
      </w:r>
    </w:p>
    <w:bookmarkStart w:name="z401" w:id="418"/>
    <w:p>
      <w:pPr>
        <w:spacing w:after="0"/>
        <w:ind w:left="0"/>
        <w:jc w:val="both"/>
      </w:pPr>
      <w:r>
        <w:rPr>
          <w:rFonts w:ascii="Times New Roman"/>
          <w:b w:val="false"/>
          <w:i w:val="false"/>
          <w:color w:val="000000"/>
          <w:sz w:val="28"/>
        </w:rPr>
        <w:t xml:space="preserve">
      18. Біліктілікті арттырудан және қайта даярлаудан өтіп жатқан қызметкерлер </w:t>
      </w:r>
      <w:r>
        <w:rPr>
          <w:rFonts w:ascii="Times New Roman"/>
          <w:b w:val="false"/>
          <w:i w:val="false"/>
          <w:color w:val="000000"/>
          <w:sz w:val="28"/>
        </w:rPr>
        <w:t>Еңбек кодексінде</w:t>
      </w:r>
      <w:r>
        <w:rPr>
          <w:rFonts w:ascii="Times New Roman"/>
          <w:b w:val="false"/>
          <w:i w:val="false"/>
          <w:color w:val="000000"/>
          <w:sz w:val="28"/>
        </w:rPr>
        <w:t>, ұжымдық, еңбек шарттарында көзделген кепілдіктерді пайдаланады.</w:t>
      </w:r>
    </w:p>
    <w:bookmarkEnd w:id="418"/>
    <w:bookmarkStart w:name="z402" w:id="419"/>
    <w:p>
      <w:pPr>
        <w:spacing w:after="0"/>
        <w:ind w:left="0"/>
        <w:jc w:val="both"/>
      </w:pPr>
      <w:r>
        <w:rPr>
          <w:rFonts w:ascii="Times New Roman"/>
          <w:b w:val="false"/>
          <w:i w:val="false"/>
          <w:color w:val="000000"/>
          <w:sz w:val="28"/>
        </w:rPr>
        <w:t xml:space="preserve">
      19. Жұмыс беруші </w:t>
      </w:r>
      <w:r>
        <w:rPr>
          <w:rFonts w:ascii="Times New Roman"/>
          <w:b w:val="false"/>
          <w:i w:val="false"/>
          <w:color w:val="000000"/>
          <w:sz w:val="28"/>
        </w:rPr>
        <w:t>Еңбек кодексінде</w:t>
      </w:r>
      <w:r>
        <w:rPr>
          <w:rFonts w:ascii="Times New Roman"/>
          <w:b w:val="false"/>
          <w:i w:val="false"/>
          <w:color w:val="000000"/>
          <w:sz w:val="28"/>
        </w:rPr>
        <w:t>,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p>
    <w:bookmarkEnd w:id="419"/>
    <w:bookmarkStart w:name="z403" w:id="420"/>
    <w:p>
      <w:pPr>
        <w:spacing w:after="0"/>
        <w:ind w:left="0"/>
        <w:jc w:val="both"/>
      </w:pPr>
      <w:r>
        <w:rPr>
          <w:rFonts w:ascii="Times New Roman"/>
          <w:b w:val="false"/>
          <w:i w:val="false"/>
          <w:color w:val="000000"/>
          <w:sz w:val="28"/>
        </w:rPr>
        <w:t>
      20. Білім беру ұйымының қызмет етуі және дамуы үшін біліктілікті арттырудың қажеттілігін және көлемін жұмыс беруші айқындайды.</w:t>
      </w:r>
    </w:p>
    <w:bookmarkEnd w:id="420"/>
    <w:bookmarkStart w:name="z404" w:id="421"/>
    <w:p>
      <w:pPr>
        <w:spacing w:after="0"/>
        <w:ind w:left="0"/>
        <w:jc w:val="both"/>
      </w:pPr>
      <w:r>
        <w:rPr>
          <w:rFonts w:ascii="Times New Roman"/>
          <w:b w:val="false"/>
          <w:i w:val="false"/>
          <w:color w:val="000000"/>
          <w:sz w:val="28"/>
        </w:rPr>
        <w:t xml:space="preserve">
      21. Білім беру ұйымын тікелей басқаруды басшысы жүзеге асырады.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421"/>
    <w:bookmarkStart w:name="z405" w:id="422"/>
    <w:p>
      <w:pPr>
        <w:spacing w:after="0"/>
        <w:ind w:left="0"/>
        <w:jc w:val="both"/>
      </w:pPr>
      <w:r>
        <w:rPr>
          <w:rFonts w:ascii="Times New Roman"/>
          <w:b w:val="false"/>
          <w:i w:val="false"/>
          <w:color w:val="000000"/>
          <w:sz w:val="28"/>
        </w:rPr>
        <w:t xml:space="preserve">
      22. Ересектерге арналған қосымша білім беру ұйымының басшысы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жауапкершілікте болады.</w:t>
      </w:r>
    </w:p>
    <w:bookmarkEnd w:id="422"/>
    <w:bookmarkStart w:name="z406" w:id="423"/>
    <w:p>
      <w:pPr>
        <w:spacing w:after="0"/>
        <w:ind w:left="0"/>
        <w:jc w:val="both"/>
      </w:pPr>
      <w:r>
        <w:rPr>
          <w:rFonts w:ascii="Times New Roman"/>
          <w:b w:val="false"/>
          <w:i w:val="false"/>
          <w:color w:val="000000"/>
          <w:sz w:val="28"/>
        </w:rPr>
        <w:t xml:space="preserve">
      23. Білім беру ұйымын құру, қайта ұйымдастыру және тарату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жүзеге асырылады.</w:t>
      </w:r>
    </w:p>
    <w:bookmarkEnd w:id="423"/>
    <w:bookmarkStart w:name="z407" w:id="424"/>
    <w:p>
      <w:pPr>
        <w:spacing w:after="0"/>
        <w:ind w:left="0"/>
        <w:jc w:val="both"/>
      </w:pPr>
      <w:r>
        <w:rPr>
          <w:rFonts w:ascii="Times New Roman"/>
          <w:b w:val="false"/>
          <w:i w:val="false"/>
          <w:color w:val="000000"/>
          <w:sz w:val="28"/>
        </w:rPr>
        <w:t>
      24. Ересектерге арналған қосымша білім беру ұйымы білім беру саласындағы уәкілетті ұйымның ақпараттық жүйесімен автоматтандырылған ақпарат алмасуды және деректерді өзектендіруді қамтамасыз етеді.</w:t>
      </w:r>
    </w:p>
    <w:bookmarkEnd w:id="424"/>
    <w:p>
      <w:pPr>
        <w:spacing w:after="0"/>
        <w:ind w:left="0"/>
        <w:jc w:val="both"/>
      </w:pPr>
      <w:r>
        <w:rPr>
          <w:rFonts w:ascii="Times New Roman"/>
          <w:b w:val="false"/>
          <w:i w:val="false"/>
          <w:color w:val="000000"/>
          <w:sz w:val="28"/>
        </w:rPr>
        <w:t>
      Ересектерге арналған қосымша білім беру ұйымы білім беру саласындағы уәкілетті ұйымның ақпараттық жүйесімен ақпараттық өзара іс-қимыл регламентін бекітуді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