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78ba" w14:textId="9c57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 үшін міндетті мектеп формасына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14 қаңтардағы № 26 бұйрығы. Қазақстан Республикасының Әділет министрлігінде 2016 жылы 16 ақпанда № 13085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14-1)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Қоса беріліп отырған Орта білім беру ұйымдары үшін міндетті мектеп формасына қойылатын талаптар бекітілсін.</w:t>
      </w:r>
    </w:p>
    <w:bookmarkStart w:name="z6" w:id="0"/>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3"/>
    <w:bookmarkStart w:name="z10" w:id="4"/>
    <w:p>
      <w:pPr>
        <w:spacing w:after="0"/>
        <w:ind w:left="0"/>
        <w:jc w:val="both"/>
      </w:pPr>
      <w:r>
        <w:rPr>
          <w:rFonts w:ascii="Times New Roman"/>
          <w:b w:val="false"/>
          <w:i w:val="false"/>
          <w:color w:val="000000"/>
          <w:sz w:val="28"/>
        </w:rPr>
        <w:t>
      4) Қазақстан Республикасы Әділет министрлігінде мемлекеттік тіркеуден өткеннен кейін он күн ішінде осы тармақтың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Е.Н.Иманғалиевке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40"/>
        <w:gridCol w:w="143"/>
        <w:gridCol w:w="6008"/>
        <w:gridCol w:w="600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80"/>
              <w:gridCol w:w="4443"/>
            </w:tblGrid>
            <w:tr>
              <w:trPr>
                <w:trHeight w:val="30" w:hRule="atLeast"/>
              </w:trPr>
              <w:tc>
                <w:tcPr>
                  <w:tcW w:w="74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4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мен ғылым министрінің</w:t>
                  </w:r>
                </w:p>
              </w:tc>
            </w:tr>
            <w:tr>
              <w:trPr>
                <w:trHeight w:val="30" w:hRule="atLeast"/>
              </w:trPr>
              <w:tc>
                <w:tcPr>
                  <w:tcW w:w="74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қаңтардағы</w:t>
                  </w:r>
                </w:p>
              </w:tc>
            </w:tr>
            <w:tr>
              <w:trPr>
                <w:trHeight w:val="30" w:hRule="atLeast"/>
              </w:trPr>
              <w:tc>
                <w:tcPr>
                  <w:tcW w:w="74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бұйрығымен бекітілген</w:t>
                  </w:r>
                </w:p>
              </w:tc>
            </w:tr>
            <w:tr>
              <w:trPr>
                <w:trHeight w:val="30" w:hRule="atLeast"/>
              </w:trPr>
              <w:tc>
                <w:tcPr>
                  <w:tcW w:w="74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bl>
    <w:bookmarkStart w:name="z21" w:id="7"/>
    <w:p>
      <w:pPr>
        <w:spacing w:after="0"/>
        <w:ind w:left="0"/>
        <w:jc w:val="left"/>
      </w:pPr>
      <w:r>
        <w:rPr>
          <w:rFonts w:ascii="Times New Roman"/>
          <w:b/>
          <w:i w:val="false"/>
          <w:color w:val="000000"/>
        </w:rPr>
        <w:t xml:space="preserve"> Орта білім беру ұйымдарында міндетті мектеп формасына қойылатын талаптар</w:t>
      </w:r>
      <w:r>
        <w:br/>
      </w:r>
      <w:r>
        <w:rPr>
          <w:rFonts w:ascii="Times New Roman"/>
          <w:b/>
          <w:i w:val="false"/>
          <w:color w:val="000000"/>
        </w:rPr>
        <w:t>1. Жалпы ережелер</w:t>
      </w:r>
    </w:p>
    <w:bookmarkEnd w:id="7"/>
    <w:bookmarkStart w:name="z23" w:id="8"/>
    <w:p>
      <w:pPr>
        <w:spacing w:after="0"/>
        <w:ind w:left="0"/>
        <w:jc w:val="both"/>
      </w:pPr>
      <w:r>
        <w:rPr>
          <w:rFonts w:ascii="Times New Roman"/>
          <w:b w:val="false"/>
          <w:i w:val="false"/>
          <w:color w:val="000000"/>
          <w:sz w:val="28"/>
        </w:rPr>
        <w:t xml:space="preserve">
      1. Осы орта білім беру ұйымдарында міндетті мектеп формасына қойылатын талаптар (бұдан әрі – Талаптар) "Білім туралы" 2007 жылғы 27 шілдедегі Қазақстан Республикасы Заңының 5-бабының 14-1) </w:t>
      </w:r>
      <w:r>
        <w:rPr>
          <w:rFonts w:ascii="Times New Roman"/>
          <w:b w:val="false"/>
          <w:i w:val="false"/>
          <w:color w:val="000000"/>
          <w:sz w:val="28"/>
        </w:rPr>
        <w:t>тармақшасына</w:t>
      </w:r>
      <w:r>
        <w:rPr>
          <w:rFonts w:ascii="Times New Roman"/>
          <w:b w:val="false"/>
          <w:i w:val="false"/>
          <w:color w:val="000000"/>
          <w:sz w:val="28"/>
        </w:rPr>
        <w:t xml:space="preserve"> сәйкес білім алушыларды сапалы мектеп формасымен қамтамасыз ету мақсатында әзірленді.</w:t>
      </w:r>
    </w:p>
    <w:bookmarkEnd w:id="8"/>
    <w:bookmarkStart w:name="z24" w:id="9"/>
    <w:p>
      <w:pPr>
        <w:spacing w:after="0"/>
        <w:ind w:left="0"/>
        <w:jc w:val="both"/>
      </w:pPr>
      <w:r>
        <w:rPr>
          <w:rFonts w:ascii="Times New Roman"/>
          <w:b w:val="false"/>
          <w:i w:val="false"/>
          <w:color w:val="000000"/>
          <w:sz w:val="28"/>
        </w:rPr>
        <w:t>
      Жоғарыда аталған Талаптар білім берудің зайырлы сипатын іске асыруға және орта білім беру ұйымдары білім алушыларының арасында әлеуметтік, мүліктік және басқа да өзгешеліктердің белгілерін жоюға бағытталған.</w:t>
      </w:r>
    </w:p>
    <w:bookmarkEnd w:id="9"/>
    <w:bookmarkStart w:name="z25" w:id="10"/>
    <w:p>
      <w:pPr>
        <w:spacing w:after="0"/>
        <w:ind w:left="0"/>
        <w:jc w:val="both"/>
      </w:pPr>
      <w:r>
        <w:rPr>
          <w:rFonts w:ascii="Times New Roman"/>
          <w:b w:val="false"/>
          <w:i w:val="false"/>
          <w:color w:val="000000"/>
          <w:sz w:val="28"/>
        </w:rPr>
        <w:t>
      2. Осы Талаптарда мынадай негізгі ұғым қолданылады:</w:t>
      </w:r>
    </w:p>
    <w:bookmarkEnd w:id="10"/>
    <w:bookmarkStart w:name="z26" w:id="11"/>
    <w:p>
      <w:pPr>
        <w:spacing w:after="0"/>
        <w:ind w:left="0"/>
        <w:jc w:val="both"/>
      </w:pPr>
      <w:r>
        <w:rPr>
          <w:rFonts w:ascii="Times New Roman"/>
          <w:b w:val="false"/>
          <w:i w:val="false"/>
          <w:color w:val="000000"/>
          <w:sz w:val="28"/>
        </w:rPr>
        <w:t>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оқу орны.</w:t>
      </w:r>
    </w:p>
    <w:bookmarkEnd w:id="11"/>
    <w:bookmarkStart w:name="z27" w:id="12"/>
    <w:p>
      <w:pPr>
        <w:spacing w:after="0"/>
        <w:ind w:left="0"/>
        <w:jc w:val="both"/>
      </w:pPr>
      <w:r>
        <w:rPr>
          <w:rFonts w:ascii="Times New Roman"/>
          <w:b w:val="false"/>
          <w:i w:val="false"/>
          <w:color w:val="000000"/>
          <w:sz w:val="28"/>
        </w:rPr>
        <w:t>
      3. Талаптардың мақсаты – міндетті мектеп формасын қолдануда орта білім беру ұйымдарының бірыңғай келісімін қамтамасыз ету, ата-аналардың мектеп формасына жағымды қатынасын қалыптастыру, оқытудың зайырлы сипатын сақтауда оқу орны басшыларының және қоғамдық кеңестердің (мектеп кеңесі, қамқоршылық кеңес, ата-аналар комитеті) жауапкершілігін арттыру.</w:t>
      </w:r>
    </w:p>
    <w:bookmarkEnd w:id="12"/>
    <w:bookmarkStart w:name="z28" w:id="13"/>
    <w:p>
      <w:pPr>
        <w:spacing w:after="0"/>
        <w:ind w:left="0"/>
        <w:jc w:val="both"/>
      </w:pPr>
      <w:r>
        <w:rPr>
          <w:rFonts w:ascii="Times New Roman"/>
          <w:b w:val="false"/>
          <w:i w:val="false"/>
          <w:color w:val="000000"/>
          <w:sz w:val="28"/>
        </w:rPr>
        <w:t>
      4. Міндетті мектеп формасына қойылатын талаптар орта білім беру ұйымдарының фойесінде, ал таныстыру мақсатында орта білім беру ұйымдарының Интернет-ресурстарында жарияланады.</w:t>
      </w:r>
    </w:p>
    <w:bookmarkEnd w:id="13"/>
    <w:bookmarkStart w:name="z29" w:id="14"/>
    <w:p>
      <w:pPr>
        <w:spacing w:after="0"/>
        <w:ind w:left="0"/>
        <w:jc w:val="left"/>
      </w:pPr>
      <w:r>
        <w:rPr>
          <w:rFonts w:ascii="Times New Roman"/>
          <w:b/>
          <w:i w:val="false"/>
          <w:color w:val="000000"/>
        </w:rPr>
        <w:t xml:space="preserve"> 2. Орта білім беру ұйымдарындағы</w:t>
      </w:r>
      <w:r>
        <w:rPr>
          <w:rFonts w:ascii="Times New Roman"/>
          <w:b/>
          <w:i w:val="false"/>
          <w:color w:val="000000"/>
        </w:rPr>
        <w:t xml:space="preserve"> міндетті мектеп формасына қойылатын талаптар</w:t>
      </w:r>
    </w:p>
    <w:bookmarkEnd w:id="14"/>
    <w:bookmarkStart w:name="z31" w:id="15"/>
    <w:p>
      <w:pPr>
        <w:spacing w:after="0"/>
        <w:ind w:left="0"/>
        <w:jc w:val="both"/>
      </w:pPr>
      <w:r>
        <w:rPr>
          <w:rFonts w:ascii="Times New Roman"/>
          <w:b w:val="false"/>
          <w:i w:val="false"/>
          <w:color w:val="000000"/>
          <w:sz w:val="28"/>
        </w:rPr>
        <w:t xml:space="preserve">
      5. Орта білім беру ұйымдарының міндетті мектеп формасы (бұдан әрі – мектеп формасы) оқытудың зайырлы сипатына сәйкес келеді. Мектеп формасының үлгісі, түсі классикалық стильде, бірыңғай түс гаммасында жасалады, үшеуден асырмай түстерді араластыруға рұқсат етіледі. Мектеп формасының түсі қалыпты және ашық емес түстерден таңдалады. </w:t>
      </w:r>
    </w:p>
    <w:bookmarkEnd w:id="15"/>
    <w:bookmarkStart w:name="z32" w:id="16"/>
    <w:p>
      <w:pPr>
        <w:spacing w:after="0"/>
        <w:ind w:left="0"/>
        <w:jc w:val="both"/>
      </w:pPr>
      <w:r>
        <w:rPr>
          <w:rFonts w:ascii="Times New Roman"/>
          <w:b w:val="false"/>
          <w:i w:val="false"/>
          <w:color w:val="000000"/>
          <w:sz w:val="28"/>
        </w:rPr>
        <w:t xml:space="preserve">
      6. Мектеп формасы білім алушылардың жас ерекшеліктеріне қарай енгізіледі. </w:t>
      </w:r>
    </w:p>
    <w:bookmarkEnd w:id="16"/>
    <w:bookmarkStart w:name="z33" w:id="17"/>
    <w:p>
      <w:pPr>
        <w:spacing w:after="0"/>
        <w:ind w:left="0"/>
        <w:jc w:val="both"/>
      </w:pPr>
      <w:r>
        <w:rPr>
          <w:rFonts w:ascii="Times New Roman"/>
          <w:b w:val="false"/>
          <w:i w:val="false"/>
          <w:color w:val="000000"/>
          <w:sz w:val="28"/>
        </w:rPr>
        <w:t>
      7. Мектеп формасы күнделікті, мерекелік және спорттық болып бөлінеді.</w:t>
      </w:r>
    </w:p>
    <w:bookmarkEnd w:id="17"/>
    <w:bookmarkStart w:name="z34" w:id="18"/>
    <w:p>
      <w:pPr>
        <w:spacing w:after="0"/>
        <w:ind w:left="0"/>
        <w:jc w:val="both"/>
      </w:pPr>
      <w:r>
        <w:rPr>
          <w:rFonts w:ascii="Times New Roman"/>
          <w:b w:val="false"/>
          <w:i w:val="false"/>
          <w:color w:val="000000"/>
          <w:sz w:val="28"/>
        </w:rPr>
        <w:t>
      8. Ұлдардың мектеп формасы:</w:t>
      </w:r>
    </w:p>
    <w:bookmarkEnd w:id="18"/>
    <w:bookmarkStart w:name="z35" w:id="19"/>
    <w:p>
      <w:pPr>
        <w:spacing w:after="0"/>
        <w:ind w:left="0"/>
        <w:jc w:val="both"/>
      </w:pPr>
      <w:r>
        <w:rPr>
          <w:rFonts w:ascii="Times New Roman"/>
          <w:b w:val="false"/>
          <w:i w:val="false"/>
          <w:color w:val="000000"/>
          <w:sz w:val="28"/>
        </w:rPr>
        <w:t>
      пиджак, жилет, шалбар, мерекелік жейде, күнделікті жейде (қысқы мезгілде: трикотаж жилет, водолазка). Ұлдарға арналған шалбарлар еркін тігілген және ұзындығы бойынша тобықты жауып тұрады.</w:t>
      </w:r>
    </w:p>
    <w:bookmarkEnd w:id="19"/>
    <w:bookmarkStart w:name="z36" w:id="20"/>
    <w:p>
      <w:pPr>
        <w:spacing w:after="0"/>
        <w:ind w:left="0"/>
        <w:jc w:val="both"/>
      </w:pPr>
      <w:r>
        <w:rPr>
          <w:rFonts w:ascii="Times New Roman"/>
          <w:b w:val="false"/>
          <w:i w:val="false"/>
          <w:color w:val="000000"/>
          <w:sz w:val="28"/>
        </w:rPr>
        <w:t>
      9. Қыздардың мектеп формасы:</w:t>
      </w:r>
    </w:p>
    <w:bookmarkEnd w:id="20"/>
    <w:bookmarkStart w:name="z37" w:id="21"/>
    <w:p>
      <w:pPr>
        <w:spacing w:after="0"/>
        <w:ind w:left="0"/>
        <w:jc w:val="both"/>
      </w:pPr>
      <w:r>
        <w:rPr>
          <w:rFonts w:ascii="Times New Roman"/>
          <w:b w:val="false"/>
          <w:i w:val="false"/>
          <w:color w:val="000000"/>
          <w:sz w:val="28"/>
        </w:rPr>
        <w:t xml:space="preserve">
      пиджак, жилет, юбка, шалбар, классикалық жейде (қысқы уақытта: трикотаж жилет, сарафан, водолазка). Қыздарға арналған шалбарлар еркін тігілген және ұзындығы бойынша тобықты жауып тұрады. </w:t>
      </w:r>
    </w:p>
    <w:bookmarkEnd w:id="21"/>
    <w:bookmarkStart w:name="z38" w:id="22"/>
    <w:p>
      <w:pPr>
        <w:spacing w:after="0"/>
        <w:ind w:left="0"/>
        <w:jc w:val="both"/>
      </w:pPr>
      <w:r>
        <w:rPr>
          <w:rFonts w:ascii="Times New Roman"/>
          <w:b w:val="false"/>
          <w:i w:val="false"/>
          <w:color w:val="000000"/>
          <w:sz w:val="28"/>
        </w:rPr>
        <w:t>
      10. Ұлдардың мерекелік формасы күнделікті формаға қосымша ақ жейдеден, қыздар үшін ақ түсті блузкадан құралады.</w:t>
      </w:r>
    </w:p>
    <w:bookmarkEnd w:id="22"/>
    <w:bookmarkStart w:name="z39" w:id="23"/>
    <w:p>
      <w:pPr>
        <w:spacing w:after="0"/>
        <w:ind w:left="0"/>
        <w:jc w:val="both"/>
      </w:pPr>
      <w:r>
        <w:rPr>
          <w:rFonts w:ascii="Times New Roman"/>
          <w:b w:val="false"/>
          <w:i w:val="false"/>
          <w:color w:val="000000"/>
          <w:sz w:val="28"/>
        </w:rPr>
        <w:t>
      11. Ұлдар мен қыздарға арналған спорттық форма спорттық костюмнен (спорттық шалбар, куртка, футболка), спорттық аяқ киімнен (крассовка, кеды) тұрады.</w:t>
      </w:r>
    </w:p>
    <w:bookmarkEnd w:id="23"/>
    <w:bookmarkStart w:name="z40" w:id="24"/>
    <w:p>
      <w:pPr>
        <w:spacing w:after="0"/>
        <w:ind w:left="0"/>
        <w:jc w:val="both"/>
      </w:pPr>
      <w:r>
        <w:rPr>
          <w:rFonts w:ascii="Times New Roman"/>
          <w:b w:val="false"/>
          <w:i w:val="false"/>
          <w:color w:val="000000"/>
          <w:sz w:val="28"/>
        </w:rPr>
        <w:t>
      12. Мектеп формасына классикалық пішіндегі мектеп формасының негізгі түсіне сәйкес немесе кереғар келетін галстук тігіледі.</w:t>
      </w:r>
    </w:p>
    <w:bookmarkEnd w:id="24"/>
    <w:bookmarkStart w:name="z41" w:id="25"/>
    <w:p>
      <w:pPr>
        <w:spacing w:after="0"/>
        <w:ind w:left="0"/>
        <w:jc w:val="both"/>
      </w:pPr>
      <w:r>
        <w:rPr>
          <w:rFonts w:ascii="Times New Roman"/>
          <w:b w:val="false"/>
          <w:i w:val="false"/>
          <w:color w:val="000000"/>
          <w:sz w:val="28"/>
        </w:rPr>
        <w:t>
      13. Мектеп формасына түрлі діни конфессияларға қатысты киім элементтерін қосуға болмайды.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04.04.2016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6"/>
    <w:p>
      <w:pPr>
        <w:spacing w:after="0"/>
        <w:ind w:left="0"/>
        <w:jc w:val="both"/>
      </w:pPr>
      <w:r>
        <w:rPr>
          <w:rFonts w:ascii="Times New Roman"/>
          <w:b w:val="false"/>
          <w:i w:val="false"/>
          <w:color w:val="000000"/>
          <w:sz w:val="28"/>
        </w:rPr>
        <w:t>
       14. Мектеп формасына орта білім беру ұйымының ерекшелік белгілерін (белгілер, тігіспелер және т.б.) салуға болады. Олар киімнің немесе аксессуардың (пиджак, жилет, галстук) жоғарғы бөлігінде орналасады.</w:t>
      </w:r>
    </w:p>
    <w:bookmarkEnd w:id="26"/>
    <w:bookmarkStart w:name="z43" w:id="27"/>
    <w:p>
      <w:pPr>
        <w:spacing w:after="0"/>
        <w:ind w:left="0"/>
        <w:jc w:val="both"/>
      </w:pPr>
      <w:r>
        <w:rPr>
          <w:rFonts w:ascii="Times New Roman"/>
          <w:b w:val="false"/>
          <w:i w:val="false"/>
          <w:color w:val="000000"/>
          <w:sz w:val="28"/>
        </w:rPr>
        <w:t xml:space="preserve">
      15. Мектеп формасына қойылатын талаптар климаттық жағдай, оқу сабақтарының өткізілу орны және оқу ғимаратындағы температуралық режим ескеріліп, іске асырылады. </w:t>
      </w:r>
    </w:p>
    <w:bookmarkEnd w:id="27"/>
    <w:bookmarkStart w:name="z44" w:id="28"/>
    <w:p>
      <w:pPr>
        <w:spacing w:after="0"/>
        <w:ind w:left="0"/>
        <w:jc w:val="both"/>
      </w:pPr>
      <w:r>
        <w:rPr>
          <w:rFonts w:ascii="Times New Roman"/>
          <w:b w:val="false"/>
          <w:i w:val="false"/>
          <w:color w:val="000000"/>
          <w:sz w:val="28"/>
        </w:rPr>
        <w:t xml:space="preserve">
      16. Мектеп формасына қойылатын талаптар бойынша жарақаттайтын фурнитурасы бар киім мен аксессуарлар киюге тыйым салынады. </w:t>
      </w:r>
    </w:p>
    <w:bookmarkEnd w:id="28"/>
    <w:bookmarkStart w:name="z45" w:id="29"/>
    <w:p>
      <w:pPr>
        <w:spacing w:after="0"/>
        <w:ind w:left="0"/>
        <w:jc w:val="both"/>
      </w:pPr>
      <w:r>
        <w:rPr>
          <w:rFonts w:ascii="Times New Roman"/>
          <w:b w:val="false"/>
          <w:i w:val="false"/>
          <w:color w:val="000000"/>
          <w:sz w:val="28"/>
        </w:rPr>
        <w:t xml:space="preserve">
      17. Мектеп формасын енгізу барысында мата құрамына назар аударылады. </w:t>
      </w:r>
    </w:p>
    <w:bookmarkEnd w:id="29"/>
    <w:bookmarkStart w:name="z46" w:id="30"/>
    <w:p>
      <w:pPr>
        <w:spacing w:after="0"/>
        <w:ind w:left="0"/>
        <w:jc w:val="both"/>
      </w:pPr>
      <w:r>
        <w:rPr>
          <w:rFonts w:ascii="Times New Roman"/>
          <w:b w:val="false"/>
          <w:i w:val="false"/>
          <w:color w:val="000000"/>
          <w:sz w:val="28"/>
        </w:rPr>
        <w:t xml:space="preserve">
      18. Мектеп формасының матасы ретінде қасиеттері жақсартылған жартылай жүн және мақта, киіске төзімді, антибактериалдық, антимикробтық және антистатикалық қасиеттері бар маталар қолданылады. </w:t>
      </w:r>
    </w:p>
    <w:bookmarkEnd w:id="30"/>
    <w:bookmarkStart w:name="z47" w:id="31"/>
    <w:p>
      <w:pPr>
        <w:spacing w:after="0"/>
        <w:ind w:left="0"/>
        <w:jc w:val="both"/>
      </w:pPr>
      <w:r>
        <w:rPr>
          <w:rFonts w:ascii="Times New Roman"/>
          <w:b w:val="false"/>
          <w:i w:val="false"/>
          <w:color w:val="000000"/>
          <w:sz w:val="28"/>
        </w:rPr>
        <w:t>
      19. Мектеп формасының түсін, фасонын таңдауды және юбканың ұзындығын орта білім беру ұйымы мен қоғамдық кеңес айықындайды, жалпымектептік ата-аналар жиналысының хаттамасымен бекітіледі.</w:t>
      </w:r>
    </w:p>
    <w:bookmarkEnd w:id="31"/>
    <w:bookmarkStart w:name="z48" w:id="32"/>
    <w:p>
      <w:pPr>
        <w:spacing w:after="0"/>
        <w:ind w:left="0"/>
        <w:jc w:val="both"/>
      </w:pPr>
      <w:r>
        <w:rPr>
          <w:rFonts w:ascii="Times New Roman"/>
          <w:b w:val="false"/>
          <w:i w:val="false"/>
          <w:color w:val="000000"/>
          <w:sz w:val="28"/>
        </w:rPr>
        <w:t>
      20. Мектеп формасына өзгерістер енгізу туралы шешім қоғамдық кеңеспен келісу арқылы қабылданады.</w:t>
      </w:r>
    </w:p>
    <w:bookmarkEnd w:id="32"/>
    <w:bookmarkStart w:name="z49" w:id="33"/>
    <w:p>
      <w:pPr>
        <w:spacing w:after="0"/>
        <w:ind w:left="0"/>
        <w:jc w:val="both"/>
      </w:pPr>
      <w:r>
        <w:rPr>
          <w:rFonts w:ascii="Times New Roman"/>
          <w:b w:val="false"/>
          <w:i w:val="false"/>
          <w:color w:val="000000"/>
          <w:sz w:val="28"/>
        </w:rPr>
        <w:t>
      21. Ата-аналар және өзге заңды өкілдер білім алушылардың орта білім беру ұйымында белгіленген мектеп формасын киюіне жауап береді.</w:t>
      </w:r>
    </w:p>
    <w:bookmarkEnd w:id="33"/>
    <w:bookmarkStart w:name="z50" w:id="34"/>
    <w:p>
      <w:pPr>
        <w:spacing w:after="0"/>
        <w:ind w:left="0"/>
        <w:jc w:val="left"/>
      </w:pPr>
      <w:r>
        <w:rPr>
          <w:rFonts w:ascii="Times New Roman"/>
          <w:b/>
          <w:i w:val="false"/>
          <w:color w:val="000000"/>
        </w:rPr>
        <w:t xml:space="preserve"> 3. Орта білім беру ұйымдарында </w:t>
      </w:r>
      <w:r>
        <w:rPr>
          <w:rFonts w:ascii="Times New Roman"/>
          <w:b/>
          <w:i w:val="false"/>
          <w:color w:val="000000"/>
        </w:rPr>
        <w:t>міндетті мектеп формасына қойылатын талаптарды орындау</w:t>
      </w:r>
    </w:p>
    <w:bookmarkEnd w:id="34"/>
    <w:bookmarkStart w:name="z52" w:id="35"/>
    <w:p>
      <w:pPr>
        <w:spacing w:after="0"/>
        <w:ind w:left="0"/>
        <w:jc w:val="both"/>
      </w:pPr>
      <w:r>
        <w:rPr>
          <w:rFonts w:ascii="Times New Roman"/>
          <w:b w:val="false"/>
          <w:i w:val="false"/>
          <w:color w:val="000000"/>
          <w:sz w:val="28"/>
        </w:rPr>
        <w:t>
      22. Орта білім беру ұйымының басшысы (бұдан әрі – Басшы) және қоғамдық кеңес (мектеп кеңесі, қамқоршылық кеңес, ата-аналар комитеті) міндетті мектеп формасын енгізу кезінде осы Талаптарды басшылыққа алады.</w:t>
      </w:r>
    </w:p>
    <w:bookmarkEnd w:id="35"/>
    <w:bookmarkStart w:name="z53" w:id="36"/>
    <w:p>
      <w:pPr>
        <w:spacing w:after="0"/>
        <w:ind w:left="0"/>
        <w:jc w:val="both"/>
      </w:pPr>
      <w:r>
        <w:rPr>
          <w:rFonts w:ascii="Times New Roman"/>
          <w:b w:val="false"/>
          <w:i w:val="false"/>
          <w:color w:val="000000"/>
          <w:sz w:val="28"/>
        </w:rPr>
        <w:t>
      23. Ата-аналар мен өзге де заңды өкілдер мектеп формасы туралы мәселелерді талқылауға қатысады және оны жетілдіру бойынша ұсыныс енгізеді, оны кез келген сауда желісінен сатып алады.</w:t>
      </w:r>
    </w:p>
    <w:bookmarkEnd w:id="36"/>
    <w:bookmarkStart w:name="z54" w:id="37"/>
    <w:p>
      <w:pPr>
        <w:spacing w:after="0"/>
        <w:ind w:left="0"/>
        <w:jc w:val="both"/>
      </w:pPr>
      <w:r>
        <w:rPr>
          <w:rFonts w:ascii="Times New Roman"/>
          <w:b w:val="false"/>
          <w:i w:val="false"/>
          <w:color w:val="000000"/>
          <w:sz w:val="28"/>
        </w:rPr>
        <w:t>
      24. Облыстардың, Астана және Алматы қалаларының білім басқармалары, аудандық (қалалық) білім бөлімдері ата-аналарға мектеп формасын отандық мектеп формасын шығаратын өндірушілерден сатып алуды ұсынады.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04.04.2016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8"/>
    <w:p>
      <w:pPr>
        <w:spacing w:after="0"/>
        <w:ind w:left="0"/>
        <w:jc w:val="both"/>
      </w:pPr>
      <w:r>
        <w:rPr>
          <w:rFonts w:ascii="Times New Roman"/>
          <w:b w:val="false"/>
          <w:i w:val="false"/>
          <w:color w:val="000000"/>
          <w:sz w:val="28"/>
        </w:rPr>
        <w:t>
       25. Басшы ағымдағы жылғы 25 мамырға дейін мектеп формасының бекітілуін қамтамасыз етеді.</w:t>
      </w:r>
    </w:p>
    <w:bookmarkEnd w:id="38"/>
    <w:bookmarkStart w:name="z56" w:id="39"/>
    <w:p>
      <w:pPr>
        <w:spacing w:after="0"/>
        <w:ind w:left="0"/>
        <w:jc w:val="both"/>
      </w:pPr>
      <w:r>
        <w:rPr>
          <w:rFonts w:ascii="Times New Roman"/>
          <w:b w:val="false"/>
          <w:i w:val="false"/>
          <w:color w:val="000000"/>
          <w:sz w:val="28"/>
        </w:rPr>
        <w:t>
      26. Басшы білім алушылардың мектеп формасын сақтауы мәселесін қоғамдық кеңестің талқылауына шығарады.</w:t>
      </w:r>
    </w:p>
    <w:bookmarkEnd w:id="39"/>
    <w:bookmarkStart w:name="z57" w:id="40"/>
    <w:p>
      <w:pPr>
        <w:spacing w:after="0"/>
        <w:ind w:left="0"/>
        <w:jc w:val="both"/>
      </w:pPr>
      <w:r>
        <w:rPr>
          <w:rFonts w:ascii="Times New Roman"/>
          <w:b w:val="false"/>
          <w:i w:val="false"/>
          <w:color w:val="000000"/>
          <w:sz w:val="28"/>
        </w:rPr>
        <w:t>
      27. Басшы осы Талаптармен ата-аналарды немесе заңды өкілдерді білім алушыны білім беру ұйымына қабылдау туралы өтініш (еркін нысанда) беру кезінде қол қойғызу арқылы және жалпы мектептік ата-аналар жиналысында таныстырады.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