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1c66" w14:textId="b7b1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06.06.2017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499"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bookmarkEnd w:id="13"/>
    <w:bookmarkStart w:name="z500"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501"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502"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503"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bookmarkEnd w:id="17"/>
    <w:bookmarkStart w:name="z504"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505"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стандартында</w:t>
      </w:r>
      <w:r>
        <w:rPr>
          <w:rFonts w:ascii="Times New Roman"/>
          <w:b w:val="false"/>
          <w:i w:val="false"/>
          <w:color w:val="000000"/>
          <w:sz w:val="28"/>
        </w:rPr>
        <w:t xml:space="preserve"> (бұдан әрі - МЖМБС) қарастырылған оқу пәндерінің көлемін меңгеру дәрежесін анықтау мақсатында жүргізілетін рәсім: </w:t>
      </w:r>
    </w:p>
    <w:bookmarkEnd w:id="19"/>
    <w:bookmarkStart w:name="z506"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507"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508"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509"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3"/>
    <w:bookmarkStart w:name="z510" w:id="24"/>
    <w:p>
      <w:pPr>
        <w:spacing w:after="0"/>
        <w:ind w:left="0"/>
        <w:jc w:val="left"/>
      </w:pPr>
      <w:r>
        <w:rPr>
          <w:rFonts w:ascii="Times New Roman"/>
          <w:b/>
          <w:i w:val="false"/>
          <w:color w:val="000000"/>
        </w:rPr>
        <w:t xml:space="preserve"> 2-тарау. Білім алушылардың үлгеріміне ағымдық бақылау, аралық аттестаттау жүргізудің тәртібі</w:t>
      </w:r>
    </w:p>
    <w:bookmarkEnd w:id="24"/>
    <w:bookmarkStart w:name="z511" w:id="25"/>
    <w:p>
      <w:pPr>
        <w:spacing w:after="0"/>
        <w:ind w:left="0"/>
        <w:jc w:val="both"/>
      </w:pPr>
      <w:r>
        <w:rPr>
          <w:rFonts w:ascii="Times New Roman"/>
          <w:b w:val="false"/>
          <w:i w:val="false"/>
          <w:color w:val="000000"/>
          <w:sz w:val="28"/>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5"/>
    <w:bookmarkStart w:name="z512" w:id="26"/>
    <w:p>
      <w:pPr>
        <w:spacing w:after="0"/>
        <w:ind w:left="0"/>
        <w:jc w:val="both"/>
      </w:pPr>
      <w:r>
        <w:rPr>
          <w:rFonts w:ascii="Times New Roman"/>
          <w:b w:val="false"/>
          <w:i w:val="false"/>
          <w:color w:val="000000"/>
          <w:sz w:val="28"/>
        </w:rPr>
        <w:t>
      1-сыныптың бірінші жартыжылдығында оқу материалын меңгеру деңгейіне баға қойылмайды.</w:t>
      </w:r>
    </w:p>
    <w:bookmarkEnd w:id="26"/>
    <w:bookmarkStart w:name="z513" w:id="27"/>
    <w:p>
      <w:pPr>
        <w:spacing w:after="0"/>
        <w:ind w:left="0"/>
        <w:jc w:val="both"/>
      </w:pPr>
      <w:r>
        <w:rPr>
          <w:rFonts w:ascii="Times New Roman"/>
          <w:b w:val="false"/>
          <w:i w:val="false"/>
          <w:color w:val="000000"/>
          <w:sz w:val="28"/>
        </w:rPr>
        <w:t>
      4. 1-11 (12)-сыныптардың білім алушыларының пәндер бойынша жылдық бағасы тоқсандық (жартыжылдық) бағалардың негізінде қойылады.</w:t>
      </w:r>
    </w:p>
    <w:bookmarkEnd w:id="27"/>
    <w:bookmarkStart w:name="z514" w:id="28"/>
    <w:p>
      <w:pPr>
        <w:spacing w:after="0"/>
        <w:ind w:left="0"/>
        <w:jc w:val="both"/>
      </w:pPr>
      <w:r>
        <w:rPr>
          <w:rFonts w:ascii="Times New Roman"/>
          <w:b w:val="false"/>
          <w:i w:val="false"/>
          <w:color w:val="000000"/>
          <w:sz w:val="28"/>
        </w:rPr>
        <w:t>
      5-11 (12) сыныптардың білім алушыларының пәндер бойынша қорытынды бағасы тоқсандық, жылдық және емтихан бағаларының негізінде қойылады.</w:t>
      </w:r>
    </w:p>
    <w:bookmarkEnd w:id="28"/>
    <w:bookmarkStart w:name="z515" w:id="29"/>
    <w:p>
      <w:pPr>
        <w:spacing w:after="0"/>
        <w:ind w:left="0"/>
        <w:jc w:val="both"/>
      </w:pPr>
      <w:r>
        <w:rPr>
          <w:rFonts w:ascii="Times New Roman"/>
          <w:b w:val="false"/>
          <w:i w:val="false"/>
          <w:color w:val="000000"/>
          <w:sz w:val="28"/>
        </w:rPr>
        <w:t xml:space="preserve">
      Тоқсандық, жартыжылдық, жылдық және қорытынды бағаларды қайта қарауға рұқсат берілмейді. </w:t>
      </w:r>
    </w:p>
    <w:bookmarkEnd w:id="29"/>
    <w:bookmarkStart w:name="z516" w:id="30"/>
    <w:p>
      <w:pPr>
        <w:spacing w:after="0"/>
        <w:ind w:left="0"/>
        <w:jc w:val="both"/>
      </w:pPr>
      <w:r>
        <w:rPr>
          <w:rFonts w:ascii="Times New Roman"/>
          <w:b w:val="false"/>
          <w:i w:val="false"/>
          <w:color w:val="000000"/>
          <w:sz w:val="28"/>
        </w:rPr>
        <w:t>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көшіріледі.</w:t>
      </w:r>
    </w:p>
    <w:bookmarkEnd w:id="30"/>
    <w:bookmarkStart w:name="z517" w:id="31"/>
    <w:p>
      <w:pPr>
        <w:spacing w:after="0"/>
        <w:ind w:left="0"/>
        <w:jc w:val="both"/>
      </w:pPr>
      <w:r>
        <w:rPr>
          <w:rFonts w:ascii="Times New Roman"/>
          <w:b w:val="false"/>
          <w:i w:val="false"/>
          <w:color w:val="000000"/>
          <w:sz w:val="28"/>
        </w:rPr>
        <w:t xml:space="preserve">
      6. Бір немесе екі пәннен қанағаттанарлықсыз бағалары бар 5-8 (9), 10 (11) сыныптардың білім алушылары аралық аттестаттауға жіберіледі. </w:t>
      </w:r>
    </w:p>
    <w:bookmarkEnd w:id="31"/>
    <w:bookmarkStart w:name="z518" w:id="32"/>
    <w:p>
      <w:pPr>
        <w:spacing w:after="0"/>
        <w:ind w:left="0"/>
        <w:jc w:val="both"/>
      </w:pPr>
      <w:r>
        <w:rPr>
          <w:rFonts w:ascii="Times New Roman"/>
          <w:b w:val="false"/>
          <w:i w:val="false"/>
          <w:color w:val="000000"/>
          <w:sz w:val="28"/>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bookmarkEnd w:id="32"/>
    <w:bookmarkStart w:name="z519" w:id="33"/>
    <w:p>
      <w:pPr>
        <w:spacing w:after="0"/>
        <w:ind w:left="0"/>
        <w:jc w:val="both"/>
      </w:pPr>
      <w:r>
        <w:rPr>
          <w:rFonts w:ascii="Times New Roman"/>
          <w:b w:val="false"/>
          <w:i w:val="false"/>
          <w:color w:val="000000"/>
          <w:sz w:val="28"/>
        </w:rPr>
        <w:t>
      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bookmarkEnd w:id="33"/>
    <w:bookmarkStart w:name="z520" w:id="34"/>
    <w:p>
      <w:pPr>
        <w:spacing w:after="0"/>
        <w:ind w:left="0"/>
        <w:jc w:val="both"/>
      </w:pPr>
      <w:r>
        <w:rPr>
          <w:rFonts w:ascii="Times New Roman"/>
          <w:b w:val="false"/>
          <w:i w:val="false"/>
          <w:color w:val="000000"/>
          <w:sz w:val="28"/>
        </w:rPr>
        <w:t>
      7. 5-8 (9), 10 (11) сыныптардағы білім алушыларды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
    <w:bookmarkEnd w:id="34"/>
    <w:bookmarkStart w:name="z521" w:id="35"/>
    <w:p>
      <w:pPr>
        <w:spacing w:after="0"/>
        <w:ind w:left="0"/>
        <w:jc w:val="both"/>
      </w:pPr>
      <w:r>
        <w:rPr>
          <w:rFonts w:ascii="Times New Roman"/>
          <w:b w:val="false"/>
          <w:i w:val="false"/>
          <w:color w:val="000000"/>
          <w:sz w:val="28"/>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bookmarkEnd w:id="35"/>
    <w:bookmarkStart w:name="z522" w:id="36"/>
    <w:p>
      <w:pPr>
        <w:spacing w:after="0"/>
        <w:ind w:left="0"/>
        <w:jc w:val="both"/>
      </w:pPr>
      <w:r>
        <w:rPr>
          <w:rFonts w:ascii="Times New Roman"/>
          <w:b w:val="false"/>
          <w:i w:val="false"/>
          <w:color w:val="000000"/>
          <w:sz w:val="28"/>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bookmarkEnd w:id="36"/>
    <w:bookmarkStart w:name="z523" w:id="37"/>
    <w:p>
      <w:pPr>
        <w:spacing w:after="0"/>
        <w:ind w:left="0"/>
        <w:jc w:val="both"/>
      </w:pPr>
      <w:r>
        <w:rPr>
          <w:rFonts w:ascii="Times New Roman"/>
          <w:b w:val="false"/>
          <w:i w:val="false"/>
          <w:color w:val="000000"/>
          <w:sz w:val="28"/>
        </w:rPr>
        <w:t>
      10. 2-8 (9), 10 (11) сыныптардан келесі сыныпқа барлық оқу пәндері бойынша жылдық және қорытынды бағалары "3", "4", "5" болған білім алушылар көшіріледі.</w:t>
      </w:r>
    </w:p>
    <w:bookmarkEnd w:id="37"/>
    <w:bookmarkStart w:name="z524" w:id="38"/>
    <w:p>
      <w:pPr>
        <w:spacing w:after="0"/>
        <w:ind w:left="0"/>
        <w:jc w:val="both"/>
      </w:pPr>
      <w:r>
        <w:rPr>
          <w:rFonts w:ascii="Times New Roman"/>
          <w:b w:val="false"/>
          <w:i w:val="false"/>
          <w:color w:val="000000"/>
          <w:sz w:val="28"/>
        </w:rPr>
        <w:t>
      11. Барлық оқу пәндері бойынша жылдық бағалары "5" болған 5-8 (9), 10 (11) сыныптардың білім алушылары келесі сыныпқа емтихансыз көшіріледі.</w:t>
      </w:r>
    </w:p>
    <w:bookmarkEnd w:id="38"/>
    <w:bookmarkStart w:name="z525" w:id="39"/>
    <w:p>
      <w:pPr>
        <w:spacing w:after="0"/>
        <w:ind w:left="0"/>
        <w:jc w:val="left"/>
      </w:pPr>
      <w:r>
        <w:rPr>
          <w:rFonts w:ascii="Times New Roman"/>
          <w:b/>
          <w:i w:val="false"/>
          <w:color w:val="000000"/>
        </w:rPr>
        <w:t xml:space="preserve"> 3-тарау. Жаңартылған орта білім мазмұны бойынша білім алушылардың үлгеріміне ағымдық бақылау жүргізудің тәртібі</w:t>
      </w:r>
    </w:p>
    <w:bookmarkEnd w:id="39"/>
    <w:bookmarkStart w:name="z526" w:id="40"/>
    <w:p>
      <w:pPr>
        <w:spacing w:after="0"/>
        <w:ind w:left="0"/>
        <w:jc w:val="both"/>
      </w:pPr>
      <w:r>
        <w:rPr>
          <w:rFonts w:ascii="Times New Roman"/>
          <w:b w:val="false"/>
          <w:i w:val="false"/>
          <w:color w:val="000000"/>
          <w:sz w:val="28"/>
        </w:rPr>
        <w:t>
      12. Білім алушылардың оқу жетістігін бағалау формативтік және жиынтық бағалау нысандарында жүзеге асырылады.</w:t>
      </w:r>
    </w:p>
    <w:bookmarkEnd w:id="40"/>
    <w:bookmarkStart w:name="z527" w:id="41"/>
    <w:p>
      <w:pPr>
        <w:spacing w:after="0"/>
        <w:ind w:left="0"/>
        <w:jc w:val="both"/>
      </w:pPr>
      <w:r>
        <w:rPr>
          <w:rFonts w:ascii="Times New Roman"/>
          <w:b w:val="false"/>
          <w:i w:val="false"/>
          <w:color w:val="000000"/>
          <w:sz w:val="2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5" w:id="42"/>
    <w:p>
      <w:pPr>
        <w:spacing w:after="0"/>
        <w:ind w:left="0"/>
        <w:jc w:val="both"/>
      </w:pPr>
      <w:r>
        <w:rPr>
          <w:rFonts w:ascii="Times New Roman"/>
          <w:b w:val="false"/>
          <w:i w:val="false"/>
          <w:color w:val="000000"/>
          <w:sz w:val="28"/>
        </w:rPr>
        <w:t>
      13-1.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6" w:id="43"/>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bookmarkEnd w:id="43"/>
    <w:p>
      <w:pPr>
        <w:spacing w:after="0"/>
        <w:ind w:left="0"/>
        <w:jc w:val="both"/>
      </w:pPr>
      <w:r>
        <w:rPr>
          <w:rFonts w:ascii="Times New Roman"/>
          <w:b w:val="false"/>
          <w:i w:val="false"/>
          <w:color w:val="000000"/>
          <w:sz w:val="28"/>
        </w:rPr>
        <w:t>
      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8" w:id="44"/>
    <w:p>
      <w:pPr>
        <w:spacing w:after="0"/>
        <w:ind w:left="0"/>
        <w:jc w:val="both"/>
      </w:pPr>
      <w:r>
        <w:rPr>
          <w:rFonts w:ascii="Times New Roman"/>
          <w:b w:val="false"/>
          <w:i w:val="false"/>
          <w:color w:val="000000"/>
          <w:sz w:val="28"/>
        </w:rPr>
        <w:t>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44"/>
    <w:p>
      <w:pPr>
        <w:spacing w:after="0"/>
        <w:ind w:left="0"/>
        <w:jc w:val="both"/>
      </w:pPr>
      <w:r>
        <w:rPr>
          <w:rFonts w:ascii="Times New Roman"/>
          <w:b w:val="false"/>
          <w:i w:val="false"/>
          <w:color w:val="000000"/>
          <w:sz w:val="28"/>
        </w:rPr>
        <w:t>
      Жиынтық бағалау үшінші тоқсаннан бастап 1-сыныптарда, бірінші тоқсаннан бастап 2-11 (12) сыныптарда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7" w:id="45"/>
    <w:p>
      <w:pPr>
        <w:spacing w:after="0"/>
        <w:ind w:left="0"/>
        <w:jc w:val="both"/>
      </w:pPr>
      <w:r>
        <w:rPr>
          <w:rFonts w:ascii="Times New Roman"/>
          <w:b w:val="false"/>
          <w:i w:val="false"/>
          <w:color w:val="000000"/>
          <w:sz w:val="28"/>
        </w:rPr>
        <w:t>
      14-1. Бөлім/ортақ тақырып бойынша жиынтық бағалау (бұдан әрі - БЖБ) нәтижесі бойынша білім алушыларға тоқсандық оқу жетістіктерін бағалау кезінде ескерілетін балдар қойылады.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8" w:id="46"/>
    <w:p>
      <w:pPr>
        <w:spacing w:after="0"/>
        <w:ind w:left="0"/>
        <w:jc w:val="both"/>
      </w:pPr>
      <w:r>
        <w:rPr>
          <w:rFonts w:ascii="Times New Roman"/>
          <w:b w:val="false"/>
          <w:i w:val="false"/>
          <w:color w:val="000000"/>
          <w:sz w:val="2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6"/>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9" w:id="47"/>
    <w:p>
      <w:pPr>
        <w:spacing w:after="0"/>
        <w:ind w:left="0"/>
        <w:jc w:val="both"/>
      </w:pPr>
      <w:r>
        <w:rPr>
          <w:rFonts w:ascii="Times New Roman"/>
          <w:b w:val="false"/>
          <w:i w:val="false"/>
          <w:color w:val="000000"/>
          <w:sz w:val="28"/>
        </w:rPr>
        <w:t>
      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14-3-тармақпен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0" w:id="48"/>
    <w:p>
      <w:pPr>
        <w:spacing w:after="0"/>
        <w:ind w:left="0"/>
        <w:jc w:val="both"/>
      </w:pPr>
      <w:r>
        <w:rPr>
          <w:rFonts w:ascii="Times New Roman"/>
          <w:b w:val="false"/>
          <w:i w:val="false"/>
          <w:color w:val="000000"/>
          <w:sz w:val="28"/>
        </w:rPr>
        <w:t>
      14-4.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14-4-тармақпен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1" w:id="49"/>
    <w:p>
      <w:pPr>
        <w:spacing w:after="0"/>
        <w:ind w:left="0"/>
        <w:jc w:val="both"/>
      </w:pPr>
      <w:r>
        <w:rPr>
          <w:rFonts w:ascii="Times New Roman"/>
          <w:b w:val="false"/>
          <w:i w:val="false"/>
          <w:color w:val="000000"/>
          <w:sz w:val="28"/>
        </w:rPr>
        <w:t>
      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14-5-тармақпен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2" w:id="50"/>
    <w:p>
      <w:pPr>
        <w:spacing w:after="0"/>
        <w:ind w:left="0"/>
        <w:jc w:val="both"/>
      </w:pPr>
      <w:r>
        <w:rPr>
          <w:rFonts w:ascii="Times New Roman"/>
          <w:b w:val="false"/>
          <w:i w:val="false"/>
          <w:color w:val="000000"/>
          <w:sz w:val="28"/>
        </w:rPr>
        <w:t>
      14-6.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14-6-тармақпен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4" w:id="51"/>
    <w:p>
      <w:pPr>
        <w:spacing w:after="0"/>
        <w:ind w:left="0"/>
        <w:jc w:val="both"/>
      </w:pPr>
      <w:r>
        <w:rPr>
          <w:rFonts w:ascii="Times New Roman"/>
          <w:b w:val="false"/>
          <w:i w:val="false"/>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14-7-тармақпен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52"/>
    <w:p>
      <w:pPr>
        <w:spacing w:after="0"/>
        <w:ind w:left="0"/>
        <w:jc w:val="both"/>
      </w:pPr>
      <w:r>
        <w:rPr>
          <w:rFonts w:ascii="Times New Roman"/>
          <w:b w:val="false"/>
          <w:i w:val="false"/>
          <w:color w:val="000000"/>
          <w:sz w:val="28"/>
        </w:rPr>
        <w:t>
      14-8.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критерийлеріне өзгерістер енгізеді.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14-8-тармақпен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91" w:id="53"/>
    <w:p>
      <w:pPr>
        <w:spacing w:after="0"/>
        <w:ind w:left="0"/>
        <w:jc w:val="both"/>
      </w:pPr>
      <w:r>
        <w:rPr>
          <w:rFonts w:ascii="Times New Roman"/>
          <w:b w:val="false"/>
          <w:i w:val="false"/>
          <w:color w:val="000000"/>
          <w:sz w:val="28"/>
        </w:rPr>
        <w:t>
      14-9. Карантин жағдайларында, әлеуметтік, табиғи және техногендік сипаттағы төтенше жағдайларда тоқсанға бір БЖБ, тоқсанның соңында ТЖБ өткізіледі.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9" w:id="54"/>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bookmarkEnd w:id="54"/>
    <w:p>
      <w:pPr>
        <w:spacing w:after="0"/>
        <w:ind w:left="0"/>
        <w:jc w:val="both"/>
      </w:pPr>
      <w:r>
        <w:rPr>
          <w:rFonts w:ascii="Times New Roman"/>
          <w:b w:val="false"/>
          <w:i w:val="false"/>
          <w:color w:val="000000"/>
          <w:sz w:val="28"/>
        </w:rPr>
        <w:t>
      Тоқсан/жарты жыл және оқу жылының соңында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7" w:id="55"/>
    <w:p>
      <w:pPr>
        <w:spacing w:after="0"/>
        <w:ind w:left="0"/>
        <w:jc w:val="both"/>
      </w:pPr>
      <w:r>
        <w:rPr>
          <w:rFonts w:ascii="Times New Roman"/>
          <w:b w:val="false"/>
          <w:i w:val="false"/>
          <w:color w:val="000000"/>
          <w:sz w:val="28"/>
        </w:rPr>
        <w:t>
      15-1. 10-11-сыныптарда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55"/>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8" w:id="56"/>
    <w:p>
      <w:pPr>
        <w:spacing w:after="0"/>
        <w:ind w:left="0"/>
        <w:jc w:val="both"/>
      </w:pPr>
      <w:r>
        <w:rPr>
          <w:rFonts w:ascii="Times New Roman"/>
          <w:b w:val="false"/>
          <w:i w:val="false"/>
          <w:color w:val="000000"/>
          <w:sz w:val="28"/>
        </w:rPr>
        <w:t>
      15-2. Қысқартылған оқу жүктемесі бар Үлгілік оқу жоспарларын таңдаған жағдайда БЖБ саны 14-4-тармаққа сәйкес жүргізіледі.</w:t>
      </w:r>
    </w:p>
    <w:bookmarkEnd w:id="56"/>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57"/>
    <w:p>
      <w:pPr>
        <w:spacing w:after="0"/>
        <w:ind w:left="0"/>
        <w:jc w:val="both"/>
      </w:pPr>
      <w:r>
        <w:rPr>
          <w:rFonts w:ascii="Times New Roman"/>
          <w:b w:val="false"/>
          <w:i w:val="false"/>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bookmarkEnd w:id="57"/>
    <w:bookmarkStart w:name="z531" w:id="58"/>
    <w:p>
      <w:pPr>
        <w:spacing w:after="0"/>
        <w:ind w:left="0"/>
        <w:jc w:val="both"/>
      </w:pPr>
      <w:r>
        <w:rPr>
          <w:rFonts w:ascii="Times New Roman"/>
          <w:b w:val="false"/>
          <w:i w:val="false"/>
          <w:color w:val="000000"/>
          <w:sz w:val="28"/>
        </w:rPr>
        <w:t>
      17. Формативті және жиынтық бағалау тапсырмаларын педагог өзі дайындайды.</w:t>
      </w:r>
    </w:p>
    <w:bookmarkEnd w:id="58"/>
    <w:bookmarkStart w:name="z532" w:id="59"/>
    <w:p>
      <w:pPr>
        <w:spacing w:after="0"/>
        <w:ind w:left="0"/>
        <w:jc w:val="both"/>
      </w:pPr>
      <w:r>
        <w:rPr>
          <w:rFonts w:ascii="Times New Roman"/>
          <w:b w:val="false"/>
          <w:i w:val="false"/>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 </w:t>
      </w:r>
    </w:p>
    <w:bookmarkEnd w:id="59"/>
    <w:bookmarkStart w:name="z533" w:id="60"/>
    <w:p>
      <w:pPr>
        <w:spacing w:after="0"/>
        <w:ind w:left="0"/>
        <w:jc w:val="both"/>
      </w:pPr>
      <w:r>
        <w:rPr>
          <w:rFonts w:ascii="Times New Roman"/>
          <w:b w:val="false"/>
          <w:i w:val="false"/>
          <w:color w:val="000000"/>
          <w:sz w:val="28"/>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жүргізіледі.</w:t>
      </w:r>
    </w:p>
    <w:bookmarkEnd w:id="60"/>
    <w:bookmarkStart w:name="z534" w:id="61"/>
    <w:p>
      <w:pPr>
        <w:spacing w:after="0"/>
        <w:ind w:left="0"/>
        <w:jc w:val="both"/>
      </w:pPr>
      <w:r>
        <w:rPr>
          <w:rFonts w:ascii="Times New Roman"/>
          <w:b w:val="false"/>
          <w:i w:val="false"/>
          <w:color w:val="000000"/>
          <w:sz w:val="28"/>
        </w:rPr>
        <w:t xml:space="preserve">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төмендетіліп те қойылады. </w:t>
      </w:r>
    </w:p>
    <w:bookmarkEnd w:id="61"/>
    <w:bookmarkStart w:name="z535" w:id="62"/>
    <w:p>
      <w:pPr>
        <w:spacing w:after="0"/>
        <w:ind w:left="0"/>
        <w:jc w:val="both"/>
      </w:pPr>
      <w:r>
        <w:rPr>
          <w:rFonts w:ascii="Times New Roman"/>
          <w:b w:val="false"/>
          <w:i w:val="false"/>
          <w:color w:val="000000"/>
          <w:sz w:val="28"/>
        </w:rPr>
        <w:t>
      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2" w:id="63"/>
    <w:p>
      <w:pPr>
        <w:spacing w:after="0"/>
        <w:ind w:left="0"/>
        <w:jc w:val="both"/>
      </w:pPr>
      <w:r>
        <w:rPr>
          <w:rFonts w:ascii="Times New Roman"/>
          <w:b w:val="false"/>
          <w:i w:val="false"/>
          <w:color w:val="000000"/>
          <w:sz w:val="28"/>
        </w:rPr>
        <w:t>
      20-1. Карантин жағдайларында, әлеуметтік, табиғи және техногендік сипаттағы төтенше жағдайларда БЖБ мен ТЖБ қашықтан білім беру технологияларын қолдана отырып ұйымдастырылады.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6" w:id="64"/>
    <w:p>
      <w:pPr>
        <w:spacing w:after="0"/>
        <w:ind w:left="0"/>
        <w:jc w:val="both"/>
      </w:pPr>
      <w:r>
        <w:rPr>
          <w:rFonts w:ascii="Times New Roman"/>
          <w:b w:val="false"/>
          <w:i w:val="false"/>
          <w:color w:val="000000"/>
          <w:sz w:val="28"/>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bookmarkEnd w:id="64"/>
    <w:bookmarkStart w:name="z537" w:id="65"/>
    <w:p>
      <w:pPr>
        <w:spacing w:after="0"/>
        <w:ind w:left="0"/>
        <w:jc w:val="both"/>
      </w:pPr>
      <w:r>
        <w:rPr>
          <w:rFonts w:ascii="Times New Roman"/>
          <w:b w:val="false"/>
          <w:i w:val="false"/>
          <w:color w:val="000000"/>
          <w:sz w:val="28"/>
        </w:rPr>
        <w:t>
      22. Ағымдағы жылғы білім алушылардың жиынтық жұмыстары мектепте күнтізбелік бір оқу жылы сақталады.</w:t>
      </w:r>
    </w:p>
    <w:bookmarkEnd w:id="65"/>
    <w:bookmarkStart w:name="z538" w:id="66"/>
    <w:p>
      <w:pPr>
        <w:spacing w:after="0"/>
        <w:ind w:left="0"/>
        <w:jc w:val="both"/>
      </w:pPr>
      <w:r>
        <w:rPr>
          <w:rFonts w:ascii="Times New Roman"/>
          <w:b w:val="false"/>
          <w:i w:val="false"/>
          <w:color w:val="000000"/>
          <w:sz w:val="28"/>
        </w:rPr>
        <w:t>
      23. Білім алушылардың жиынтық бағалау нәтижелері балл түрінде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67"/>
    <w:p>
      <w:pPr>
        <w:spacing w:after="0"/>
        <w:ind w:left="0"/>
        <w:jc w:val="both"/>
      </w:pPr>
      <w:r>
        <w:rPr>
          <w:rFonts w:ascii="Times New Roman"/>
          <w:b w:val="false"/>
          <w:i w:val="false"/>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68"/>
    <w:p>
      <w:pPr>
        <w:spacing w:after="0"/>
        <w:ind w:left="0"/>
        <w:jc w:val="both"/>
      </w:pPr>
      <w:r>
        <w:rPr>
          <w:rFonts w:ascii="Times New Roman"/>
          <w:b w:val="false"/>
          <w:i w:val="false"/>
          <w:color w:val="000000"/>
          <w:sz w:val="28"/>
        </w:rPr>
        <w:t>
      25. Тоқсандық баға бөлім (ортақ тақырып) және тоқсан бойынша жиынтық бағалау қорытындысының негізінде 50%-да 50% пайыздық арақатынаста қойылады.</w:t>
      </w:r>
    </w:p>
    <w:bookmarkEnd w:id="68"/>
    <w:bookmarkStart w:name="z542" w:id="69"/>
    <w:p>
      <w:pPr>
        <w:spacing w:after="0"/>
        <w:ind w:left="0"/>
        <w:jc w:val="both"/>
      </w:pPr>
      <w:r>
        <w:rPr>
          <w:rFonts w:ascii="Times New Roman"/>
          <w:b w:val="false"/>
          <w:i w:val="false"/>
          <w:color w:val="000000"/>
          <w:sz w:val="28"/>
        </w:rPr>
        <w:t>
      26. 1-сыныпта жылдық баға жиынтық бағалау нәтижесінің негізінде 3 және 4-тоқсандардың қорытындысы бойынша қойылады.</w:t>
      </w:r>
    </w:p>
    <w:bookmarkEnd w:id="69"/>
    <w:bookmarkStart w:name="z543" w:id="70"/>
    <w:p>
      <w:pPr>
        <w:spacing w:after="0"/>
        <w:ind w:left="0"/>
        <w:jc w:val="both"/>
      </w:pPr>
      <w:r>
        <w:rPr>
          <w:rFonts w:ascii="Times New Roman"/>
          <w:b w:val="false"/>
          <w:i w:val="false"/>
          <w:color w:val="000000"/>
          <w:sz w:val="28"/>
        </w:rPr>
        <w:t xml:space="preserve">
      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 </w:t>
      </w:r>
    </w:p>
    <w:bookmarkEnd w:id="70"/>
    <w:bookmarkStart w:name="z544" w:id="71"/>
    <w:p>
      <w:pPr>
        <w:spacing w:after="0"/>
        <w:ind w:left="0"/>
        <w:jc w:val="both"/>
      </w:pPr>
      <w:r>
        <w:rPr>
          <w:rFonts w:ascii="Times New Roman"/>
          <w:b w:val="false"/>
          <w:i w:val="false"/>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71"/>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72"/>
    <w:p>
      <w:pPr>
        <w:spacing w:after="0"/>
        <w:ind w:left="0"/>
        <w:jc w:val="both"/>
      </w:pPr>
      <w:r>
        <w:rPr>
          <w:rFonts w:ascii="Times New Roman"/>
          <w:b w:val="false"/>
          <w:i w:val="false"/>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72"/>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xml:space="preserve">
      Үш немесе одан да көп пәннен "2" бағасын алған 2-8 (9) және 10 (11) сынып білім алушылары қайта оқуға орнында қалдырылады. </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73"/>
    <w:p>
      <w:pPr>
        <w:spacing w:after="0"/>
        <w:ind w:left="0"/>
        <w:jc w:val="both"/>
      </w:pPr>
      <w:r>
        <w:rPr>
          <w:rFonts w:ascii="Times New Roman"/>
          <w:b w:val="false"/>
          <w:i w:val="false"/>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73"/>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74"/>
    <w:p>
      <w:pPr>
        <w:spacing w:after="0"/>
        <w:ind w:left="0"/>
        <w:jc w:val="both"/>
      </w:pPr>
      <w:r>
        <w:rPr>
          <w:rFonts w:ascii="Times New Roman"/>
          <w:b w:val="false"/>
          <w:i w:val="false"/>
          <w:color w:val="000000"/>
          <w:sz w:val="28"/>
        </w:rPr>
        <w:t>
      30. Тоқсандық, жылдық және қорытынды бағаларды қайта қарауға рұқсат берілмейді.</w:t>
      </w:r>
    </w:p>
    <w:bookmarkEnd w:id="74"/>
    <w:bookmarkStart w:name="z553" w:id="75"/>
    <w:p>
      <w:pPr>
        <w:spacing w:after="0"/>
        <w:ind w:left="0"/>
        <w:jc w:val="both"/>
      </w:pPr>
      <w:r>
        <w:rPr>
          <w:rFonts w:ascii="Times New Roman"/>
          <w:b w:val="false"/>
          <w:i w:val="false"/>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76"/>
    <w:p>
      <w:pPr>
        <w:spacing w:after="0"/>
        <w:ind w:left="0"/>
        <w:jc w:val="left"/>
      </w:pPr>
      <w:r>
        <w:rPr>
          <w:rFonts w:ascii="Times New Roman"/>
          <w:b/>
          <w:i w:val="false"/>
          <w:color w:val="000000"/>
        </w:rPr>
        <w:t xml:space="preserve"> 4-тарау. Білім алушыларды қорытынды аттестаттаудан өткізу тәртібі</w:t>
      </w:r>
    </w:p>
    <w:bookmarkEnd w:id="76"/>
    <w:bookmarkStart w:name="z556" w:id="77"/>
    <w:p>
      <w:pPr>
        <w:spacing w:after="0"/>
        <w:ind w:left="0"/>
        <w:jc w:val="both"/>
      </w:pPr>
      <w:r>
        <w:rPr>
          <w:rFonts w:ascii="Times New Roman"/>
          <w:b w:val="false"/>
          <w:i w:val="false"/>
          <w:color w:val="000000"/>
          <w:sz w:val="28"/>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77"/>
    <w:bookmarkStart w:name="z557" w:id="78"/>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bookmarkEnd w:id="78"/>
    <w:bookmarkStart w:name="z558" w:id="79"/>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End w:id="79"/>
    <w:bookmarkStart w:name="z559" w:id="80"/>
    <w:p>
      <w:pPr>
        <w:spacing w:after="0"/>
        <w:ind w:left="0"/>
        <w:jc w:val="both"/>
      </w:pPr>
      <w:r>
        <w:rPr>
          <w:rFonts w:ascii="Times New Roman"/>
          <w:b w:val="false"/>
          <w:i w:val="false"/>
          <w:color w:val="000000"/>
          <w:sz w:val="28"/>
        </w:rPr>
        <w:t>
      34. 1-8 (9), 10 (11) сыныптардың білім алушыларына қорытынды аттестаттау қарастырылмайды.</w:t>
      </w:r>
    </w:p>
    <w:bookmarkEnd w:id="80"/>
    <w:bookmarkStart w:name="z560" w:id="81"/>
    <w:p>
      <w:pPr>
        <w:spacing w:after="0"/>
        <w:ind w:left="0"/>
        <w:jc w:val="both"/>
      </w:pPr>
      <w:r>
        <w:rPr>
          <w:rFonts w:ascii="Times New Roman"/>
          <w:b w:val="false"/>
          <w:i w:val="false"/>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81"/>
    <w:bookmarkStart w:name="z561" w:id="82"/>
    <w:p>
      <w:pPr>
        <w:spacing w:after="0"/>
        <w:ind w:left="0"/>
        <w:jc w:val="both"/>
      </w:pPr>
      <w:r>
        <w:rPr>
          <w:rFonts w:ascii="Times New Roman"/>
          <w:b w:val="false"/>
          <w:i w:val="false"/>
          <w:color w:val="000000"/>
          <w:sz w:val="28"/>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82"/>
    <w:bookmarkStart w:name="z562"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9 (10) сынып білім алушылары үшін қорытынды аттестаттау мынадай нысандарда өткізіледі:</w:t>
      </w:r>
    </w:p>
    <w:bookmarkEnd w:id="83"/>
    <w:p>
      <w:pPr>
        <w:spacing w:after="0"/>
        <w:ind w:left="0"/>
        <w:jc w:val="both"/>
      </w:pPr>
      <w:r>
        <w:rPr>
          <w:rFonts w:ascii="Times New Roman"/>
          <w:b w:val="false"/>
          <w:i w:val="false"/>
          <w:color w:val="000000"/>
          <w:sz w:val="28"/>
        </w:rPr>
        <w:t xml:space="preserve">
      1) ана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 </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7" w:id="84"/>
    <w:p>
      <w:pPr>
        <w:spacing w:after="0"/>
        <w:ind w:left="0"/>
        <w:jc w:val="both"/>
      </w:pPr>
      <w:r>
        <w:rPr>
          <w:rFonts w:ascii="Times New Roman"/>
          <w:b w:val="false"/>
          <w:i w:val="false"/>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84"/>
    <w:bookmarkStart w:name="z568" w:id="85"/>
    <w:p>
      <w:pPr>
        <w:spacing w:after="0"/>
        <w:ind w:left="0"/>
        <w:jc w:val="both"/>
      </w:pPr>
      <w:r>
        <w:rPr>
          <w:rFonts w:ascii="Times New Roman"/>
          <w:b w:val="false"/>
          <w:i w:val="false"/>
          <w:color w:val="000000"/>
          <w:sz w:val="28"/>
        </w:rPr>
        <w:t xml:space="preserve">
      39. 11 (12) сынып білім алушыларын қорытынды аттестаттау мынадай нысандарда өткізіледі: </w:t>
      </w:r>
    </w:p>
    <w:bookmarkEnd w:id="85"/>
    <w:bookmarkStart w:name="z569" w:id="86"/>
    <w:p>
      <w:pPr>
        <w:spacing w:after="0"/>
        <w:ind w:left="0"/>
        <w:jc w:val="both"/>
      </w:pPr>
      <w:r>
        <w:rPr>
          <w:rFonts w:ascii="Times New Roman"/>
          <w:b w:val="false"/>
          <w:i w:val="false"/>
          <w:color w:val="000000"/>
          <w:sz w:val="28"/>
        </w:rPr>
        <w:t xml:space="preserve">
      1) ана тілі және әдебиетінен (оқыту тілі) эссе нысанында жазбаша емтихан: </w:t>
      </w:r>
    </w:p>
    <w:bookmarkEnd w:id="86"/>
    <w:bookmarkStart w:name="z570" w:id="87"/>
    <w:p>
      <w:pPr>
        <w:spacing w:after="0"/>
        <w:ind w:left="0"/>
        <w:jc w:val="both"/>
      </w:pPr>
      <w:r>
        <w:rPr>
          <w:rFonts w:ascii="Times New Roman"/>
          <w:b w:val="false"/>
          <w:i w:val="false"/>
          <w:color w:val="000000"/>
          <w:sz w:val="28"/>
        </w:rPr>
        <w:t>
      2) алгебра және анализ бастамалары пәнінен жазбаша емтихан;</w:t>
      </w:r>
    </w:p>
    <w:bookmarkEnd w:id="87"/>
    <w:bookmarkStart w:name="z571" w:id="88"/>
    <w:p>
      <w:pPr>
        <w:spacing w:after="0"/>
        <w:ind w:left="0"/>
        <w:jc w:val="both"/>
      </w:pPr>
      <w:r>
        <w:rPr>
          <w:rFonts w:ascii="Times New Roman"/>
          <w:b w:val="false"/>
          <w:i w:val="false"/>
          <w:color w:val="000000"/>
          <w:sz w:val="28"/>
        </w:rPr>
        <w:t>
      3) Қазақстан тарихынан ауызша емтихан;</w:t>
      </w:r>
    </w:p>
    <w:bookmarkEnd w:id="88"/>
    <w:bookmarkStart w:name="z572" w:id="89"/>
    <w:p>
      <w:pPr>
        <w:spacing w:after="0"/>
        <w:ind w:left="0"/>
        <w:jc w:val="both"/>
      </w:pPr>
      <w:r>
        <w:rPr>
          <w:rFonts w:ascii="Times New Roman"/>
          <w:b w:val="false"/>
          <w:i w:val="false"/>
          <w:color w:val="000000"/>
          <w:sz w:val="28"/>
        </w:rPr>
        <w:t xml:space="preserve">
      4) орыс, өзбек, ұйғыр және тәжік тілдерінде оқытатын мектептерде қазақ тілінен және қазақ тілінде оқытатын мектептерде орыс тілінен тестілеу; </w:t>
      </w:r>
    </w:p>
    <w:bookmarkEnd w:id="89"/>
    <w:bookmarkStart w:name="z1065" w:id="90"/>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0"/>
    <w:bookmarkStart w:name="z995" w:id="91"/>
    <w:p>
      <w:pPr>
        <w:spacing w:after="0"/>
        <w:ind w:left="0"/>
        <w:jc w:val="both"/>
      </w:pPr>
      <w:r>
        <w:rPr>
          <w:rFonts w:ascii="Times New Roman"/>
          <w:b w:val="false"/>
          <w:i w:val="false"/>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bookmarkEnd w:id="91"/>
    <w:bookmarkStart w:name="z1066" w:id="92"/>
    <w:p>
      <w:pPr>
        <w:spacing w:after="0"/>
        <w:ind w:left="0"/>
        <w:jc w:val="both"/>
      </w:pPr>
      <w:r>
        <w:rPr>
          <w:rFonts w:ascii="Times New Roman"/>
          <w:b w:val="false"/>
          <w:i w:val="false"/>
          <w:color w:val="000000"/>
          <w:sz w:val="28"/>
        </w:rPr>
        <w:t>
      1) ана тілі және әдебиетінен (оқыту тілі) эссе нысанында жазбаша емтихан:</w:t>
      </w:r>
    </w:p>
    <w:bookmarkEnd w:id="92"/>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93"/>
    <w:p>
      <w:pPr>
        <w:spacing w:after="0"/>
        <w:ind w:left="0"/>
        <w:jc w:val="both"/>
      </w:pPr>
      <w:r>
        <w:rPr>
          <w:rFonts w:ascii="Times New Roman"/>
          <w:b w:val="false"/>
          <w:i w:val="false"/>
          <w:color w:val="000000"/>
          <w:sz w:val="28"/>
        </w:rPr>
        <w:t>
      39-2. Мамандандырылған музыкалық мектеп-интернаттардың 12 сынып білім алушыларын қорытынды аттестаттау мынадай нысандарда өткізіледі:</w:t>
      </w:r>
    </w:p>
    <w:bookmarkEnd w:id="93"/>
    <w:bookmarkStart w:name="z1067" w:id="94"/>
    <w:p>
      <w:pPr>
        <w:spacing w:after="0"/>
        <w:ind w:left="0"/>
        <w:jc w:val="both"/>
      </w:pPr>
      <w:r>
        <w:rPr>
          <w:rFonts w:ascii="Times New Roman"/>
          <w:b w:val="false"/>
          <w:i w:val="false"/>
          <w:color w:val="000000"/>
          <w:sz w:val="28"/>
        </w:rPr>
        <w:t>
      1) Қазақстан тарихынан ауызша емтихан;</w:t>
      </w:r>
    </w:p>
    <w:bookmarkEnd w:id="94"/>
    <w:bookmarkStart w:name="z1068" w:id="95"/>
    <w:p>
      <w:pPr>
        <w:spacing w:after="0"/>
        <w:ind w:left="0"/>
        <w:jc w:val="both"/>
      </w:pPr>
      <w:r>
        <w:rPr>
          <w:rFonts w:ascii="Times New Roman"/>
          <w:b w:val="false"/>
          <w:i w:val="false"/>
          <w:color w:val="000000"/>
          <w:sz w:val="28"/>
        </w:rPr>
        <w:t>
      2) орыс, өзбек, ұйғыр және тәжік тілдерінде оқытатын мектептерде қазақ тілінен және қазақ тілінде оқытатын мектептерде орыс тілінен тестілеу;</w:t>
      </w:r>
    </w:p>
    <w:bookmarkEnd w:id="95"/>
    <w:bookmarkStart w:name="z1069" w:id="96"/>
    <w:p>
      <w:pPr>
        <w:spacing w:after="0"/>
        <w:ind w:left="0"/>
        <w:jc w:val="both"/>
      </w:pPr>
      <w:r>
        <w:rPr>
          <w:rFonts w:ascii="Times New Roman"/>
          <w:b w:val="false"/>
          <w:i w:val="false"/>
          <w:color w:val="000000"/>
          <w:sz w:val="28"/>
        </w:rPr>
        <w:t>
      3)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97"/>
    <w:p>
      <w:pPr>
        <w:spacing w:after="0"/>
        <w:ind w:left="0"/>
        <w:jc w:val="both"/>
      </w:pPr>
      <w:r>
        <w:rPr>
          <w:rFonts w:ascii="Times New Roman"/>
          <w:b w:val="false"/>
          <w:i w:val="false"/>
          <w:color w:val="000000"/>
          <w:sz w:val="28"/>
        </w:rPr>
        <w:t xml:space="preserve">
      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bookmarkEnd w:id="97"/>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5" w:id="98"/>
    <w:p>
      <w:pPr>
        <w:spacing w:after="0"/>
        <w:ind w:left="0"/>
        <w:jc w:val="both"/>
      </w:pPr>
      <w:r>
        <w:rPr>
          <w:rFonts w:ascii="Times New Roman"/>
          <w:b w:val="false"/>
          <w:i w:val="false"/>
          <w:color w:val="000000"/>
          <w:sz w:val="28"/>
        </w:rPr>
        <w:t>
      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6" w:id="99"/>
    <w:p>
      <w:pPr>
        <w:spacing w:after="0"/>
        <w:ind w:left="0"/>
        <w:jc w:val="both"/>
      </w:pPr>
      <w:r>
        <w:rPr>
          <w:rFonts w:ascii="Times New Roman"/>
          <w:b w:val="false"/>
          <w:i w:val="false"/>
          <w:color w:val="000000"/>
          <w:sz w:val="28"/>
        </w:rPr>
        <w:t>
      42. Білім алушыларды "Технология" (Көркем еңбек), "Алғашқы әскери дайындық" ("Алғашқы әскери және технологиялық дайындық") және "Дене тәрбиесі"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100"/>
    <w:p>
      <w:pPr>
        <w:spacing w:after="0"/>
        <w:ind w:left="0"/>
        <w:jc w:val="both"/>
      </w:pPr>
      <w:r>
        <w:rPr>
          <w:rFonts w:ascii="Times New Roman"/>
          <w:b w:val="false"/>
          <w:i w:val="false"/>
          <w:color w:val="000000"/>
          <w:sz w:val="28"/>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bookmarkEnd w:id="100"/>
    <w:bookmarkStart w:name="z578" w:id="101"/>
    <w:p>
      <w:pPr>
        <w:spacing w:after="0"/>
        <w:ind w:left="0"/>
        <w:jc w:val="both"/>
      </w:pPr>
      <w:r>
        <w:rPr>
          <w:rFonts w:ascii="Times New Roman"/>
          <w:b w:val="false"/>
          <w:i w:val="false"/>
          <w:color w:val="000000"/>
          <w:sz w:val="28"/>
        </w:rPr>
        <w:t>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bookmarkEnd w:id="101"/>
    <w:bookmarkStart w:name="z579" w:id="102"/>
    <w:p>
      <w:pPr>
        <w:spacing w:after="0"/>
        <w:ind w:left="0"/>
        <w:jc w:val="both"/>
      </w:pPr>
      <w:r>
        <w:rPr>
          <w:rFonts w:ascii="Times New Roman"/>
          <w:b w:val="false"/>
          <w:i w:val="false"/>
          <w:color w:val="000000"/>
          <w:sz w:val="28"/>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102"/>
    <w:bookmarkStart w:name="z580" w:id="103"/>
    <w:p>
      <w:pPr>
        <w:spacing w:after="0"/>
        <w:ind w:left="0"/>
        <w:jc w:val="both"/>
      </w:pPr>
      <w:r>
        <w:rPr>
          <w:rFonts w:ascii="Times New Roman"/>
          <w:b w:val="false"/>
          <w:i w:val="false"/>
          <w:color w:val="000000"/>
          <w:sz w:val="28"/>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1" w:id="104"/>
    <w:p>
      <w:pPr>
        <w:spacing w:after="0"/>
        <w:ind w:left="0"/>
        <w:jc w:val="both"/>
      </w:pPr>
      <w:r>
        <w:rPr>
          <w:rFonts w:ascii="Times New Roman"/>
          <w:b w:val="false"/>
          <w:i w:val="false"/>
          <w:color w:val="000000"/>
          <w:sz w:val="28"/>
        </w:rPr>
        <w:t>
      47. Қорытынды аттестаттаудың нәтижесі бойынша:</w:t>
      </w:r>
    </w:p>
    <w:bookmarkEnd w:id="104"/>
    <w:bookmarkStart w:name="z582" w:id="105"/>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105"/>
    <w:bookmarkStart w:name="z583" w:id="106"/>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106"/>
    <w:bookmarkStart w:name="z584" w:id="107"/>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107"/>
    <w:bookmarkStart w:name="z585" w:id="108"/>
    <w:p>
      <w:pPr>
        <w:spacing w:after="0"/>
        <w:ind w:left="0"/>
        <w:jc w:val="both"/>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End w:id="108"/>
    <w:bookmarkStart w:name="z586" w:id="109"/>
    <w:p>
      <w:pPr>
        <w:spacing w:after="0"/>
        <w:ind w:left="0"/>
        <w:jc w:val="both"/>
      </w:pPr>
      <w:r>
        <w:rPr>
          <w:rFonts w:ascii="Times New Roman"/>
          <w:b w:val="false"/>
          <w:i w:val="false"/>
          <w:color w:val="000000"/>
          <w:sz w:val="28"/>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bookmarkEnd w:id="109"/>
    <w:bookmarkStart w:name="z587" w:id="1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Қайта қорытынды аттестаттаудың емтихан материалдарын мектептер дербес әзірлейді.</w:t>
      </w:r>
    </w:p>
    <w:bookmarkEnd w:id="110"/>
    <w:p>
      <w:pPr>
        <w:spacing w:after="0"/>
        <w:ind w:left="0"/>
        <w:jc w:val="both"/>
      </w:pPr>
      <w:r>
        <w:rPr>
          <w:rFonts w:ascii="Times New Roman"/>
          <w:b w:val="false"/>
          <w:i w:val="false"/>
          <w:color w:val="000000"/>
          <w:sz w:val="28"/>
        </w:rPr>
        <w:t xml:space="preserve">
      Қайта қорытынды аттестаттаудан өткен 9 (10) сынып білім алушыларына № 39 бұйрықпен бекітілген негізгі орта білім туралы аттестат беріледі. </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 (12)-сынып оқушылары № 289 бұйрықпен бекітілген нысанға сәйкес білім алуды аяқтамаған адамдарға берілетін анықтаманы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0" w:id="111"/>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bookmarkEnd w:id="111"/>
    <w:bookmarkStart w:name="z591" w:id="112"/>
    <w:p>
      <w:pPr>
        <w:spacing w:after="0"/>
        <w:ind w:left="0"/>
        <w:jc w:val="both"/>
      </w:pPr>
      <w:r>
        <w:rPr>
          <w:rFonts w:ascii="Times New Roman"/>
          <w:b w:val="false"/>
          <w:i w:val="false"/>
          <w:color w:val="000000"/>
          <w:sz w:val="28"/>
        </w:rPr>
        <w:t>
      1) денсаулық жағдайына байланысты;</w:t>
      </w:r>
    </w:p>
    <w:bookmarkEnd w:id="112"/>
    <w:bookmarkStart w:name="z592" w:id="113"/>
    <w:p>
      <w:pPr>
        <w:spacing w:after="0"/>
        <w:ind w:left="0"/>
        <w:jc w:val="both"/>
      </w:pPr>
      <w:r>
        <w:rPr>
          <w:rFonts w:ascii="Times New Roman"/>
          <w:b w:val="false"/>
          <w:i w:val="false"/>
          <w:color w:val="000000"/>
          <w:sz w:val="28"/>
        </w:rPr>
        <w:t>
      2) І - II топтағы мүгедектер, бала кезінен мүгедектер, мүгедек балалар;</w:t>
      </w:r>
    </w:p>
    <w:bookmarkEnd w:id="113"/>
    <w:bookmarkStart w:name="z593" w:id="114"/>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14"/>
    <w:bookmarkStart w:name="z594" w:id="115"/>
    <w:p>
      <w:pPr>
        <w:spacing w:after="0"/>
        <w:ind w:left="0"/>
        <w:jc w:val="both"/>
      </w:pPr>
      <w:r>
        <w:rPr>
          <w:rFonts w:ascii="Times New Roman"/>
          <w:b w:val="false"/>
          <w:i w:val="false"/>
          <w:color w:val="000000"/>
          <w:sz w:val="28"/>
        </w:rPr>
        <w:t>
      4)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115"/>
    <w:bookmarkStart w:name="z595" w:id="116"/>
    <w:p>
      <w:pPr>
        <w:spacing w:after="0"/>
        <w:ind w:left="0"/>
        <w:jc w:val="both"/>
      </w:pPr>
      <w:r>
        <w:rPr>
          <w:rFonts w:ascii="Times New Roman"/>
          <w:b w:val="false"/>
          <w:i w:val="false"/>
          <w:color w:val="000000"/>
          <w:sz w:val="28"/>
        </w:rPr>
        <w:t>
      5) әлеуметтік, табиғи және техногендік сипаттағы төтенше жағдайлар.</w:t>
      </w:r>
    </w:p>
    <w:bookmarkEnd w:id="116"/>
    <w:bookmarkStart w:name="z1093" w:id="117"/>
    <w:p>
      <w:pPr>
        <w:spacing w:after="0"/>
        <w:ind w:left="0"/>
        <w:jc w:val="both"/>
      </w:pPr>
      <w:r>
        <w:rPr>
          <w:rFonts w:ascii="Times New Roman"/>
          <w:b w:val="false"/>
          <w:i w:val="false"/>
          <w:color w:val="000000"/>
          <w:sz w:val="28"/>
        </w:rPr>
        <w:t>
      50-1. Карантин жағдайларында, әлеуметтік, табиғи және техногендік сипаттағы төтенше жағдайларда қорытынды аттестаттау ағымдағы оқу жылының жылдық бағаcы негізінде жүргізіледі.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6"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Білім алушыларды қорытынды аттестаттаудан босату туралы бұйрықтар мынадай құжаттар негізінде шығарылады:</w:t>
      </w:r>
    </w:p>
    <w:bookmarkEnd w:id="118"/>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w:t>
      </w:r>
      <w:r>
        <w:rPr>
          <w:rFonts w:ascii="Times New Roman"/>
          <w:b w:val="false"/>
          <w:i w:val="false"/>
          <w:color w:val="000000"/>
          <w:sz w:val="28"/>
        </w:rPr>
        <w:t>№ 035-1/е нысанына</w:t>
      </w:r>
      <w:r>
        <w:rPr>
          <w:rFonts w:ascii="Times New Roman"/>
          <w:b w:val="false"/>
          <w:i w:val="false"/>
          <w:color w:val="000000"/>
          <w:sz w:val="28"/>
        </w:rPr>
        <w:t xml:space="preserve">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xml:space="preserve">
      3) осы Қағидалардың 50-тармағында көрсетілген білім алушылар санаты үшін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119"/>
    <w:p>
      <w:pPr>
        <w:spacing w:after="0"/>
        <w:ind w:left="0"/>
        <w:jc w:val="both"/>
      </w:pPr>
      <w:r>
        <w:rPr>
          <w:rFonts w:ascii="Times New Roman"/>
          <w:b w:val="false"/>
          <w:i w:val="false"/>
          <w:color w:val="000000"/>
          <w:sz w:val="28"/>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19"/>
    <w:bookmarkStart w:name="z1094" w:id="120"/>
    <w:p>
      <w:pPr>
        <w:spacing w:after="0"/>
        <w:ind w:left="0"/>
        <w:jc w:val="both"/>
      </w:pPr>
      <w:r>
        <w:rPr>
          <w:rFonts w:ascii="Times New Roman"/>
          <w:b w:val="false"/>
          <w:i w:val="false"/>
          <w:color w:val="000000"/>
          <w:sz w:val="28"/>
        </w:rPr>
        <w:t xml:space="preserve">
      52-1. 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бекітілген (Нормативтік құқықтық актілерді мемлекеттік тіркеу тізілімінде № 13110 болып тіркелген) Экстернат нысанында оқыту </w:t>
      </w:r>
      <w:r>
        <w:rPr>
          <w:rFonts w:ascii="Times New Roman"/>
          <w:b w:val="false"/>
          <w:i w:val="false"/>
          <w:color w:val="000000"/>
          <w:sz w:val="28"/>
        </w:rPr>
        <w:t>қағидаларына</w:t>
      </w:r>
      <w:r>
        <w:rPr>
          <w:rFonts w:ascii="Times New Roman"/>
          <w:b w:val="false"/>
          <w:i w:val="false"/>
          <w:color w:val="000000"/>
          <w:sz w:val="28"/>
        </w:rPr>
        <w:t xml:space="preserve"> сәйкес білім алушы балалар қашықтан білім беру технологияларын қолдана отырып БЖБ нысанында қорытынды бітіру емтиханын тапсырады.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2" w:id="121"/>
    <w:p>
      <w:pPr>
        <w:spacing w:after="0"/>
        <w:ind w:left="0"/>
        <w:jc w:val="both"/>
      </w:pPr>
      <w:r>
        <w:rPr>
          <w:rFonts w:ascii="Times New Roman"/>
          <w:b w:val="false"/>
          <w:i w:val="false"/>
          <w:color w:val="000000"/>
          <w:sz w:val="2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21"/>
    <w:bookmarkStart w:name="z1095" w:id="122"/>
    <w:p>
      <w:pPr>
        <w:spacing w:after="0"/>
        <w:ind w:left="0"/>
        <w:jc w:val="both"/>
      </w:pPr>
      <w:r>
        <w:rPr>
          <w:rFonts w:ascii="Times New Roman"/>
          <w:b w:val="false"/>
          <w:i w:val="false"/>
          <w:color w:val="000000"/>
          <w:sz w:val="28"/>
        </w:rPr>
        <w:t>
      53-1. 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білім беру технологияларын қолдана отырып онлайн режимінде қорытынды бітіру емтихандары немесе мемлекеттік бітіру емтихандары ұйымдастырылады.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3"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bookmarkEnd w:id="123"/>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6" w:id="124"/>
    <w:p>
      <w:pPr>
        <w:spacing w:after="0"/>
        <w:ind w:left="0"/>
        <w:jc w:val="both"/>
      </w:pPr>
      <w:r>
        <w:rPr>
          <w:rFonts w:ascii="Times New Roman"/>
          <w:b w:val="false"/>
          <w:i w:val="false"/>
          <w:color w:val="000000"/>
          <w:sz w:val="28"/>
        </w:rPr>
        <w:t>
      54-1. 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6" w:id="125"/>
    <w:p>
      <w:pPr>
        <w:spacing w:after="0"/>
        <w:ind w:left="0"/>
        <w:jc w:val="both"/>
      </w:pPr>
      <w:r>
        <w:rPr>
          <w:rFonts w:ascii="Times New Roman"/>
          <w:b w:val="false"/>
          <w:i w:val="false"/>
          <w:color w:val="000000"/>
          <w:sz w:val="28"/>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bookmarkEnd w:id="125"/>
    <w:bookmarkStart w:name="z607" w:id="126"/>
    <w:p>
      <w:pPr>
        <w:spacing w:after="0"/>
        <w:ind w:left="0"/>
        <w:jc w:val="both"/>
      </w:pPr>
      <w:r>
        <w:rPr>
          <w:rFonts w:ascii="Times New Roman"/>
          <w:b w:val="false"/>
          <w:i w:val="false"/>
          <w:color w:val="000000"/>
          <w:sz w:val="28"/>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bookmarkEnd w:id="126"/>
    <w:bookmarkStart w:name="z608" w:id="127"/>
    <w:p>
      <w:pPr>
        <w:spacing w:after="0"/>
        <w:ind w:left="0"/>
        <w:jc w:val="both"/>
      </w:pPr>
      <w:r>
        <w:rPr>
          <w:rFonts w:ascii="Times New Roman"/>
          <w:b w:val="false"/>
          <w:i w:val="false"/>
          <w:color w:val="000000"/>
          <w:sz w:val="28"/>
        </w:rPr>
        <w:t>
      57.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27"/>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128"/>
    <w:p>
      <w:pPr>
        <w:spacing w:after="0"/>
        <w:ind w:left="0"/>
        <w:jc w:val="both"/>
      </w:pPr>
      <w:r>
        <w:rPr>
          <w:rFonts w:ascii="Times New Roman"/>
          <w:b w:val="false"/>
          <w:i w:val="false"/>
          <w:color w:val="000000"/>
          <w:sz w:val="28"/>
        </w:rPr>
        <w:t>
      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1" w:id="129"/>
    <w:p>
      <w:pPr>
        <w:spacing w:after="0"/>
        <w:ind w:left="0"/>
        <w:jc w:val="both"/>
      </w:pPr>
      <w:r>
        <w:rPr>
          <w:rFonts w:ascii="Times New Roman"/>
          <w:b w:val="false"/>
          <w:i w:val="false"/>
          <w:color w:val="000000"/>
          <w:sz w:val="28"/>
        </w:rPr>
        <w:t>
      59. 11 (12) сыныпта эссе жазуға 3 астрономиялық сағат, алгебра және анализ бастамаларына 5 астрономиялық сағат бөлінеді.</w:t>
      </w:r>
    </w:p>
    <w:bookmarkEnd w:id="129"/>
    <w:bookmarkStart w:name="z612" w:id="130"/>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End w:id="130"/>
    <w:bookmarkStart w:name="z613" w:id="131"/>
    <w:p>
      <w:pPr>
        <w:spacing w:after="0"/>
        <w:ind w:left="0"/>
        <w:jc w:val="both"/>
      </w:pPr>
      <w:r>
        <w:rPr>
          <w:rFonts w:ascii="Times New Roman"/>
          <w:b w:val="false"/>
          <w:i w:val="false"/>
          <w:color w:val="000000"/>
          <w:sz w:val="28"/>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31"/>
    <w:bookmarkStart w:name="z614" w:id="132"/>
    <w:p>
      <w:pPr>
        <w:spacing w:after="0"/>
        <w:ind w:left="0"/>
        <w:jc w:val="both"/>
      </w:pPr>
      <w:r>
        <w:rPr>
          <w:rFonts w:ascii="Times New Roman"/>
          <w:b w:val="false"/>
          <w:i w:val="false"/>
          <w:color w:val="000000"/>
          <w:sz w:val="28"/>
        </w:rPr>
        <w:t>
      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bookmarkEnd w:id="132"/>
    <w:bookmarkStart w:name="z615" w:id="133"/>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сол аяқталмаған қалпында тапсырады.</w:t>
      </w:r>
    </w:p>
    <w:bookmarkEnd w:id="133"/>
    <w:bookmarkStart w:name="z616" w:id="134"/>
    <w:p>
      <w:pPr>
        <w:spacing w:after="0"/>
        <w:ind w:left="0"/>
        <w:jc w:val="both"/>
      </w:pPr>
      <w:r>
        <w:rPr>
          <w:rFonts w:ascii="Times New Roman"/>
          <w:b w:val="false"/>
          <w:i w:val="false"/>
          <w:color w:val="000000"/>
          <w:sz w:val="28"/>
        </w:rPr>
        <w:t>
      61.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bookmarkEnd w:id="134"/>
    <w:bookmarkStart w:name="z617" w:id="135"/>
    <w:p>
      <w:pPr>
        <w:spacing w:after="0"/>
        <w:ind w:left="0"/>
        <w:jc w:val="both"/>
      </w:pPr>
      <w:r>
        <w:rPr>
          <w:rFonts w:ascii="Times New Roman"/>
          <w:b w:val="false"/>
          <w:i w:val="false"/>
          <w:color w:val="000000"/>
          <w:sz w:val="28"/>
        </w:rPr>
        <w:t>
      Ерекше білім беру қажеттіліктері бар балалар үшін үзіліске арналған ұзақтау уақыт ұсынылады.</w:t>
      </w:r>
    </w:p>
    <w:bookmarkEnd w:id="135"/>
    <w:bookmarkStart w:name="z618"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жұмыстарынан басқа білім алушылардың жұмыстарын тексереді.</w:t>
      </w:r>
    </w:p>
    <w:bookmarkEnd w:id="136"/>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p>
      <w:pPr>
        <w:spacing w:after="0"/>
        <w:ind w:left="0"/>
        <w:jc w:val="both"/>
      </w:pPr>
      <w:r>
        <w:rPr>
          <w:rFonts w:ascii="Times New Roman"/>
          <w:b w:val="false"/>
          <w:i w:val="false"/>
          <w:color w:val="000000"/>
          <w:sz w:val="28"/>
        </w:rPr>
        <w:t>
      9 (10) сыныпта жұмыстар балл қою схемасына сәйкес тексеріледі.</w:t>
      </w:r>
    </w:p>
    <w:p>
      <w:pPr>
        <w:spacing w:after="0"/>
        <w:ind w:left="0"/>
        <w:jc w:val="both"/>
      </w:pPr>
      <w:r>
        <w:rPr>
          <w:rFonts w:ascii="Times New Roman"/>
          <w:b w:val="false"/>
          <w:i w:val="false"/>
          <w:color w:val="000000"/>
          <w:sz w:val="28"/>
        </w:rPr>
        <w:t>
      11 (12) сыныптағы эссе екі бағамен, негізгі және жалпы орта білім курсы үшін математикадан (алгебрадан) жазбаша емтихан жұмысы бір бағамен бағаланады.</w:t>
      </w:r>
    </w:p>
    <w:p>
      <w:pPr>
        <w:spacing w:after="0"/>
        <w:ind w:left="0"/>
        <w:jc w:val="both"/>
      </w:pPr>
      <w:r>
        <w:rPr>
          <w:rFonts w:ascii="Times New Roman"/>
          <w:b w:val="false"/>
          <w:i w:val="false"/>
          <w:color w:val="000000"/>
          <w:sz w:val="28"/>
        </w:rPr>
        <w:t xml:space="preserve">
      Эссе қорытындысы бойынша орфография мен грамматика үшін баға тілдік пәндер бойынша қойылады, мазмұны үшін баға әдебиет бойынша қойылады. </w:t>
      </w:r>
    </w:p>
    <w:p>
      <w:pPr>
        <w:spacing w:after="0"/>
        <w:ind w:left="0"/>
        <w:jc w:val="both"/>
      </w:pPr>
      <w:r>
        <w:rPr>
          <w:rFonts w:ascii="Times New Roman"/>
          <w:b w:val="false"/>
          <w:i w:val="false"/>
          <w:color w:val="000000"/>
          <w:sz w:val="28"/>
        </w:rPr>
        <w:t>
      Мектеп бітірушілер қорытынды аттестаттау үшін таңдау пәндері тізбесінен әдебиетті таңдаған жағдайда баға тек осы пән бойынша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2" w:id="137"/>
    <w:p>
      <w:pPr>
        <w:spacing w:after="0"/>
        <w:ind w:left="0"/>
        <w:jc w:val="both"/>
      </w:pPr>
      <w:r>
        <w:rPr>
          <w:rFonts w:ascii="Times New Roman"/>
          <w:b w:val="false"/>
          <w:i w:val="false"/>
          <w:color w:val="000000"/>
          <w:sz w:val="28"/>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bookmarkEnd w:id="137"/>
    <w:bookmarkStart w:name="z623" w:id="138"/>
    <w:p>
      <w:pPr>
        <w:spacing w:after="0"/>
        <w:ind w:left="0"/>
        <w:jc w:val="both"/>
      </w:pPr>
      <w:r>
        <w:rPr>
          <w:rFonts w:ascii="Times New Roman"/>
          <w:b w:val="false"/>
          <w:i w:val="false"/>
          <w:color w:val="000000"/>
          <w:sz w:val="28"/>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bookmarkEnd w:id="138"/>
    <w:bookmarkStart w:name="z624" w:id="139"/>
    <w:p>
      <w:pPr>
        <w:spacing w:after="0"/>
        <w:ind w:left="0"/>
        <w:jc w:val="both"/>
      </w:pPr>
      <w:r>
        <w:rPr>
          <w:rFonts w:ascii="Times New Roman"/>
          <w:b w:val="false"/>
          <w:i w:val="false"/>
          <w:color w:val="000000"/>
          <w:sz w:val="28"/>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bookmarkEnd w:id="139"/>
    <w:bookmarkStart w:name="z625" w:id="140"/>
    <w:p>
      <w:pPr>
        <w:spacing w:after="0"/>
        <w:ind w:left="0"/>
        <w:jc w:val="both"/>
      </w:pPr>
      <w:r>
        <w:rPr>
          <w:rFonts w:ascii="Times New Roman"/>
          <w:b w:val="false"/>
          <w:i w:val="false"/>
          <w:color w:val="000000"/>
          <w:sz w:val="28"/>
        </w:rPr>
        <w:t>
      64. Ауызша емтиханда 11 (12) сыныпта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6" w:id="141"/>
    <w:p>
      <w:pPr>
        <w:spacing w:after="0"/>
        <w:ind w:left="0"/>
        <w:jc w:val="both"/>
      </w:pPr>
      <w:r>
        <w:rPr>
          <w:rFonts w:ascii="Times New Roman"/>
          <w:b w:val="false"/>
          <w:i w:val="false"/>
          <w:color w:val="000000"/>
          <w:sz w:val="28"/>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bookmarkEnd w:id="141"/>
    <w:bookmarkStart w:name="z627" w:id="142"/>
    <w:p>
      <w:pPr>
        <w:spacing w:after="0"/>
        <w:ind w:left="0"/>
        <w:jc w:val="both"/>
      </w:pPr>
      <w:r>
        <w:rPr>
          <w:rFonts w:ascii="Times New Roman"/>
          <w:b w:val="false"/>
          <w:i w:val="false"/>
          <w:color w:val="000000"/>
          <w:sz w:val="28"/>
        </w:rPr>
        <w:t>
      66. 11 (12) сыныпта тестілеуге әр пән бойынша 80 минут бөлінеді.</w:t>
      </w:r>
    </w:p>
    <w:bookmarkEnd w:id="142"/>
    <w:bookmarkStart w:name="z628" w:id="143"/>
    <w:p>
      <w:pPr>
        <w:spacing w:after="0"/>
        <w:ind w:left="0"/>
        <w:jc w:val="both"/>
      </w:pPr>
      <w:r>
        <w:rPr>
          <w:rFonts w:ascii="Times New Roman"/>
          <w:b w:val="false"/>
          <w:i w:val="false"/>
          <w:color w:val="000000"/>
          <w:sz w:val="28"/>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bookmarkEnd w:id="143"/>
    <w:bookmarkStart w:name="z629" w:id="144"/>
    <w:p>
      <w:pPr>
        <w:spacing w:after="0"/>
        <w:ind w:left="0"/>
        <w:jc w:val="both"/>
      </w:pPr>
      <w:r>
        <w:rPr>
          <w:rFonts w:ascii="Times New Roman"/>
          <w:b w:val="false"/>
          <w:i w:val="false"/>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bookmarkEnd w:id="144"/>
    <w:bookmarkStart w:name="z630" w:id="145"/>
    <w:p>
      <w:pPr>
        <w:spacing w:after="0"/>
        <w:ind w:left="0"/>
        <w:jc w:val="both"/>
      </w:pPr>
      <w:r>
        <w:rPr>
          <w:rFonts w:ascii="Times New Roman"/>
          <w:b w:val="false"/>
          <w:i w:val="false"/>
          <w:color w:val="000000"/>
          <w:sz w:val="28"/>
        </w:rPr>
        <w:t>
      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45"/>
    <w:p>
      <w:pPr>
        <w:spacing w:after="0"/>
        <w:ind w:left="0"/>
        <w:jc w:val="both"/>
      </w:pPr>
      <w:r>
        <w:rPr>
          <w:rFonts w:ascii="Times New Roman"/>
          <w:b w:val="false"/>
          <w:i w:val="false"/>
          <w:color w:val="000000"/>
          <w:sz w:val="28"/>
        </w:rPr>
        <w:t xml:space="preserve">
      9 (10) сыныпта Комиссия білім алушыларға балдар мен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білім беру деңгейіндегі оқу курсы үшін емтиханның қағаз және электрондық хаттамасына енгізеді.</w:t>
      </w:r>
    </w:p>
    <w:p>
      <w:pPr>
        <w:spacing w:after="0"/>
        <w:ind w:left="0"/>
        <w:jc w:val="both"/>
      </w:pPr>
      <w:r>
        <w:rPr>
          <w:rFonts w:ascii="Times New Roman"/>
          <w:b w:val="false"/>
          <w:i w:val="false"/>
          <w:color w:val="000000"/>
          <w:sz w:val="28"/>
        </w:rPr>
        <w:t>
      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1" w:id="146"/>
    <w:p>
      <w:pPr>
        <w:spacing w:after="0"/>
        <w:ind w:left="0"/>
        <w:jc w:val="both"/>
      </w:pPr>
      <w:r>
        <w:rPr>
          <w:rFonts w:ascii="Times New Roman"/>
          <w:b w:val="false"/>
          <w:i w:val="false"/>
          <w:color w:val="000000"/>
          <w:sz w:val="2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46"/>
    <w:bookmarkStart w:name="z632"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Білім алушылардың 11 (12) сыныпта ауызша емтиханда алған бағалары оларға осы сыныптағы немесе топтағы емтихан аяқталғаннан кейін хабарланады.</w:t>
      </w:r>
    </w:p>
    <w:bookmarkEnd w:id="147"/>
    <w:p>
      <w:pPr>
        <w:spacing w:after="0"/>
        <w:ind w:left="0"/>
        <w:jc w:val="both"/>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4" w:id="148"/>
    <w:p>
      <w:pPr>
        <w:spacing w:after="0"/>
        <w:ind w:left="0"/>
        <w:jc w:val="both"/>
      </w:pPr>
      <w:r>
        <w:rPr>
          <w:rFonts w:ascii="Times New Roman"/>
          <w:b w:val="false"/>
          <w:i w:val="false"/>
          <w:color w:val="000000"/>
          <w:sz w:val="28"/>
        </w:rPr>
        <w:t>
      72. Кезекті емтиханнан "2" деген баға алған 9 (10) және 11 (12) сыныптардың білім алушылары келесі емтиханға жіберіледі.</w:t>
      </w:r>
    </w:p>
    <w:bookmarkEnd w:id="148"/>
    <w:bookmarkStart w:name="z635"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Қорытынды бағаны дөңгелектеу ең жақын бүтіндікке қарай жүргізіледі.</w:t>
      </w:r>
    </w:p>
    <w:bookmarkEnd w:id="149"/>
    <w:p>
      <w:pPr>
        <w:spacing w:after="0"/>
        <w:ind w:left="0"/>
        <w:jc w:val="both"/>
      </w:pPr>
      <w:r>
        <w:rPr>
          <w:rFonts w:ascii="Times New Roman"/>
          <w:b w:val="false"/>
          <w:i w:val="false"/>
          <w:color w:val="000000"/>
          <w:sz w:val="28"/>
        </w:rPr>
        <w:t>
      11 (12) сыныптарда пән бойынша қорытынды бағаларды шығарған кезде келесі ережелер басшылыққа алынуы тиіс:</w:t>
      </w:r>
    </w:p>
    <w:p>
      <w:pPr>
        <w:spacing w:after="0"/>
        <w:ind w:left="0"/>
        <w:jc w:val="both"/>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pPr>
        <w:spacing w:after="0"/>
        <w:ind w:left="0"/>
        <w:jc w:val="both"/>
      </w:pPr>
      <w:r>
        <w:rPr>
          <w:rFonts w:ascii="Times New Roman"/>
          <w:b w:val="false"/>
          <w:i w:val="false"/>
          <w:color w:val="000000"/>
          <w:sz w:val="28"/>
        </w:rPr>
        <w:t>
      2) емтихан бағасы қанағаттанарлықсыз болған кезде оң қорытынды баға қойылмайды;</w:t>
      </w:r>
    </w:p>
    <w:p>
      <w:pPr>
        <w:spacing w:after="0"/>
        <w:ind w:left="0"/>
        <w:jc w:val="both"/>
      </w:pPr>
      <w:r>
        <w:rPr>
          <w:rFonts w:ascii="Times New Roman"/>
          <w:b w:val="false"/>
          <w:i w:val="false"/>
          <w:color w:val="000000"/>
          <w:sz w:val="28"/>
        </w:rPr>
        <w:t>
      3) қорытынды баға емтихан бағасынан жоғары қойылмайды;</w:t>
      </w:r>
    </w:p>
    <w:p>
      <w:pPr>
        <w:spacing w:after="0"/>
        <w:ind w:left="0"/>
        <w:jc w:val="both"/>
      </w:pPr>
      <w:r>
        <w:rPr>
          <w:rFonts w:ascii="Times New Roman"/>
          <w:b w:val="false"/>
          <w:i w:val="false"/>
          <w:color w:val="000000"/>
          <w:sz w:val="28"/>
        </w:rPr>
        <w:t>
      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150"/>
    <w:p>
      <w:pPr>
        <w:spacing w:after="0"/>
        <w:ind w:left="0"/>
        <w:jc w:val="both"/>
      </w:pPr>
      <w:r>
        <w:rPr>
          <w:rFonts w:ascii="Times New Roman"/>
          <w:b w:val="false"/>
          <w:i w:val="false"/>
          <w:color w:val="000000"/>
          <w:sz w:val="28"/>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bookmarkEnd w:id="150"/>
    <w:bookmarkStart w:name="z640" w:id="151"/>
    <w:p>
      <w:pPr>
        <w:spacing w:after="0"/>
        <w:ind w:left="0"/>
        <w:jc w:val="both"/>
      </w:pPr>
      <w:r>
        <w:rPr>
          <w:rFonts w:ascii="Times New Roman"/>
          <w:b w:val="false"/>
          <w:i w:val="false"/>
          <w:color w:val="000000"/>
          <w:sz w:val="2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51"/>
    <w:bookmarkStart w:name="z641" w:id="152"/>
    <w:p>
      <w:pPr>
        <w:spacing w:after="0"/>
        <w:ind w:left="0"/>
        <w:jc w:val="both"/>
      </w:pPr>
      <w:r>
        <w:rPr>
          <w:rFonts w:ascii="Times New Roman"/>
          <w:b w:val="false"/>
          <w:i w:val="false"/>
          <w:color w:val="000000"/>
          <w:sz w:val="28"/>
        </w:rPr>
        <w:t>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52"/>
    <w:bookmarkStart w:name="z642" w:id="153"/>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End w:id="153"/>
    <w:bookmarkStart w:name="z643" w:id="154"/>
    <w:p>
      <w:pPr>
        <w:spacing w:after="0"/>
        <w:ind w:left="0"/>
        <w:jc w:val="both"/>
      </w:pPr>
      <w:r>
        <w:rPr>
          <w:rFonts w:ascii="Times New Roman"/>
          <w:b w:val="false"/>
          <w:i w:val="false"/>
          <w:color w:val="000000"/>
          <w:sz w:val="28"/>
        </w:rPr>
        <w:t>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54"/>
    <w:bookmarkStart w:name="z644" w:id="155"/>
    <w:p>
      <w:pPr>
        <w:spacing w:after="0"/>
        <w:ind w:left="0"/>
        <w:jc w:val="both"/>
      </w:pPr>
      <w:r>
        <w:rPr>
          <w:rFonts w:ascii="Times New Roman"/>
          <w:b w:val="false"/>
          <w:i w:val="false"/>
          <w:color w:val="000000"/>
          <w:sz w:val="28"/>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55"/>
    <w:bookmarkStart w:name="z645" w:id="156"/>
    <w:p>
      <w:pPr>
        <w:spacing w:after="0"/>
        <w:ind w:left="0"/>
        <w:jc w:val="both"/>
      </w:pPr>
      <w:r>
        <w:rPr>
          <w:rFonts w:ascii="Times New Roman"/>
          <w:b w:val="false"/>
          <w:i w:val="false"/>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bookmarkEnd w:id="156"/>
    <w:bookmarkStart w:name="z646"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Мектеп жанынан қалыптастырылған Комиссия келесі іс-шараларды жүзеге асырады:</w:t>
      </w:r>
    </w:p>
    <w:bookmarkEnd w:id="157"/>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жұмыстарынан басқа 9 (10) және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5" w:id="158"/>
    <w:p>
      <w:pPr>
        <w:spacing w:after="0"/>
        <w:ind w:left="0"/>
        <w:jc w:val="both"/>
      </w:pPr>
      <w:r>
        <w:rPr>
          <w:rFonts w:ascii="Times New Roman"/>
          <w:b w:val="false"/>
          <w:i w:val="false"/>
          <w:color w:val="000000"/>
          <w:sz w:val="28"/>
        </w:rPr>
        <w:t>
      81. Аудандық, қалалық білім бөлімі жанынан қалыптастырылатын Комиссия келесі іс-шараларды жүзеге асырады:</w:t>
      </w:r>
    </w:p>
    <w:bookmarkEnd w:id="158"/>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xml:space="preserve">
      2) қорытынды аттестаттауды өткізу бойынша жұмыстарды ұйымдастыру; </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9" w:id="159"/>
    <w:p>
      <w:pPr>
        <w:spacing w:after="0"/>
        <w:ind w:left="0"/>
        <w:jc w:val="both"/>
      </w:pPr>
      <w:r>
        <w:rPr>
          <w:rFonts w:ascii="Times New Roman"/>
          <w:b w:val="false"/>
          <w:i w:val="false"/>
          <w:color w:val="000000"/>
          <w:sz w:val="28"/>
        </w:rPr>
        <w:t>
      81-1. Білім басқармасы жанынан қалыптастырылатын Комиссиялар келесі іс-шараларды жүзеге асырады:</w:t>
      </w:r>
    </w:p>
    <w:bookmarkEnd w:id="159"/>
    <w:bookmarkStart w:name="z1080" w:id="160"/>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60"/>
    <w:bookmarkStart w:name="z1081" w:id="161"/>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61"/>
    <w:bookmarkStart w:name="z1082" w:id="162"/>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қарау;</w:t>
      </w:r>
    </w:p>
    <w:bookmarkEnd w:id="162"/>
    <w:bookmarkStart w:name="z1083" w:id="163"/>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bookmarkEnd w:id="163"/>
    <w:bookmarkStart w:name="z1084" w:id="164"/>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5" w:id="165"/>
    <w:p>
      <w:pPr>
        <w:spacing w:after="0"/>
        <w:ind w:left="0"/>
        <w:jc w:val="both"/>
      </w:pPr>
      <w:r>
        <w:rPr>
          <w:rFonts w:ascii="Times New Roman"/>
          <w:b w:val="false"/>
          <w:i w:val="false"/>
          <w:color w:val="000000"/>
          <w:sz w:val="28"/>
        </w:rPr>
        <w:t>
      81-2. Министрлік жанынан қалыптастырылатын Комиссия келесі іс-шараларды жүзеге асырады:</w:t>
      </w:r>
    </w:p>
    <w:bookmarkEnd w:id="165"/>
    <w:bookmarkStart w:name="z1086" w:id="166"/>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66"/>
    <w:bookmarkStart w:name="z1087" w:id="167"/>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67"/>
    <w:bookmarkStart w:name="z1088" w:id="168"/>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жазбаша емтихан жұмыстарын қарау;</w:t>
      </w:r>
    </w:p>
    <w:bookmarkEnd w:id="168"/>
    <w:bookmarkStart w:name="z1089" w:id="169"/>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bookmarkEnd w:id="169"/>
    <w:bookmarkStart w:name="z1090" w:id="170"/>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9" w:id="171"/>
    <w:p>
      <w:pPr>
        <w:spacing w:after="0"/>
        <w:ind w:left="0"/>
        <w:jc w:val="both"/>
      </w:pPr>
      <w:r>
        <w:rPr>
          <w:rFonts w:ascii="Times New Roman"/>
          <w:b w:val="false"/>
          <w:i w:val="false"/>
          <w:color w:val="000000"/>
          <w:sz w:val="28"/>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bookmarkEnd w:id="171"/>
    <w:bookmarkStart w:name="z660" w:id="172"/>
    <w:p>
      <w:pPr>
        <w:spacing w:after="0"/>
        <w:ind w:left="0"/>
        <w:jc w:val="both"/>
      </w:pPr>
      <w:r>
        <w:rPr>
          <w:rFonts w:ascii="Times New Roman"/>
          <w:b w:val="false"/>
          <w:i w:val="false"/>
          <w:color w:val="000000"/>
          <w:sz w:val="28"/>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72"/>
    <w:bookmarkStart w:name="z661" w:id="173"/>
    <w:p>
      <w:pPr>
        <w:spacing w:after="0"/>
        <w:ind w:left="0"/>
        <w:jc w:val="both"/>
      </w:pPr>
      <w:r>
        <w:rPr>
          <w:rFonts w:ascii="Times New Roman"/>
          <w:b w:val="false"/>
          <w:i w:val="false"/>
          <w:color w:val="000000"/>
          <w:sz w:val="28"/>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73"/>
    <w:bookmarkStart w:name="z662" w:id="174"/>
    <w:p>
      <w:pPr>
        <w:spacing w:after="0"/>
        <w:ind w:left="0"/>
        <w:jc w:val="both"/>
      </w:pPr>
      <w:r>
        <w:rPr>
          <w:rFonts w:ascii="Times New Roman"/>
          <w:b w:val="false"/>
          <w:i w:val="false"/>
          <w:color w:val="000000"/>
          <w:sz w:val="28"/>
        </w:rPr>
        <w:t>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4" w:id="175"/>
    <w:p>
      <w:pPr>
        <w:spacing w:after="0"/>
        <w:ind w:left="0"/>
        <w:jc w:val="left"/>
      </w:pPr>
      <w:r>
        <w:rPr>
          <w:rFonts w:ascii="Times New Roman"/>
          <w:b/>
          <w:i w:val="false"/>
          <w:color w:val="000000"/>
        </w:rPr>
        <w:t xml:space="preserve"> Балдарды бағаға ауыстыру шәкілі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318"/>
        <w:gridCol w:w="2565"/>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сыныптағы балдардың пайыздық мазмұны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21 - 50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51 - 80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81 - 100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6" w:id="176"/>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rFonts w:ascii="Times New Roman"/>
          <w:b/>
          <w:i w:val="false"/>
          <w:color w:val="000000"/>
        </w:rPr>
        <w:t>шәкілі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844"/>
        <w:gridCol w:w="844"/>
        <w:gridCol w:w="844"/>
        <w:gridCol w:w="960"/>
        <w:gridCol w:w="1179"/>
        <w:gridCol w:w="1129"/>
        <w:gridCol w:w="1179"/>
        <w:gridCol w:w="1155"/>
        <w:gridCol w:w="1155"/>
        <w:gridCol w:w="1180"/>
        <w:gridCol w:w="1413"/>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(бейінді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809" w:id="177"/>
    <w:p>
      <w:pPr>
        <w:spacing w:after="0"/>
        <w:ind w:left="0"/>
        <w:jc w:val="both"/>
      </w:pPr>
      <w:r>
        <w:rPr>
          <w:rFonts w:ascii="Times New Roman"/>
          <w:b w:val="false"/>
          <w:i w:val="false"/>
          <w:color w:val="000000"/>
          <w:sz w:val="28"/>
        </w:rPr>
        <w:t>
      * Ең жоғарғы нәтиже</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беру деңгейіндегі оқыту курсы үшін емтихан (тестілеу) және қорытынды бағалардың хаттамасы</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26.11.2019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Емтихан комиссиясы төрағасының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Білім басқармасынан (Министрліктен) жіберілген емтихан материалдарының пакеті _____ сағат ____ минутта ашылды.</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Емтихан комиссиясы мүшелерінің жекелеген білім алушылардың жауаптарының</w:t>
      </w:r>
    </w:p>
    <w:p>
      <w:pPr>
        <w:spacing w:after="0"/>
        <w:ind w:left="0"/>
        <w:jc w:val="both"/>
      </w:pPr>
      <w:r>
        <w:rPr>
          <w:rFonts w:ascii="Times New Roman"/>
          <w:b w:val="false"/>
          <w:i w:val="false"/>
          <w:color w:val="000000"/>
          <w:sz w:val="28"/>
        </w:rPr>
        <w:t>
      бағалары туралы ерекше пікірлері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Емтиханды (тестілеуді) өткізу күні: "___" __________20__ ж.</w:t>
      </w:r>
    </w:p>
    <w:p>
      <w:pPr>
        <w:spacing w:after="0"/>
        <w:ind w:left="0"/>
        <w:jc w:val="both"/>
      </w:pPr>
      <w:r>
        <w:rPr>
          <w:rFonts w:ascii="Times New Roman"/>
          <w:b w:val="false"/>
          <w:i w:val="false"/>
          <w:color w:val="000000"/>
          <w:sz w:val="28"/>
        </w:rPr>
        <w:t>
      Бағаны хаттамаға енгізу күні: "___"__________ 20__ ж.</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xml:space="preserve">
      Білім басқармасынан (Министрліктен) жіберілген емтихан материалдарының пакеті _____ сағат ____ минутта ашылды. </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Емтиханды өткізу күні: "___" __________20__ ж. </w:t>
      </w:r>
    </w:p>
    <w:p>
      <w:pPr>
        <w:spacing w:after="0"/>
        <w:ind w:left="0"/>
        <w:jc w:val="both"/>
      </w:pPr>
      <w:r>
        <w:rPr>
          <w:rFonts w:ascii="Times New Roman"/>
          <w:b w:val="false"/>
          <w:i w:val="false"/>
          <w:color w:val="000000"/>
          <w:sz w:val="28"/>
        </w:rPr>
        <w:t xml:space="preserve">
      Бағаны хаттамаға енгізу күні: "___"__________ 20__ ж. </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білімнің білім беретін оқу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 xml:space="preserve">ағымдық бақылаудың, оларды </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 шәкілі</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26.11.2019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p>
      <w:pPr>
        <w:spacing w:after="0"/>
        <w:ind w:left="0"/>
        <w:jc w:val="left"/>
      </w:pPr>
      <w:r>
        <w:rPr>
          <w:rFonts w:ascii="Times New Roman"/>
          <w:b/>
          <w:i w:val="false"/>
          <w:color w:val="000000"/>
        </w:rPr>
        <w:t xml:space="preserve"> 9 (10)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3509"/>
        <w:gridCol w:w="3509"/>
        <w:gridCol w:w="3510"/>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20 болған пәндер үшін балдар</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2-қосымша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Тақырыпта және барлық мәтін бойынша "ережесі", "ереженің", "ережеге", "ережесіне", "ережеде" деген сөздер "қағидалары", "қағидалардың", "қағидаларға", "қағидаларына", "қағидаларда" деген сөздермен ауыстырылды – ҚР Білім және ғылым министрінің 30.01.2017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178"/>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78"/>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14.06.2018 № </w:t>
      </w:r>
      <w:r>
        <w:rPr>
          <w:rFonts w:ascii="Times New Roman"/>
          <w:b w:val="false"/>
          <w:i w:val="false"/>
          <w:color w:val="ff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7" w:id="179"/>
    <w:p>
      <w:pPr>
        <w:spacing w:after="0"/>
        <w:ind w:left="0"/>
        <w:jc w:val="left"/>
      </w:pPr>
      <w:r>
        <w:rPr>
          <w:rFonts w:ascii="Times New Roman"/>
          <w:b/>
          <w:i w:val="false"/>
          <w:color w:val="000000"/>
        </w:rPr>
        <w:t xml:space="preserve"> 1. Негізгі ережелер</w:t>
      </w:r>
    </w:p>
    <w:bookmarkEnd w:id="179"/>
    <w:bookmarkStart w:name="z998" w:id="180"/>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80"/>
    <w:bookmarkStart w:name="z999" w:id="181"/>
    <w:p>
      <w:pPr>
        <w:spacing w:after="0"/>
        <w:ind w:left="0"/>
        <w:jc w:val="both"/>
      </w:pPr>
      <w:r>
        <w:rPr>
          <w:rFonts w:ascii="Times New Roman"/>
          <w:b w:val="false"/>
          <w:i w:val="false"/>
          <w:color w:val="000000"/>
          <w:sz w:val="28"/>
        </w:rPr>
        <w:t>
      2. Осы Қағидаларда мынадай анықтамалар пайдаланылады:</w:t>
      </w:r>
    </w:p>
    <w:bookmarkEnd w:id="181"/>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қорытындылары бойынша жұмысшы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–білікті жұмысшыларды,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5" w:id="182"/>
    <w:p>
      <w:pPr>
        <w:spacing w:after="0"/>
        <w:ind w:left="0"/>
        <w:jc w:val="left"/>
      </w:pPr>
      <w:r>
        <w:rPr>
          <w:rFonts w:ascii="Times New Roman"/>
          <w:b/>
          <w:i w:val="false"/>
          <w:color w:val="000000"/>
        </w:rPr>
        <w:t xml:space="preserve"> 2. Білім алушыларды ағымдағы бақылаудан және аралық аттестаттаудан өткізу</w:t>
      </w:r>
    </w:p>
    <w:bookmarkEnd w:id="182"/>
    <w:bookmarkStart w:name="z1006" w:id="183"/>
    <w:p>
      <w:pPr>
        <w:spacing w:after="0"/>
        <w:ind w:left="0"/>
        <w:jc w:val="both"/>
      </w:pPr>
      <w:r>
        <w:rPr>
          <w:rFonts w:ascii="Times New Roman"/>
          <w:b w:val="false"/>
          <w:i w:val="false"/>
          <w:color w:val="000000"/>
          <w:sz w:val="28"/>
        </w:rPr>
        <w:t>
      3.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bookmarkEnd w:id="183"/>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bookmarkStart w:name="z1007" w:id="184"/>
    <w:p>
      <w:pPr>
        <w:spacing w:after="0"/>
        <w:ind w:left="0"/>
        <w:jc w:val="both"/>
      </w:pPr>
      <w:r>
        <w:rPr>
          <w:rFonts w:ascii="Times New Roman"/>
          <w:b w:val="false"/>
          <w:i w:val="false"/>
          <w:color w:val="000000"/>
          <w:sz w:val="28"/>
        </w:rPr>
        <w:t>
      4.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84"/>
    <w:bookmarkStart w:name="z1008" w:id="185"/>
    <w:p>
      <w:pPr>
        <w:spacing w:after="0"/>
        <w:ind w:left="0"/>
        <w:jc w:val="both"/>
      </w:pPr>
      <w:r>
        <w:rPr>
          <w:rFonts w:ascii="Times New Roman"/>
          <w:b w:val="false"/>
          <w:i w:val="false"/>
          <w:color w:val="000000"/>
          <w:sz w:val="28"/>
        </w:rPr>
        <w:t>
      5.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185"/>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ұйымдары білім беру ұйымы басшысының бұйрығымен біліктілік комиссиясы құрылады.</w:t>
      </w:r>
    </w:p>
    <w:p>
      <w:pPr>
        <w:spacing w:after="0"/>
        <w:ind w:left="0"/>
        <w:jc w:val="both"/>
      </w:pPr>
      <w:r>
        <w:rPr>
          <w:rFonts w:ascii="Times New Roman"/>
          <w:b w:val="false"/>
          <w:i w:val="false"/>
          <w:color w:val="000000"/>
          <w:sz w:val="28"/>
        </w:rPr>
        <w:t>
      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9" w:id="186"/>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186"/>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1010" w:id="187"/>
    <w:p>
      <w:pPr>
        <w:spacing w:after="0"/>
        <w:ind w:left="0"/>
        <w:jc w:val="both"/>
      </w:pPr>
      <w:r>
        <w:rPr>
          <w:rFonts w:ascii="Times New Roman"/>
          <w:b w:val="false"/>
          <w:i w:val="false"/>
          <w:color w:val="000000"/>
          <w:sz w:val="28"/>
        </w:rPr>
        <w:t xml:space="preserve">
      7.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 </w:t>
      </w:r>
    </w:p>
    <w:bookmarkEnd w:id="187"/>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1011" w:id="188"/>
    <w:p>
      <w:pPr>
        <w:spacing w:after="0"/>
        <w:ind w:left="0"/>
        <w:jc w:val="both"/>
      </w:pPr>
      <w:r>
        <w:rPr>
          <w:rFonts w:ascii="Times New Roman"/>
          <w:b w:val="false"/>
          <w:i w:val="false"/>
          <w:color w:val="000000"/>
          <w:sz w:val="28"/>
        </w:rPr>
        <w:t>
      8.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88"/>
    <w:bookmarkStart w:name="z1012" w:id="189"/>
    <w:p>
      <w:pPr>
        <w:spacing w:after="0"/>
        <w:ind w:left="0"/>
        <w:jc w:val="both"/>
      </w:pPr>
      <w:r>
        <w:rPr>
          <w:rFonts w:ascii="Times New Roman"/>
          <w:b w:val="false"/>
          <w:i w:val="false"/>
          <w:color w:val="000000"/>
          <w:sz w:val="28"/>
        </w:rPr>
        <w:t>
      9. Білім алушыларды аралық аттестаттауға даярлау кезеңінде консультацияға бөлінген жалпы бюджет уақыты есебінен консультация өткізіледі.</w:t>
      </w:r>
    </w:p>
    <w:bookmarkEnd w:id="189"/>
    <w:bookmarkStart w:name="z1013" w:id="190"/>
    <w:p>
      <w:pPr>
        <w:spacing w:after="0"/>
        <w:ind w:left="0"/>
        <w:jc w:val="both"/>
      </w:pPr>
      <w:r>
        <w:rPr>
          <w:rFonts w:ascii="Times New Roman"/>
          <w:b w:val="false"/>
          <w:i w:val="false"/>
          <w:color w:val="000000"/>
          <w:sz w:val="28"/>
        </w:rPr>
        <w:t>
      10. Білім алушыларды емтихан нысанында аралық аттестаттаудан өткізу үшін:</w:t>
      </w:r>
    </w:p>
    <w:bookmarkEnd w:id="190"/>
    <w:bookmarkStart w:name="z1014" w:id="191"/>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bookmarkEnd w:id="191"/>
    <w:bookmarkStart w:name="z1015" w:id="192"/>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bookmarkEnd w:id="192"/>
    <w:bookmarkStart w:name="z1016" w:id="193"/>
    <w:p>
      <w:pPr>
        <w:spacing w:after="0"/>
        <w:ind w:left="0"/>
        <w:jc w:val="both"/>
      </w:pPr>
      <w:r>
        <w:rPr>
          <w:rFonts w:ascii="Times New Roman"/>
          <w:b w:val="false"/>
          <w:i w:val="false"/>
          <w:color w:val="000000"/>
          <w:sz w:val="28"/>
        </w:rPr>
        <w:t>
      3) оқу және технологогиялық карталар;</w:t>
      </w:r>
    </w:p>
    <w:bookmarkEnd w:id="193"/>
    <w:bookmarkStart w:name="z1017" w:id="194"/>
    <w:p>
      <w:pPr>
        <w:spacing w:after="0"/>
        <w:ind w:left="0"/>
        <w:jc w:val="both"/>
      </w:pPr>
      <w:r>
        <w:rPr>
          <w:rFonts w:ascii="Times New Roman"/>
          <w:b w:val="false"/>
          <w:i w:val="false"/>
          <w:color w:val="000000"/>
          <w:sz w:val="28"/>
        </w:rPr>
        <w:t>
      4) спорт залдары, жабдықтар, мүкәммалдар;</w:t>
      </w:r>
    </w:p>
    <w:bookmarkEnd w:id="194"/>
    <w:bookmarkStart w:name="z1018" w:id="195"/>
    <w:p>
      <w:pPr>
        <w:spacing w:after="0"/>
        <w:ind w:left="0"/>
        <w:jc w:val="both"/>
      </w:pPr>
      <w:r>
        <w:rPr>
          <w:rFonts w:ascii="Times New Roman"/>
          <w:b w:val="false"/>
          <w:i w:val="false"/>
          <w:color w:val="000000"/>
          <w:sz w:val="28"/>
        </w:rPr>
        <w:t>
      5) емтихан ведомосы дайын болуы қажет.</w:t>
      </w:r>
    </w:p>
    <w:bookmarkEnd w:id="195"/>
    <w:bookmarkStart w:name="z1019" w:id="196"/>
    <w:p>
      <w:pPr>
        <w:spacing w:after="0"/>
        <w:ind w:left="0"/>
        <w:jc w:val="both"/>
      </w:pPr>
      <w:r>
        <w:rPr>
          <w:rFonts w:ascii="Times New Roman"/>
          <w:b w:val="false"/>
          <w:i w:val="false"/>
          <w:color w:val="000000"/>
          <w:sz w:val="28"/>
        </w:rPr>
        <w:t>
      11.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196"/>
    <w:bookmarkStart w:name="z1020" w:id="197"/>
    <w:p>
      <w:pPr>
        <w:spacing w:after="0"/>
        <w:ind w:left="0"/>
        <w:jc w:val="both"/>
      </w:pPr>
      <w:r>
        <w:rPr>
          <w:rFonts w:ascii="Times New Roman"/>
          <w:b w:val="false"/>
          <w:i w:val="false"/>
          <w:color w:val="000000"/>
          <w:sz w:val="28"/>
        </w:rPr>
        <w:t xml:space="preserve">
      12. Аралық аттестаттауға әрбір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 </w:t>
      </w:r>
    </w:p>
    <w:bookmarkEnd w:id="197"/>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1021" w:id="198"/>
    <w:p>
      <w:pPr>
        <w:spacing w:after="0"/>
        <w:ind w:left="0"/>
        <w:jc w:val="both"/>
      </w:pPr>
      <w:r>
        <w:rPr>
          <w:rFonts w:ascii="Times New Roman"/>
          <w:b w:val="false"/>
          <w:i w:val="false"/>
          <w:color w:val="000000"/>
          <w:sz w:val="28"/>
        </w:rPr>
        <w:t>
      13. Аралық аттестаттауды өткізу кезінде емтихан билеттері бойынша тапсырмаларды орындау үшін:</w:t>
      </w:r>
    </w:p>
    <w:bookmarkEnd w:id="198"/>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bookmarkStart w:name="z1022" w:id="199"/>
    <w:p>
      <w:pPr>
        <w:spacing w:after="0"/>
        <w:ind w:left="0"/>
        <w:jc w:val="both"/>
      </w:pPr>
      <w:r>
        <w:rPr>
          <w:rFonts w:ascii="Times New Roman"/>
          <w:b w:val="false"/>
          <w:i w:val="false"/>
          <w:color w:val="000000"/>
          <w:sz w:val="28"/>
        </w:rPr>
        <w:t>
      1) әдебиет (шығарма) бойынша 6 астрономиялық сағаттан;</w:t>
      </w:r>
    </w:p>
    <w:bookmarkEnd w:id="199"/>
    <w:bookmarkStart w:name="z1023" w:id="200"/>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bookmarkEnd w:id="200"/>
    <w:bookmarkStart w:name="z1024" w:id="201"/>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bookmarkEnd w:id="201"/>
    <w:bookmarkStart w:name="z1025" w:id="202"/>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bookmarkEnd w:id="202"/>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1026" w:id="203"/>
    <w:p>
      <w:pPr>
        <w:spacing w:after="0"/>
        <w:ind w:left="0"/>
        <w:jc w:val="both"/>
      </w:pPr>
      <w:r>
        <w:rPr>
          <w:rFonts w:ascii="Times New Roman"/>
          <w:b w:val="false"/>
          <w:i w:val="false"/>
          <w:color w:val="000000"/>
          <w:sz w:val="28"/>
        </w:rPr>
        <w:t>
      14.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203"/>
    <w:bookmarkStart w:name="z1027" w:id="204"/>
    <w:p>
      <w:pPr>
        <w:spacing w:after="0"/>
        <w:ind w:left="0"/>
        <w:jc w:val="both"/>
      </w:pPr>
      <w:r>
        <w:rPr>
          <w:rFonts w:ascii="Times New Roman"/>
          <w:b w:val="false"/>
          <w:i w:val="false"/>
          <w:color w:val="000000"/>
          <w:sz w:val="28"/>
        </w:rPr>
        <w:t>
      15.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204"/>
    <w:bookmarkStart w:name="z1028" w:id="205"/>
    <w:p>
      <w:pPr>
        <w:spacing w:after="0"/>
        <w:ind w:left="0"/>
        <w:jc w:val="both"/>
      </w:pPr>
      <w:r>
        <w:rPr>
          <w:rFonts w:ascii="Times New Roman"/>
          <w:b w:val="false"/>
          <w:i w:val="false"/>
          <w:color w:val="000000"/>
          <w:sz w:val="28"/>
        </w:rPr>
        <w:t>
      16.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205"/>
    <w:bookmarkStart w:name="z1029" w:id="206"/>
    <w:p>
      <w:pPr>
        <w:spacing w:after="0"/>
        <w:ind w:left="0"/>
        <w:jc w:val="both"/>
      </w:pPr>
      <w:r>
        <w:rPr>
          <w:rFonts w:ascii="Times New Roman"/>
          <w:b w:val="false"/>
          <w:i w:val="false"/>
          <w:color w:val="000000"/>
          <w:sz w:val="28"/>
        </w:rPr>
        <w:t>
      17. Емтихан тапсыру, сондай-ақ курстық жобаларды қорғау кезіндегі білім алушылардың білімін бағалау цифрлық бес балдық жүйе бойынша жүзеге асырылады: (5 - "өте жақсы", 4 - "жақсы", 3 - "қанағаттанарлық", 2 - "қанағаттанарлықсыз") пайыздық қатынаста тестілеуді бағалау өлшемдерімен.</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3" w:id="207"/>
    <w:p>
      <w:pPr>
        <w:spacing w:after="0"/>
        <w:ind w:left="0"/>
        <w:jc w:val="both"/>
      </w:pPr>
      <w:r>
        <w:rPr>
          <w:rFonts w:ascii="Times New Roman"/>
          <w:b w:val="false"/>
          <w:i w:val="false"/>
          <w:color w:val="000000"/>
          <w:sz w:val="28"/>
        </w:rPr>
        <w:t>
      17-1. Кредиттік оқыту технологиясы кезінде білім алушылардың оқудағы жетістіктері 4 балдық жүйе бойынша сандық эквивалентке балдарды аудару шкаласына сәйкес әлемдік практикада қабылданған әріптік жүйемен (оң бағалар А-дан D-ға дейін азаю арқылы, "қанағаттанарлықсыз" - F) 100 балдық шкала бойынша бағаланады.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30" w:id="208"/>
    <w:p>
      <w:pPr>
        <w:spacing w:after="0"/>
        <w:ind w:left="0"/>
        <w:jc w:val="both"/>
      </w:pPr>
      <w:r>
        <w:rPr>
          <w:rFonts w:ascii="Times New Roman"/>
          <w:b w:val="false"/>
          <w:i w:val="false"/>
          <w:color w:val="000000"/>
          <w:sz w:val="28"/>
        </w:rPr>
        <w:t xml:space="preserve">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 </w:t>
      </w:r>
    </w:p>
    <w:bookmarkEnd w:id="208"/>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щеңберінде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pPr>
        <w:spacing w:after="0"/>
        <w:ind w:left="0"/>
        <w:jc w:val="both"/>
      </w:pPr>
      <w:r>
        <w:rPr>
          <w:rFonts w:ascii="Times New Roman"/>
          <w:b w:val="false"/>
          <w:i w:val="false"/>
          <w:color w:val="000000"/>
          <w:sz w:val="28"/>
        </w:rPr>
        <w:t>
      Аралық аттестаттау нәтижелері бойынша 2-ден аспайтын "3" қанағаттанарлық бағалары бар білім алушылар үшін бөлім меңгерушісінің (директор орынбасарының) жолдамасы бойынша жоғары деңгейге қайта тапсыруға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1" w:id="209"/>
    <w:p>
      <w:pPr>
        <w:spacing w:after="0"/>
        <w:ind w:left="0"/>
        <w:jc w:val="both"/>
      </w:pPr>
      <w:r>
        <w:rPr>
          <w:rFonts w:ascii="Times New Roman"/>
          <w:b w:val="false"/>
          <w:i w:val="false"/>
          <w:color w:val="000000"/>
          <w:sz w:val="28"/>
        </w:rPr>
        <w:t>
      19. Аралық аттестаттау нәтижелері бойынша үшеуден артық қанағаттанарлықсыз деген баға алған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беріліп, білім беру ұйымынан шығарылады.</w:t>
      </w:r>
    </w:p>
    <w:bookmarkEnd w:id="209"/>
    <w:bookmarkStart w:name="z1032" w:id="210"/>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210"/>
    <w:bookmarkStart w:name="z1033" w:id="211"/>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211"/>
    <w:bookmarkStart w:name="z1034" w:id="212"/>
    <w:p>
      <w:pPr>
        <w:spacing w:after="0"/>
        <w:ind w:left="0"/>
        <w:jc w:val="both"/>
      </w:pPr>
      <w:r>
        <w:rPr>
          <w:rFonts w:ascii="Times New Roman"/>
          <w:b w:val="false"/>
          <w:i w:val="false"/>
          <w:color w:val="000000"/>
          <w:sz w:val="28"/>
        </w:rPr>
        <w:t>
      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(жобаларды), сынақтарды "өте жақсы" деген бағаға тапсырған үздік білім алушыларға ағымдағы оқу сабақтарынан қол үзбей, мерзімінен бұрын аралық аттестаттаудың емтихандарын тапсыруға техникалық және кәсіптік, орта білімнен кейінгі білім беру ұйымы басшысының бұйрығымен рұқсат беріледі.</w:t>
      </w:r>
    </w:p>
    <w:bookmarkEnd w:id="212"/>
    <w:bookmarkStart w:name="z1035" w:id="213"/>
    <w:p>
      <w:pPr>
        <w:spacing w:after="0"/>
        <w:ind w:left="0"/>
        <w:jc w:val="left"/>
      </w:pPr>
      <w:r>
        <w:rPr>
          <w:rFonts w:ascii="Times New Roman"/>
          <w:b/>
          <w:i w:val="false"/>
          <w:color w:val="000000"/>
        </w:rPr>
        <w:t xml:space="preserve"> 3. Білім алушыларға қорытынды аттестаттауды өткізу</w:t>
      </w:r>
    </w:p>
    <w:bookmarkEnd w:id="213"/>
    <w:bookmarkStart w:name="z1036" w:id="214"/>
    <w:p>
      <w:pPr>
        <w:spacing w:after="0"/>
        <w:ind w:left="0"/>
        <w:jc w:val="both"/>
      </w:pPr>
      <w:r>
        <w:rPr>
          <w:rFonts w:ascii="Times New Roman"/>
          <w:b w:val="false"/>
          <w:i w:val="false"/>
          <w:color w:val="000000"/>
          <w:sz w:val="28"/>
        </w:rPr>
        <w:t xml:space="preserve">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 </w:t>
      </w:r>
    </w:p>
    <w:bookmarkEnd w:id="214"/>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бұйрығымен (Нормативтік құқықтық актілердің тізілімінде № 18577 тіркелген) бекітілген Білім алушылардың медициналық білім беру бағдарламалары бойынша білімі мен дағдыларын бағалау </w:t>
      </w:r>
      <w:r>
        <w:rPr>
          <w:rFonts w:ascii="Times New Roman"/>
          <w:b w:val="false"/>
          <w:i w:val="false"/>
          <w:color w:val="000000"/>
          <w:sz w:val="28"/>
        </w:rPr>
        <w:t>қағидалары</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4" w:id="215"/>
    <w:p>
      <w:pPr>
        <w:spacing w:after="0"/>
        <w:ind w:left="0"/>
        <w:jc w:val="both"/>
      </w:pPr>
      <w:r>
        <w:rPr>
          <w:rFonts w:ascii="Times New Roman"/>
          <w:b w:val="false"/>
          <w:i w:val="false"/>
          <w:color w:val="000000"/>
          <w:sz w:val="28"/>
        </w:rPr>
        <w:t>
      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
    <w:bookmarkEnd w:id="215"/>
    <w:p>
      <w:pPr>
        <w:spacing w:after="0"/>
        <w:ind w:left="0"/>
        <w:jc w:val="both"/>
      </w:pPr>
      <w:r>
        <w:rPr>
          <w:rFonts w:ascii="Times New Roman"/>
          <w:b w:val="false"/>
          <w:i w:val="false"/>
          <w:color w:val="000000"/>
          <w:sz w:val="28"/>
        </w:rPr>
        <w:t>
      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23-1-тармақпен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7" w:id="216"/>
    <w:p>
      <w:pPr>
        <w:spacing w:after="0"/>
        <w:ind w:left="0"/>
        <w:jc w:val="both"/>
      </w:pPr>
      <w:r>
        <w:rPr>
          <w:rFonts w:ascii="Times New Roman"/>
          <w:b w:val="false"/>
          <w:i w:val="false"/>
          <w:color w:val="000000"/>
          <w:sz w:val="28"/>
        </w:rPr>
        <w:t>
      24.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216"/>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pPr>
        <w:spacing w:after="0"/>
        <w:ind w:left="0"/>
        <w:jc w:val="both"/>
      </w:pPr>
      <w:r>
        <w:rPr>
          <w:rFonts w:ascii="Times New Roman"/>
          <w:b w:val="false"/>
          <w:i w:val="false"/>
          <w:color w:val="000000"/>
          <w:sz w:val="28"/>
        </w:rPr>
        <w:t>
      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8" w:id="217"/>
    <w:p>
      <w:pPr>
        <w:spacing w:after="0"/>
        <w:ind w:left="0"/>
        <w:jc w:val="both"/>
      </w:pPr>
      <w:r>
        <w:rPr>
          <w:rFonts w:ascii="Times New Roman"/>
          <w:b w:val="false"/>
          <w:i w:val="false"/>
          <w:color w:val="000000"/>
          <w:sz w:val="28"/>
        </w:rPr>
        <w:t>
      25. Комиссия қорытынды аттестаттауды өткізу кезеңінде қорытынды аттестаттауды өткізуге бір ай қалғанда құрылады.</w:t>
      </w:r>
    </w:p>
    <w:bookmarkEnd w:id="217"/>
    <w:bookmarkStart w:name="z1039" w:id="218"/>
    <w:p>
      <w:pPr>
        <w:spacing w:after="0"/>
        <w:ind w:left="0"/>
        <w:jc w:val="both"/>
      </w:pPr>
      <w:r>
        <w:rPr>
          <w:rFonts w:ascii="Times New Roman"/>
          <w:b w:val="false"/>
          <w:i w:val="false"/>
          <w:color w:val="000000"/>
          <w:sz w:val="28"/>
        </w:rPr>
        <w:t>
      26. Комиссия:</w:t>
      </w:r>
    </w:p>
    <w:bookmarkEnd w:id="218"/>
    <w:bookmarkStart w:name="z1040" w:id="219"/>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 </w:t>
      </w:r>
    </w:p>
    <w:bookmarkEnd w:id="219"/>
    <w:bookmarkStart w:name="z1041" w:id="220"/>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End w:id="220"/>
    <w:bookmarkStart w:name="z1042" w:id="221"/>
    <w:p>
      <w:pPr>
        <w:spacing w:after="0"/>
        <w:ind w:left="0"/>
        <w:jc w:val="both"/>
      </w:pPr>
      <w:r>
        <w:rPr>
          <w:rFonts w:ascii="Times New Roman"/>
          <w:b w:val="false"/>
          <w:i w:val="false"/>
          <w:color w:val="000000"/>
          <w:sz w:val="28"/>
        </w:rPr>
        <w:t>
      27. Комиссия отырыстарының ұзақтығы күніне 6 сағаттан аспауы қажет.</w:t>
      </w:r>
    </w:p>
    <w:bookmarkEnd w:id="221"/>
    <w:bookmarkStart w:name="z1043" w:id="222"/>
    <w:p>
      <w:pPr>
        <w:spacing w:after="0"/>
        <w:ind w:left="0"/>
        <w:jc w:val="both"/>
      </w:pPr>
      <w:r>
        <w:rPr>
          <w:rFonts w:ascii="Times New Roman"/>
          <w:b w:val="false"/>
          <w:i w:val="false"/>
          <w:color w:val="000000"/>
          <w:sz w:val="28"/>
        </w:rPr>
        <w:t>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 техникалық және кәсіптік, орта білімнен кейінгі білімнің мемлекеттік жалпыға міндетті стандарттарымен белгіленген оқу жұмыс жоспарларының нысандары бойынша өткізіледі.</w:t>
      </w:r>
    </w:p>
    <w:bookmarkEnd w:id="222"/>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4" w:id="223"/>
    <w:p>
      <w:pPr>
        <w:spacing w:after="0"/>
        <w:ind w:left="0"/>
        <w:jc w:val="both"/>
      </w:pPr>
      <w:r>
        <w:rPr>
          <w:rFonts w:ascii="Times New Roman"/>
          <w:b w:val="false"/>
          <w:i w:val="false"/>
          <w:color w:val="000000"/>
          <w:sz w:val="28"/>
        </w:rPr>
        <w:t>
      29. Комиссияға мынадай материалдар мен құжаттар ұсынылады:</w:t>
      </w:r>
    </w:p>
    <w:bookmarkEnd w:id="223"/>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0" w:id="224"/>
    <w:p>
      <w:pPr>
        <w:spacing w:after="0"/>
        <w:ind w:left="0"/>
        <w:jc w:val="both"/>
      </w:pPr>
      <w:r>
        <w:rPr>
          <w:rFonts w:ascii="Times New Roman"/>
          <w:b w:val="false"/>
          <w:i w:val="false"/>
          <w:color w:val="000000"/>
          <w:sz w:val="28"/>
        </w:rPr>
        <w:t>
      30.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нысанында өткізіледі.</w:t>
      </w:r>
    </w:p>
    <w:bookmarkEnd w:id="224"/>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кемінде 2/3 мүшелерінің қатысуымен өткізіледі. Бір диплом жобасын (жұмысын) қорғау ұзақтығы бір білім алушыға 30 (отыз) минуттан аспауы тиіс. Диплом жобасын қорғау үшін білім алушы ұзақтығы 10 (он) минуттан аспайтын баяндама жасайды. Диплом жобасын (жұмысын) қорғаудың нәтижесі өткізілген күні жарияланады.</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аспауы тиіс.</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w:t>
      </w:r>
    </w:p>
    <w:bookmarkStart w:name="z1076" w:id="225"/>
    <w:p>
      <w:pPr>
        <w:spacing w:after="0"/>
        <w:ind w:left="0"/>
        <w:jc w:val="both"/>
      </w:pPr>
      <w:r>
        <w:rPr>
          <w:rFonts w:ascii="Times New Roman"/>
          <w:b w:val="false"/>
          <w:i w:val="false"/>
          <w:color w:val="000000"/>
          <w:sz w:val="28"/>
        </w:rPr>
        <w:t>
      30-1.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біліктілік емтиханы оқу орнының базасында өткізілуі мүмкін.</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1" w:id="226"/>
    <w:p>
      <w:pPr>
        <w:spacing w:after="0"/>
        <w:ind w:left="0"/>
        <w:jc w:val="both"/>
      </w:pPr>
      <w:r>
        <w:rPr>
          <w:rFonts w:ascii="Times New Roman"/>
          <w:b w:val="false"/>
          <w:i w:val="false"/>
          <w:color w:val="000000"/>
          <w:sz w:val="28"/>
        </w:rPr>
        <w:t>
      31. 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модуль бойынша ғана жүргізіледі.</w:t>
      </w:r>
    </w:p>
    <w:bookmarkEnd w:id="226"/>
    <w:p>
      <w:pPr>
        <w:spacing w:after="0"/>
        <w:ind w:left="0"/>
        <w:jc w:val="both"/>
      </w:pPr>
      <w:r>
        <w:rPr>
          <w:rFonts w:ascii="Times New Roman"/>
          <w:b w:val="false"/>
          <w:i w:val="false"/>
          <w:color w:val="000000"/>
          <w:sz w:val="28"/>
        </w:rPr>
        <w:t>
      Қорытынды аттестаттау комиссия білім алушыға жұмысын қайта қорғауға немесе жаңа тақырып әзірлеуді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2" w:id="227"/>
    <w:p>
      <w:pPr>
        <w:spacing w:after="0"/>
        <w:ind w:left="0"/>
        <w:jc w:val="both"/>
      </w:pPr>
      <w:r>
        <w:rPr>
          <w:rFonts w:ascii="Times New Roman"/>
          <w:b w:val="false"/>
          <w:i w:val="false"/>
          <w:color w:val="000000"/>
          <w:sz w:val="28"/>
        </w:rPr>
        <w:t>
      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3" w:id="228"/>
    <w:p>
      <w:pPr>
        <w:spacing w:after="0"/>
        <w:ind w:left="0"/>
        <w:jc w:val="both"/>
      </w:pPr>
      <w:r>
        <w:rPr>
          <w:rFonts w:ascii="Times New Roman"/>
          <w:b w:val="false"/>
          <w:i w:val="false"/>
          <w:color w:val="000000"/>
          <w:sz w:val="28"/>
        </w:rPr>
        <w:t>
      33. Тиісті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және кәсіптік, орта білімнен кейінгі білім беру ұйымдары басшысының бұйрығы бойынша қорытынды аттестаттаудан өтуге жіберіледі.</w:t>
      </w:r>
    </w:p>
    <w:bookmarkEnd w:id="228"/>
    <w:bookmarkStart w:name="z1054" w:id="229"/>
    <w:p>
      <w:pPr>
        <w:spacing w:after="0"/>
        <w:ind w:left="0"/>
        <w:jc w:val="both"/>
      </w:pPr>
      <w:r>
        <w:rPr>
          <w:rFonts w:ascii="Times New Roman"/>
          <w:b w:val="false"/>
          <w:i w:val="false"/>
          <w:color w:val="000000"/>
          <w:sz w:val="28"/>
        </w:rPr>
        <w:t>
      34. Қорытынды аттестаттау комиссиясының отырысы тиісті хаттамамен ресімделеді, оған комиссия төрағасы, мүшелері және хатшысы қол қояды.</w:t>
      </w:r>
    </w:p>
    <w:bookmarkEnd w:id="229"/>
    <w:bookmarkStart w:name="z1055" w:id="230"/>
    <w:p>
      <w:pPr>
        <w:spacing w:after="0"/>
        <w:ind w:left="0"/>
        <w:jc w:val="both"/>
      </w:pPr>
      <w:r>
        <w:rPr>
          <w:rFonts w:ascii="Times New Roman"/>
          <w:b w:val="false"/>
          <w:i w:val="false"/>
          <w:color w:val="000000"/>
          <w:sz w:val="28"/>
        </w:rPr>
        <w:t>
      35.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5" w:id="231"/>
    <w:p>
      <w:pPr>
        <w:spacing w:after="0"/>
        <w:ind w:left="0"/>
        <w:jc w:val="both"/>
      </w:pPr>
      <w:r>
        <w:rPr>
          <w:rFonts w:ascii="Times New Roman"/>
          <w:b w:val="false"/>
          <w:i w:val="false"/>
          <w:color w:val="000000"/>
          <w:sz w:val="28"/>
        </w:rPr>
        <w:t>
      35-1. Емтихандар мен сараланған сынақтарды "А", "А-", "В+", "В", "В-" 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 кезеңінде қайта тапсырылған емтихандар болмаған жағдайда білім алушыға үздік диплом беріледі.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35-1-тармақпен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6" w:id="232"/>
    <w:p>
      <w:pPr>
        <w:spacing w:after="0"/>
        <w:ind w:left="0"/>
        <w:jc w:val="both"/>
      </w:pPr>
      <w:r>
        <w:rPr>
          <w:rFonts w:ascii="Times New Roman"/>
          <w:b w:val="false"/>
          <w:i w:val="false"/>
          <w:color w:val="000000"/>
          <w:sz w:val="28"/>
        </w:rPr>
        <w:t>
      36.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232"/>
    <w:bookmarkStart w:name="z1057" w:id="233"/>
    <w:p>
      <w:pPr>
        <w:spacing w:after="0"/>
        <w:ind w:left="0"/>
        <w:jc w:val="both"/>
      </w:pPr>
      <w:r>
        <w:rPr>
          <w:rFonts w:ascii="Times New Roman"/>
          <w:b w:val="false"/>
          <w:i w:val="false"/>
          <w:color w:val="000000"/>
          <w:sz w:val="28"/>
        </w:rPr>
        <w:t>
      37. Комиссияның төрағасы екі апталық мерзімде аттестаттау аяқталысымен аттестаттау қорытындысы туралы есеп дайындайды.</w:t>
      </w:r>
    </w:p>
    <w:bookmarkEnd w:id="233"/>
    <w:bookmarkStart w:name="z1058" w:id="234"/>
    <w:p>
      <w:pPr>
        <w:spacing w:after="0"/>
        <w:ind w:left="0"/>
        <w:jc w:val="both"/>
      </w:pPr>
      <w:r>
        <w:rPr>
          <w:rFonts w:ascii="Times New Roman"/>
          <w:b w:val="false"/>
          <w:i w:val="false"/>
          <w:color w:val="000000"/>
          <w:sz w:val="28"/>
        </w:rPr>
        <w:t>
      38.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234"/>
    <w:bookmarkStart w:name="z1059" w:id="235"/>
    <w:p>
      <w:pPr>
        <w:spacing w:after="0"/>
        <w:ind w:left="0"/>
        <w:jc w:val="both"/>
      </w:pPr>
      <w:r>
        <w:rPr>
          <w:rFonts w:ascii="Times New Roman"/>
          <w:b w:val="false"/>
          <w:i w:val="false"/>
          <w:color w:val="000000"/>
          <w:sz w:val="28"/>
        </w:rPr>
        <w:t>
      39. Комиссия төрағасы педагогикалық кеңеске комиссия жұмысының қорытындылары туралы баяндайды.</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236"/>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236"/>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