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dff23" w14:textId="46dff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Педагогикалық әдептің кейбір мәселелері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11 мамырдағы № 190 бұйрығы. Қазақстан Республикасының Әділет министрлігінде 2020 жылғы 12 мамырда № 20619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34-1) тармақшасына</w:t>
      </w:r>
      <w:r>
        <w:rPr>
          <w:rFonts w:ascii="Times New Roman"/>
          <w:b w:val="false"/>
          <w:i w:val="false"/>
          <w:color w:val="000000"/>
          <w:sz w:val="28"/>
        </w:rPr>
        <w:t xml:space="preserve"> сәйкес, "Педагог мәртебесі туралы" 2019 жылғы 27 желтоқсандағы Қазақстан Республикасы Заңының 5-бабының </w:t>
      </w:r>
      <w:r>
        <w:rPr>
          <w:rFonts w:ascii="Times New Roman"/>
          <w:b w:val="false"/>
          <w:i w:val="false"/>
          <w:color w:val="000000"/>
          <w:sz w:val="28"/>
        </w:rPr>
        <w:t>3-тармағына</w:t>
      </w:r>
      <w:r>
        <w:rPr>
          <w:rFonts w:ascii="Times New Roman"/>
          <w:b w:val="false"/>
          <w:i w:val="false"/>
          <w:color w:val="000000"/>
          <w:sz w:val="28"/>
        </w:rPr>
        <w:t xml:space="preserve"> және 16-бабының </w:t>
      </w:r>
      <w:r>
        <w:rPr>
          <w:rFonts w:ascii="Times New Roman"/>
          <w:b w:val="false"/>
          <w:i w:val="false"/>
          <w:color w:val="000000"/>
          <w:sz w:val="28"/>
        </w:rPr>
        <w:t>1-тармағына</w:t>
      </w:r>
      <w:r>
        <w:rPr>
          <w:rFonts w:ascii="Times New Roman"/>
          <w:b w:val="false"/>
          <w:i w:val="false"/>
          <w:color w:val="000000"/>
          <w:sz w:val="28"/>
        </w:rPr>
        <w:t xml:space="preserve"> негізінде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Педагогикалық әдеп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Педагогикалық әдеп жөніндегі кеңестің жұмысын ұйымдастырудың үлгілік қағидалары бекітілсін.</w:t>
      </w:r>
    </w:p>
    <w:bookmarkEnd w:id="3"/>
    <w:bookmarkStart w:name="z5" w:id="4"/>
    <w:p>
      <w:pPr>
        <w:spacing w:after="0"/>
        <w:ind w:left="0"/>
        <w:jc w:val="both"/>
      </w:pPr>
      <w:r>
        <w:rPr>
          <w:rFonts w:ascii="Times New Roman"/>
          <w:b w:val="false"/>
          <w:i w:val="false"/>
          <w:color w:val="000000"/>
          <w:sz w:val="28"/>
        </w:rPr>
        <w:t xml:space="preserve">
      2. "Педагогикалық әдеп қағидаларын бекіту туралы" Қазақстан Республикасы Білім және ғылым министрі міндетін атқарушының 2016 жылғы 8 қаңтардағы № 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13038 болып тіркелген, 2017 жылғы 1 қаңтарда Қазақстан Республикасы нормативтік құқықтық актілерінің электрондық түрдегі эталондық бақылау банкінде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Білім және ғылым министрлігінің Заң департаменті (Н.Ә. Байжанов)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Республикасының Білім және ғылым вице-министрі Ш.Т. Кариноваға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190 Бұйрыққа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Педагогикалық әдеп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Педагогикалық әдеп қағидалары (бұдан әрі - Педагогикалық әдеп) "Білім туралы" 2007 жылғы 27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және "Педагог мәртебесі туралы" 2019 жылғы 27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ережелеріне сәйкес әзірленді, сондай-ақ Қазақстан Республикасының жалпыға бірдей танылған адамгершілік қағидаттары мен нормаларына негізделген.</w:t>
      </w:r>
    </w:p>
    <w:bookmarkEnd w:id="12"/>
    <w:bookmarkStart w:name="z15" w:id="13"/>
    <w:p>
      <w:pPr>
        <w:spacing w:after="0"/>
        <w:ind w:left="0"/>
        <w:jc w:val="both"/>
      </w:pPr>
      <w:r>
        <w:rPr>
          <w:rFonts w:ascii="Times New Roman"/>
          <w:b w:val="false"/>
          <w:i w:val="false"/>
          <w:color w:val="000000"/>
          <w:sz w:val="28"/>
        </w:rPr>
        <w:t>
      2. Педагогикалық әдеп білім беру ұйымдарының педагогтері басшылыққа алатын педагогикалық әдеп қағидаттары мен нормаларының жалпы жиынтығын білдіреді.</w:t>
      </w:r>
    </w:p>
    <w:bookmarkEnd w:id="13"/>
    <w:bookmarkStart w:name="z16" w:id="14"/>
    <w:p>
      <w:pPr>
        <w:spacing w:after="0"/>
        <w:ind w:left="0"/>
        <w:jc w:val="both"/>
      </w:pPr>
      <w:r>
        <w:rPr>
          <w:rFonts w:ascii="Times New Roman"/>
          <w:b w:val="false"/>
          <w:i w:val="false"/>
          <w:color w:val="000000"/>
          <w:sz w:val="28"/>
        </w:rPr>
        <w:t>
      3. Педагогикалық әдеп ережелерін педагогтердің білуі және сақтауы олардың кәсіби қызметі мен еңбек тәртібі сапасын бағалау өлшемшарттарының бірі болып табылады.</w:t>
      </w:r>
    </w:p>
    <w:bookmarkEnd w:id="14"/>
    <w:bookmarkStart w:name="z17" w:id="15"/>
    <w:p>
      <w:pPr>
        <w:spacing w:after="0"/>
        <w:ind w:left="0"/>
        <w:jc w:val="both"/>
      </w:pPr>
      <w:r>
        <w:rPr>
          <w:rFonts w:ascii="Times New Roman"/>
          <w:b w:val="false"/>
          <w:i w:val="false"/>
          <w:color w:val="000000"/>
          <w:sz w:val="28"/>
        </w:rPr>
        <w:t>
      4. Педагогикалық әдеп мәтіні білім беру процесінің қатысушылары үшін белгілі бір қолжетімді орында орналастырылады.</w:t>
      </w:r>
    </w:p>
    <w:bookmarkEnd w:id="15"/>
    <w:bookmarkStart w:name="z18" w:id="16"/>
    <w:p>
      <w:pPr>
        <w:spacing w:after="0"/>
        <w:ind w:left="0"/>
        <w:jc w:val="both"/>
      </w:pPr>
      <w:r>
        <w:rPr>
          <w:rFonts w:ascii="Times New Roman"/>
          <w:b w:val="false"/>
          <w:i w:val="false"/>
          <w:color w:val="000000"/>
          <w:sz w:val="28"/>
        </w:rPr>
        <w:t>
      5. Педагогке қатысты талқылаулар және олардың негізінде қабылданған шешімдер педагогтің жазбаша келісімімен ғана жария етілуі мүмкін.</w:t>
      </w:r>
    </w:p>
    <w:bookmarkEnd w:id="16"/>
    <w:bookmarkStart w:name="z19" w:id="17"/>
    <w:p>
      <w:pPr>
        <w:spacing w:after="0"/>
        <w:ind w:left="0"/>
        <w:jc w:val="left"/>
      </w:pPr>
      <w:r>
        <w:rPr>
          <w:rFonts w:ascii="Times New Roman"/>
          <w:b/>
          <w:i w:val="false"/>
          <w:color w:val="000000"/>
        </w:rPr>
        <w:t xml:space="preserve"> 2-тарау. Педагогикалық әдептің негізгі қағидаттары</w:t>
      </w:r>
    </w:p>
    <w:bookmarkEnd w:id="17"/>
    <w:bookmarkStart w:name="z20" w:id="18"/>
    <w:p>
      <w:pPr>
        <w:spacing w:after="0"/>
        <w:ind w:left="0"/>
        <w:jc w:val="both"/>
      </w:pPr>
      <w:r>
        <w:rPr>
          <w:rFonts w:ascii="Times New Roman"/>
          <w:b w:val="false"/>
          <w:i w:val="false"/>
          <w:color w:val="000000"/>
          <w:sz w:val="28"/>
        </w:rPr>
        <w:t>
      6. Педагогикалық әдептің негізгі қағидаттары мыналар болып табылады:</w:t>
      </w:r>
    </w:p>
    <w:bookmarkEnd w:id="18"/>
    <w:bookmarkStart w:name="z21" w:id="19"/>
    <w:p>
      <w:pPr>
        <w:spacing w:after="0"/>
        <w:ind w:left="0"/>
        <w:jc w:val="both"/>
      </w:pPr>
      <w:r>
        <w:rPr>
          <w:rFonts w:ascii="Times New Roman"/>
          <w:b w:val="false"/>
          <w:i w:val="false"/>
          <w:color w:val="000000"/>
          <w:sz w:val="28"/>
        </w:rPr>
        <w:t>
      1) адалдық:</w:t>
      </w:r>
    </w:p>
    <w:bookmarkEnd w:id="19"/>
    <w:p>
      <w:pPr>
        <w:spacing w:after="0"/>
        <w:ind w:left="0"/>
        <w:jc w:val="both"/>
      </w:pPr>
      <w:r>
        <w:rPr>
          <w:rFonts w:ascii="Times New Roman"/>
          <w:b w:val="false"/>
          <w:i w:val="false"/>
          <w:color w:val="000000"/>
          <w:sz w:val="28"/>
        </w:rPr>
        <w:t>
      педагогтің адалдығы олардың оқыту мен тәрбиелеу нәтижесіне, өз қызметіндегі түзетулерді жүзеге асыра білуіне, сынға және рефлексияға қабілетін дамытуға, білім алушылар мен тәрбиеленушілердің, олардың ата-аналарының (заңды өкілдерінің), әріптестерінің кез келген пікірі үшін ашықтығына жауапкершілігін білдіреді;</w:t>
      </w:r>
    </w:p>
    <w:bookmarkStart w:name="z22" w:id="20"/>
    <w:p>
      <w:pPr>
        <w:spacing w:after="0"/>
        <w:ind w:left="0"/>
        <w:jc w:val="both"/>
      </w:pPr>
      <w:r>
        <w:rPr>
          <w:rFonts w:ascii="Times New Roman"/>
          <w:b w:val="false"/>
          <w:i w:val="false"/>
          <w:color w:val="000000"/>
          <w:sz w:val="28"/>
        </w:rPr>
        <w:t>
      2) әділдік:</w:t>
      </w:r>
    </w:p>
    <w:bookmarkEnd w:id="20"/>
    <w:p>
      <w:pPr>
        <w:spacing w:after="0"/>
        <w:ind w:left="0"/>
        <w:jc w:val="both"/>
      </w:pPr>
      <w:r>
        <w:rPr>
          <w:rFonts w:ascii="Times New Roman"/>
          <w:b w:val="false"/>
          <w:i w:val="false"/>
          <w:color w:val="000000"/>
          <w:sz w:val="28"/>
        </w:rPr>
        <w:t>
      педагогтің әділдігі оның бағалау кызметінің ашықтығын, олардың құрған білім беру ортасының айқындылығын білдіреді. Әділдік педагогке білім алушылар мен тәрбиеленушілердің, олардың ата-аналарының (заңды өкілдерінің), әріптестерінің құқығын бұзуға тыйым салады;</w:t>
      </w:r>
    </w:p>
    <w:bookmarkStart w:name="z23" w:id="21"/>
    <w:p>
      <w:pPr>
        <w:spacing w:after="0"/>
        <w:ind w:left="0"/>
        <w:jc w:val="both"/>
      </w:pPr>
      <w:r>
        <w:rPr>
          <w:rFonts w:ascii="Times New Roman"/>
          <w:b w:val="false"/>
          <w:i w:val="false"/>
          <w:color w:val="000000"/>
          <w:sz w:val="28"/>
        </w:rPr>
        <w:t>
      3) жеке тұлғаның абыройын және қадір-қасиетін құрметтеу:</w:t>
      </w:r>
    </w:p>
    <w:bookmarkEnd w:id="21"/>
    <w:p>
      <w:pPr>
        <w:spacing w:after="0"/>
        <w:ind w:left="0"/>
        <w:jc w:val="both"/>
      </w:pPr>
      <w:r>
        <w:rPr>
          <w:rFonts w:ascii="Times New Roman"/>
          <w:b w:val="false"/>
          <w:i w:val="false"/>
          <w:color w:val="000000"/>
          <w:sz w:val="28"/>
        </w:rPr>
        <w:t>
      педагог өзінің кәсіби назарындағы объектілер болып табылатын білім алушылар мен тәрбиеленушілердің, олардың ата-аналарының (заңды өкілдерінің), адамдардың абыройы мен қадір-қасиетін құрметтейді, олармен қарым-қатынас жасауда әдепті болады. Ол баланың дамуын шынымен қалап, оған әрқашан көмектесуге дайын екендігін білдіріп, білім алушы мен тәрбиеленушінің жеке басының өсуіне ықпал ету мақсатында білім алушының жетістіктерін (жетіспеушілігін) бағалауда сыпайылықты қамтамасыз етеді.</w:t>
      </w:r>
    </w:p>
    <w:p>
      <w:pPr>
        <w:spacing w:after="0"/>
        <w:ind w:left="0"/>
        <w:jc w:val="both"/>
      </w:pPr>
      <w:r>
        <w:rPr>
          <w:rFonts w:ascii="Times New Roman"/>
          <w:b w:val="false"/>
          <w:i w:val="false"/>
          <w:color w:val="000000"/>
          <w:sz w:val="28"/>
        </w:rPr>
        <w:t>
      Білім беру процесінің қатысушыларына қатысты күш көрсету, моральдық және психикалық қысым жасау әдістерін қолдануға жол бермейді;</w:t>
      </w:r>
    </w:p>
    <w:bookmarkStart w:name="z24" w:id="22"/>
    <w:p>
      <w:pPr>
        <w:spacing w:after="0"/>
        <w:ind w:left="0"/>
        <w:jc w:val="both"/>
      </w:pPr>
      <w:r>
        <w:rPr>
          <w:rFonts w:ascii="Times New Roman"/>
          <w:b w:val="false"/>
          <w:i w:val="false"/>
          <w:color w:val="000000"/>
          <w:sz w:val="28"/>
        </w:rPr>
        <w:t>
      4) патриотизм:</w:t>
      </w:r>
    </w:p>
    <w:bookmarkEnd w:id="22"/>
    <w:p>
      <w:pPr>
        <w:spacing w:after="0"/>
        <w:ind w:left="0"/>
        <w:jc w:val="both"/>
      </w:pPr>
      <w:r>
        <w:rPr>
          <w:rFonts w:ascii="Times New Roman"/>
          <w:b w:val="false"/>
          <w:i w:val="false"/>
          <w:color w:val="000000"/>
          <w:sz w:val="28"/>
        </w:rPr>
        <w:t>
      педагог өз Отаны - Қазақстан Республикасына, тарихына, дәстүрлеріне және тіліне адал және сүйіспеншілікпен қарайды. Қазақстан Республикасының мәдени және тарихи дәстүрлерін сақтайды, бұл қарым-қатынасты білім алушыларға береді.</w:t>
      </w:r>
    </w:p>
    <w:bookmarkStart w:name="z25" w:id="23"/>
    <w:p>
      <w:pPr>
        <w:spacing w:after="0"/>
        <w:ind w:left="0"/>
        <w:jc w:val="both"/>
      </w:pPr>
      <w:r>
        <w:rPr>
          <w:rFonts w:ascii="Times New Roman"/>
          <w:b w:val="false"/>
          <w:i w:val="false"/>
          <w:color w:val="000000"/>
          <w:sz w:val="28"/>
        </w:rPr>
        <w:t>
      5) жалпы адами құндылықтарды құрметтеу және төзімділік:</w:t>
      </w:r>
    </w:p>
    <w:bookmarkEnd w:id="23"/>
    <w:p>
      <w:pPr>
        <w:spacing w:after="0"/>
        <w:ind w:left="0"/>
        <w:jc w:val="both"/>
      </w:pPr>
      <w:r>
        <w:rPr>
          <w:rFonts w:ascii="Times New Roman"/>
          <w:b w:val="false"/>
          <w:i w:val="false"/>
          <w:color w:val="000000"/>
          <w:sz w:val="28"/>
        </w:rPr>
        <w:t xml:space="preserve">
      Педагог жалпы адами құндылықтардың басымдылығын мойындай отырып, әрбір ұлт мәдениетінің ерекшелігіне, құндылығына және қадір-қасиетіне құрметпен қарайды. </w:t>
      </w:r>
    </w:p>
    <w:p>
      <w:pPr>
        <w:spacing w:after="0"/>
        <w:ind w:left="0"/>
        <w:jc w:val="both"/>
      </w:pPr>
      <w:r>
        <w:rPr>
          <w:rFonts w:ascii="Times New Roman"/>
          <w:b w:val="false"/>
          <w:i w:val="false"/>
          <w:color w:val="000000"/>
          <w:sz w:val="28"/>
        </w:rPr>
        <w:t>
      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әлеуметтік, лауазымдық және мүліктік жағдайына немесе өзге де кез келген жағдайларға қарамастан барлық ұлттар мен барлық адамдардың құқығы мен қадір-қасиетін құрметтеуге үйретеді;</w:t>
      </w:r>
    </w:p>
    <w:p>
      <w:pPr>
        <w:spacing w:after="0"/>
        <w:ind w:left="0"/>
        <w:jc w:val="both"/>
      </w:pPr>
      <w:r>
        <w:rPr>
          <w:rFonts w:ascii="Times New Roman"/>
          <w:b w:val="false"/>
          <w:i w:val="false"/>
          <w:color w:val="000000"/>
          <w:sz w:val="28"/>
        </w:rPr>
        <w:t>
      Педагогтің толеранттылығы білім алушылар мен тәрбиеленушілерге, олардың ата-аналарына (заңды өкілдеріне) төзімділікті, олардың әлеуметтік, лауазымдық және мүліктік жағдайына, жынысына, нәсіліне, ұлтына, тіліне, дінге көзқарасына, мәдениетке, наным-сеніміне, туған жері иен тұрғылықты жеріне төзімділікті, сондай-ақ жұмыста білім алушылар мен тәрбиеленушілердің жетілмегенін түсіне және ескере білуді көздейді.</w:t>
      </w:r>
    </w:p>
    <w:p>
      <w:pPr>
        <w:spacing w:after="0"/>
        <w:ind w:left="0"/>
        <w:jc w:val="both"/>
      </w:pPr>
      <w:r>
        <w:rPr>
          <w:rFonts w:ascii="Times New Roman"/>
          <w:b w:val="false"/>
          <w:i w:val="false"/>
          <w:color w:val="000000"/>
          <w:sz w:val="28"/>
        </w:rPr>
        <w:t>
      Педагог мектеп ұжымында сенім білдіру және құрметтеу ахуалын жасауға ықпал етеді;</w:t>
      </w:r>
    </w:p>
    <w:bookmarkStart w:name="z26" w:id="24"/>
    <w:p>
      <w:pPr>
        <w:spacing w:after="0"/>
        <w:ind w:left="0"/>
        <w:jc w:val="both"/>
      </w:pPr>
      <w:r>
        <w:rPr>
          <w:rFonts w:ascii="Times New Roman"/>
          <w:b w:val="false"/>
          <w:i w:val="false"/>
          <w:color w:val="000000"/>
          <w:sz w:val="28"/>
        </w:rPr>
        <w:t>
      6) кәсіби ынтымақтастық:</w:t>
      </w:r>
    </w:p>
    <w:bookmarkEnd w:id="24"/>
    <w:p>
      <w:pPr>
        <w:spacing w:after="0"/>
        <w:ind w:left="0"/>
        <w:jc w:val="both"/>
      </w:pPr>
      <w:r>
        <w:rPr>
          <w:rFonts w:ascii="Times New Roman"/>
          <w:b w:val="false"/>
          <w:i w:val="false"/>
          <w:color w:val="000000"/>
          <w:sz w:val="28"/>
        </w:rPr>
        <w:t>
      педагог кәсіптің беделі туралы ойлайды, әріптестерінің абыройы мен қадір-қасиетін құрметтейді, мұғалімнің беделіне нұқсан келтіретін іс-әрекеттерге жол бермейді.</w:t>
      </w:r>
    </w:p>
    <w:p>
      <w:pPr>
        <w:spacing w:after="0"/>
        <w:ind w:left="0"/>
        <w:jc w:val="both"/>
      </w:pPr>
      <w:r>
        <w:rPr>
          <w:rFonts w:ascii="Times New Roman"/>
          <w:b w:val="false"/>
          <w:i w:val="false"/>
          <w:color w:val="000000"/>
          <w:sz w:val="28"/>
        </w:rPr>
        <w:t>
      Қандай да бір нысанда өз әріптестерінің сенімін теріс пайдалануға, олардың кәсіби міндеттерін атқаруына кедергі жасауға, оларға қандай да бір шығын келтіруге жол бермейді. Педагог өз әріптестерінің теориялық және әдістемелік шеберлік деңгейін арттыруға, шығармашылық қабілетін дамытуға жәрдем көрсетеді, қиын жағдайға тап болған әріптестеріне көмекке келеді. Кәсіби ынтымақтастық жалғандық пен әділетсіздікті ақтауға қызмет етпейді;</w:t>
      </w:r>
    </w:p>
    <w:bookmarkStart w:name="z27" w:id="25"/>
    <w:p>
      <w:pPr>
        <w:spacing w:after="0"/>
        <w:ind w:left="0"/>
        <w:jc w:val="both"/>
      </w:pPr>
      <w:r>
        <w:rPr>
          <w:rFonts w:ascii="Times New Roman"/>
          <w:b w:val="false"/>
          <w:i w:val="false"/>
          <w:color w:val="000000"/>
          <w:sz w:val="28"/>
        </w:rPr>
        <w:t>
      7) үздіксіз кәсіби даму:</w:t>
      </w:r>
    </w:p>
    <w:bookmarkEnd w:id="25"/>
    <w:p>
      <w:pPr>
        <w:spacing w:after="0"/>
        <w:ind w:left="0"/>
        <w:jc w:val="both"/>
      </w:pPr>
      <w:r>
        <w:rPr>
          <w:rFonts w:ascii="Times New Roman"/>
          <w:b w:val="false"/>
          <w:i w:val="false"/>
          <w:color w:val="000000"/>
          <w:sz w:val="28"/>
        </w:rPr>
        <w:t>
      педагог өзінің кәсіби шеберлігін, зияткерлік, шығармашылық және жалпы ғылыми деңгейін жетілдіреді.</w:t>
      </w:r>
    </w:p>
    <w:bookmarkStart w:name="z28" w:id="26"/>
    <w:p>
      <w:pPr>
        <w:spacing w:after="0"/>
        <w:ind w:left="0"/>
        <w:jc w:val="left"/>
      </w:pPr>
      <w:r>
        <w:rPr>
          <w:rFonts w:ascii="Times New Roman"/>
          <w:b/>
          <w:i w:val="false"/>
          <w:color w:val="000000"/>
        </w:rPr>
        <w:t xml:space="preserve"> 3-тарау. Педагогикалық әдептің негізгі нормалары</w:t>
      </w:r>
    </w:p>
    <w:bookmarkEnd w:id="26"/>
    <w:bookmarkStart w:name="z29" w:id="27"/>
    <w:p>
      <w:pPr>
        <w:spacing w:after="0"/>
        <w:ind w:left="0"/>
        <w:jc w:val="both"/>
      </w:pPr>
      <w:r>
        <w:rPr>
          <w:rFonts w:ascii="Times New Roman"/>
          <w:b w:val="false"/>
          <w:i w:val="false"/>
          <w:color w:val="000000"/>
          <w:sz w:val="28"/>
        </w:rPr>
        <w:t>
      7. Педагогтер қызметтік және қызметтік емес уақытта:</w:t>
      </w:r>
    </w:p>
    <w:bookmarkEnd w:id="27"/>
    <w:bookmarkStart w:name="z30" w:id="28"/>
    <w:p>
      <w:pPr>
        <w:spacing w:after="0"/>
        <w:ind w:left="0"/>
        <w:jc w:val="both"/>
      </w:pPr>
      <w:r>
        <w:rPr>
          <w:rFonts w:ascii="Times New Roman"/>
          <w:b w:val="false"/>
          <w:i w:val="false"/>
          <w:color w:val="000000"/>
          <w:sz w:val="28"/>
        </w:rPr>
        <w:t>
      1) педагогикалық әдептің негізгі принциптерін сақтайды;</w:t>
      </w:r>
    </w:p>
    <w:bookmarkEnd w:id="28"/>
    <w:bookmarkStart w:name="z31" w:id="29"/>
    <w:p>
      <w:pPr>
        <w:spacing w:after="0"/>
        <w:ind w:left="0"/>
        <w:jc w:val="both"/>
      </w:pPr>
      <w:r>
        <w:rPr>
          <w:rFonts w:ascii="Times New Roman"/>
          <w:b w:val="false"/>
          <w:i w:val="false"/>
          <w:color w:val="000000"/>
          <w:sz w:val="28"/>
        </w:rPr>
        <w:t>
      2) білім алушылар мен тәрбиеленушілерді жоғары адамгершілік рухына, ата-аналарына, этномәдени құндылықтарға құрмет көрсетуге, қоршаған әлемге ұқыпты қарауға тәрбиелеуге мүмкіндік жасайды;</w:t>
      </w:r>
    </w:p>
    <w:bookmarkEnd w:id="29"/>
    <w:bookmarkStart w:name="z32" w:id="30"/>
    <w:p>
      <w:pPr>
        <w:spacing w:after="0"/>
        <w:ind w:left="0"/>
        <w:jc w:val="both"/>
      </w:pPr>
      <w:r>
        <w:rPr>
          <w:rFonts w:ascii="Times New Roman"/>
          <w:b w:val="false"/>
          <w:i w:val="false"/>
          <w:color w:val="000000"/>
          <w:sz w:val="28"/>
        </w:rPr>
        <w:t>
      3) білім алушыларға Отанына - Қазақстан Республикасына құрметпен қарауды үйретеді, патриотизм рухын ұялатады;</w:t>
      </w:r>
    </w:p>
    <w:bookmarkEnd w:id="30"/>
    <w:bookmarkStart w:name="z33" w:id="31"/>
    <w:p>
      <w:pPr>
        <w:spacing w:after="0"/>
        <w:ind w:left="0"/>
        <w:jc w:val="both"/>
      </w:pPr>
      <w:r>
        <w:rPr>
          <w:rFonts w:ascii="Times New Roman"/>
          <w:b w:val="false"/>
          <w:i w:val="false"/>
          <w:color w:val="000000"/>
          <w:sz w:val="28"/>
        </w:rPr>
        <w:t>
      4) Қазақстан Республикасы педагогінің жоғары атағының беделін түсіруге мүмкіндік туғызатын іс-әрекеттерді жасауға жол бермейді;</w:t>
      </w:r>
    </w:p>
    <w:bookmarkEnd w:id="31"/>
    <w:bookmarkStart w:name="z34" w:id="32"/>
    <w:p>
      <w:pPr>
        <w:spacing w:after="0"/>
        <w:ind w:left="0"/>
        <w:jc w:val="both"/>
      </w:pPr>
      <w:r>
        <w:rPr>
          <w:rFonts w:ascii="Times New Roman"/>
          <w:b w:val="false"/>
          <w:i w:val="false"/>
          <w:color w:val="000000"/>
          <w:sz w:val="28"/>
        </w:rPr>
        <w:t>
      5) өзінің қызметтік міндеттерін адал және сапалы орындайды;</w:t>
      </w:r>
    </w:p>
    <w:bookmarkEnd w:id="32"/>
    <w:bookmarkStart w:name="z35" w:id="33"/>
    <w:p>
      <w:pPr>
        <w:spacing w:after="0"/>
        <w:ind w:left="0"/>
        <w:jc w:val="both"/>
      </w:pPr>
      <w:r>
        <w:rPr>
          <w:rFonts w:ascii="Times New Roman"/>
          <w:b w:val="false"/>
          <w:i w:val="false"/>
          <w:color w:val="000000"/>
          <w:sz w:val="28"/>
        </w:rPr>
        <w:t>
      6) өзінің кәсіби шеберлігін үздіксіз жетілдіреді, өз бетінше білім алу және өзін-өзі жетілдірумен белсенді түрде айналысады;</w:t>
      </w:r>
    </w:p>
    <w:bookmarkEnd w:id="33"/>
    <w:bookmarkStart w:name="z36" w:id="34"/>
    <w:p>
      <w:pPr>
        <w:spacing w:after="0"/>
        <w:ind w:left="0"/>
        <w:jc w:val="both"/>
      </w:pPr>
      <w:r>
        <w:rPr>
          <w:rFonts w:ascii="Times New Roman"/>
          <w:b w:val="false"/>
          <w:i w:val="false"/>
          <w:color w:val="000000"/>
          <w:sz w:val="28"/>
        </w:rPr>
        <w:t>
      7) еңбек тәртібін бұлжытпай сақтайды;</w:t>
      </w:r>
    </w:p>
    <w:bookmarkEnd w:id="34"/>
    <w:bookmarkStart w:name="z37" w:id="35"/>
    <w:p>
      <w:pPr>
        <w:spacing w:after="0"/>
        <w:ind w:left="0"/>
        <w:jc w:val="both"/>
      </w:pPr>
      <w:r>
        <w:rPr>
          <w:rFonts w:ascii="Times New Roman"/>
          <w:b w:val="false"/>
          <w:i w:val="false"/>
          <w:color w:val="000000"/>
          <w:sz w:val="28"/>
        </w:rPr>
        <w:t>
      8) білім беру ұйымының мүлкіне ұқыпты қарайды және оны жеке мақсатта пайдаланбайды;</w:t>
      </w:r>
    </w:p>
    <w:bookmarkEnd w:id="35"/>
    <w:bookmarkStart w:name="z38" w:id="36"/>
    <w:p>
      <w:pPr>
        <w:spacing w:after="0"/>
        <w:ind w:left="0"/>
        <w:jc w:val="both"/>
      </w:pPr>
      <w:r>
        <w:rPr>
          <w:rFonts w:ascii="Times New Roman"/>
          <w:b w:val="false"/>
          <w:i w:val="false"/>
          <w:color w:val="000000"/>
          <w:sz w:val="28"/>
        </w:rPr>
        <w:t>
      9) сыбайлас жемқорлықтың алдын алу бойынша шаралар қабылдайды, өзінің шыншыл, адал және әділ мінез-құлқымен үлгі болады;</w:t>
      </w:r>
    </w:p>
    <w:bookmarkEnd w:id="36"/>
    <w:bookmarkStart w:name="z39" w:id="37"/>
    <w:p>
      <w:pPr>
        <w:spacing w:after="0"/>
        <w:ind w:left="0"/>
        <w:jc w:val="both"/>
      </w:pPr>
      <w:r>
        <w:rPr>
          <w:rFonts w:ascii="Times New Roman"/>
          <w:b w:val="false"/>
          <w:i w:val="false"/>
          <w:color w:val="000000"/>
          <w:sz w:val="28"/>
        </w:rPr>
        <w:t>
      10) қызметтік ақпараттарды пайдакүнемдік және өзге де жеке мақсаттарда пайдалануға жол бермейді;</w:t>
      </w:r>
    </w:p>
    <w:bookmarkEnd w:id="37"/>
    <w:bookmarkStart w:name="z40" w:id="38"/>
    <w:p>
      <w:pPr>
        <w:spacing w:after="0"/>
        <w:ind w:left="0"/>
        <w:jc w:val="both"/>
      </w:pPr>
      <w:r>
        <w:rPr>
          <w:rFonts w:ascii="Times New Roman"/>
          <w:b w:val="false"/>
          <w:i w:val="false"/>
          <w:color w:val="000000"/>
          <w:sz w:val="28"/>
        </w:rPr>
        <w:t>
      11) өзі үлгі бола отырып, ұжымда тұрақты және жағымды моральдық-психологиялық жағдай қалыптастыруға мүмкіндік жасайды;</w:t>
      </w:r>
    </w:p>
    <w:bookmarkEnd w:id="38"/>
    <w:bookmarkStart w:name="z41" w:id="39"/>
    <w:p>
      <w:pPr>
        <w:spacing w:after="0"/>
        <w:ind w:left="0"/>
        <w:jc w:val="both"/>
      </w:pPr>
      <w:r>
        <w:rPr>
          <w:rFonts w:ascii="Times New Roman"/>
          <w:b w:val="false"/>
          <w:i w:val="false"/>
          <w:color w:val="000000"/>
          <w:sz w:val="28"/>
        </w:rPr>
        <w:t>
      12) өзінің қызметтік міндеттерін орындау кезеңінде іскерлік киім үлгісін ұстанады;</w:t>
      </w:r>
    </w:p>
    <w:bookmarkEnd w:id="39"/>
    <w:bookmarkStart w:name="z42" w:id="40"/>
    <w:p>
      <w:pPr>
        <w:spacing w:after="0"/>
        <w:ind w:left="0"/>
        <w:jc w:val="both"/>
      </w:pPr>
      <w:r>
        <w:rPr>
          <w:rFonts w:ascii="Times New Roman"/>
          <w:b w:val="false"/>
          <w:i w:val="false"/>
          <w:color w:val="000000"/>
          <w:sz w:val="28"/>
        </w:rPr>
        <w:t>
      13) педагог мәртебесін пайдакүнемдік және өзге де жеке мақсаттарда пайдаланудан аулақ болады;</w:t>
      </w:r>
    </w:p>
    <w:bookmarkEnd w:id="40"/>
    <w:bookmarkStart w:name="z43" w:id="41"/>
    <w:p>
      <w:pPr>
        <w:spacing w:after="0"/>
        <w:ind w:left="0"/>
        <w:jc w:val="both"/>
      </w:pPr>
      <w:r>
        <w:rPr>
          <w:rFonts w:ascii="Times New Roman"/>
          <w:b w:val="false"/>
          <w:i w:val="false"/>
          <w:color w:val="000000"/>
          <w:sz w:val="28"/>
        </w:rPr>
        <w:t>
      14) өз қызметінде академиялық адалдық принциптерін мүлтіксіз сақтайды, соның ішінде академиялық ортада адалдық пен өзара сыйластық қалыптастыратын негізгі институционалдық құндылық ретінде академиялық адалдықты қамтамасыз етеді, педагогтің академиялық мәдениетті қалыптастыруға ықпал ететін тәлімгер ретінде өзінің білім алушылары мен тәрбиеленушілеріне құрмет көрсету, білім беру процесіне қатысушыларды академиялық адалдықтың жоғары стандарттарын алға жылжытуға және қорғауға ынталандыру және көтермелеу, педагогтің пәннің нақты саясатын, білім алушылардан күтілетін талаптарды анықтауы, білім алушылардың жауапкершілігін қамтамасыз ету және олардың академиялық адалдық қағидалары мен стандарттарын бұзғаны үшін пәрменді шаралар қабылдау, білім алушыларға білім беру, әлеуметтік және психологиялық қолдау көрсететін және академиялық әділетсіздік танытуға мүмкіндік бермейтін академиялық орта құру;</w:t>
      </w:r>
    </w:p>
    <w:bookmarkEnd w:id="41"/>
    <w:bookmarkStart w:name="z44" w:id="42"/>
    <w:p>
      <w:pPr>
        <w:spacing w:after="0"/>
        <w:ind w:left="0"/>
        <w:jc w:val="both"/>
      </w:pPr>
      <w:r>
        <w:rPr>
          <w:rFonts w:ascii="Times New Roman"/>
          <w:b w:val="false"/>
          <w:i w:val="false"/>
          <w:color w:val="000000"/>
          <w:sz w:val="28"/>
        </w:rPr>
        <w:t>
      15) материалдарды БАҚ-та, оның ішінде интернет-басылымдарда жариялайды, жеке тұлға ретінде өз атынан ғана көпшілік алдында сөйлейді, бұл ретте педагогтің жоғары атағына нұқсан келтірмей, пікірталасты дұрыс түрде жүргізуді қамтамасыз етеді, мемлекеттің лауазымды тұлғаларының атына сындарлы емес сыннан және әдепсіз пікірден тартынады, жариялауға рұқсат етілмеген қызметтік ақпаратты ашпайды, қоғамда педагогтің жоғары атағына нұқсан келтірмейді;</w:t>
      </w:r>
    </w:p>
    <w:bookmarkEnd w:id="42"/>
    <w:bookmarkStart w:name="z45" w:id="43"/>
    <w:p>
      <w:pPr>
        <w:spacing w:after="0"/>
        <w:ind w:left="0"/>
        <w:jc w:val="both"/>
      </w:pPr>
      <w:r>
        <w:rPr>
          <w:rFonts w:ascii="Times New Roman"/>
          <w:b w:val="false"/>
          <w:i w:val="false"/>
          <w:color w:val="000000"/>
          <w:sz w:val="28"/>
        </w:rPr>
        <w:t>
      16) білім беру ұйымының атынан бұқаралық сөз сөйлеулер, БАҚ жарияланымдары осы ұйымның басшысымен келісіледі;</w:t>
      </w:r>
    </w:p>
    <w:bookmarkEnd w:id="43"/>
    <w:bookmarkStart w:name="z46" w:id="44"/>
    <w:p>
      <w:pPr>
        <w:spacing w:after="0"/>
        <w:ind w:left="0"/>
        <w:jc w:val="both"/>
      </w:pPr>
      <w:r>
        <w:rPr>
          <w:rFonts w:ascii="Times New Roman"/>
          <w:b w:val="false"/>
          <w:i w:val="false"/>
          <w:color w:val="000000"/>
          <w:sz w:val="28"/>
        </w:rPr>
        <w:t>
      17) әлеуметтік желілерде тексерілмеген және (немесе) дәйексіз және (немесе) әдепсіз ақпаратты таратпайды, қоғамда педагогтің жоғары атағын нығайтуға ықпал етеді;</w:t>
      </w:r>
    </w:p>
    <w:bookmarkEnd w:id="44"/>
    <w:bookmarkStart w:name="z47" w:id="45"/>
    <w:p>
      <w:pPr>
        <w:spacing w:after="0"/>
        <w:ind w:left="0"/>
        <w:jc w:val="both"/>
      </w:pPr>
      <w:r>
        <w:rPr>
          <w:rFonts w:ascii="Times New Roman"/>
          <w:b w:val="false"/>
          <w:i w:val="false"/>
          <w:color w:val="000000"/>
          <w:sz w:val="28"/>
        </w:rPr>
        <w:t>
      18) білім және ғылым саласындағы мемлекеттік саясатты іске асыруға ықпал етеді;</w:t>
      </w:r>
    </w:p>
    <w:bookmarkEnd w:id="45"/>
    <w:bookmarkStart w:name="z48" w:id="46"/>
    <w:p>
      <w:pPr>
        <w:spacing w:after="0"/>
        <w:ind w:left="0"/>
        <w:jc w:val="both"/>
      </w:pPr>
      <w:r>
        <w:rPr>
          <w:rFonts w:ascii="Times New Roman"/>
          <w:b w:val="false"/>
          <w:i w:val="false"/>
          <w:color w:val="000000"/>
          <w:sz w:val="28"/>
        </w:rPr>
        <w:t>
      19) білім алушы мен тәрбиеленушінің жетістіктерінің (жетістікке жетпеуінің), оның әлеуметтік жағдайының, ата-анасының (заңды өкілдерінің) жұмыс орнының құпиялылығын қамтамасыз етеді және бұл мәліметтер қәмелетке толмаған білім алушы мен тәрбиеленушінің ата-аналарының (заңды өкілдерінің) немесе қәмелетке толған білім алушы мен тәрбиеленушінің жазба келісімімен ғана жария етіледі.</w:t>
      </w:r>
    </w:p>
    <w:bookmarkEnd w:id="46"/>
    <w:bookmarkStart w:name="z49" w:id="47"/>
    <w:p>
      <w:pPr>
        <w:spacing w:after="0"/>
        <w:ind w:left="0"/>
        <w:jc w:val="both"/>
      </w:pPr>
      <w:r>
        <w:rPr>
          <w:rFonts w:ascii="Times New Roman"/>
          <w:b w:val="false"/>
          <w:i w:val="false"/>
          <w:color w:val="000000"/>
          <w:sz w:val="28"/>
        </w:rPr>
        <w:t>
      8. Білім беру процесіне қатысушылармен қарым-қатынас жасауда педагогтер:</w:t>
      </w:r>
    </w:p>
    <w:bookmarkEnd w:id="47"/>
    <w:bookmarkStart w:name="z50" w:id="48"/>
    <w:p>
      <w:pPr>
        <w:spacing w:after="0"/>
        <w:ind w:left="0"/>
        <w:jc w:val="both"/>
      </w:pPr>
      <w:r>
        <w:rPr>
          <w:rFonts w:ascii="Times New Roman"/>
          <w:b w:val="false"/>
          <w:i w:val="false"/>
          <w:color w:val="000000"/>
          <w:sz w:val="28"/>
        </w:rPr>
        <w:t>
      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p>
    <w:bookmarkEnd w:id="48"/>
    <w:bookmarkStart w:name="z51" w:id="49"/>
    <w:p>
      <w:pPr>
        <w:spacing w:after="0"/>
        <w:ind w:left="0"/>
        <w:jc w:val="both"/>
      </w:pPr>
      <w:r>
        <w:rPr>
          <w:rFonts w:ascii="Times New Roman"/>
          <w:b w:val="false"/>
          <w:i w:val="false"/>
          <w:color w:val="000000"/>
          <w:sz w:val="28"/>
        </w:rPr>
        <w:t>
      2) білім беру процесіне қатысушыларға есімін атап, құрметті және мәдени түрде, сондай-ақ жалпы қабылданған моральдық-этикалық нормаларды сақтай отырып жүгінеді, білім беру процесіне қатысушылардың аты-жөнін жазуда және айтуда ерікті түрде бұрмалау фактілеріне жол бермейді;</w:t>
      </w:r>
    </w:p>
    <w:bookmarkEnd w:id="49"/>
    <w:bookmarkStart w:name="z52" w:id="50"/>
    <w:p>
      <w:pPr>
        <w:spacing w:after="0"/>
        <w:ind w:left="0"/>
        <w:jc w:val="both"/>
      </w:pPr>
      <w:r>
        <w:rPr>
          <w:rFonts w:ascii="Times New Roman"/>
          <w:b w:val="false"/>
          <w:i w:val="false"/>
          <w:color w:val="000000"/>
          <w:sz w:val="28"/>
        </w:rPr>
        <w:t>
      3) білім беру процесіне қатысушыларға қатысты қаржылық және өзге де бопсалау фактілеріне жол бермейді, өз әріптестерінің тарапынан осындай әрекеттердің жолын кесуге күш салады;</w:t>
      </w:r>
    </w:p>
    <w:bookmarkEnd w:id="50"/>
    <w:bookmarkStart w:name="z53" w:id="51"/>
    <w:p>
      <w:pPr>
        <w:spacing w:after="0"/>
        <w:ind w:left="0"/>
        <w:jc w:val="both"/>
      </w:pPr>
      <w:r>
        <w:rPr>
          <w:rFonts w:ascii="Times New Roman"/>
          <w:b w:val="false"/>
          <w:i w:val="false"/>
          <w:color w:val="000000"/>
          <w:sz w:val="28"/>
        </w:rPr>
        <w:t>
      4) өз іс-әрекетімен қоғам тарапынан дәлелді сындарға жол бермейді, оған сабырлылықпен қарайды, өзінің кәсіби қызметіндегі кемшіліктерді жою және оны жақсарту үшін сындарлы сынды пайдаланады;</w:t>
      </w:r>
    </w:p>
    <w:bookmarkEnd w:id="51"/>
    <w:bookmarkStart w:name="z54" w:id="52"/>
    <w:p>
      <w:pPr>
        <w:spacing w:after="0"/>
        <w:ind w:left="0"/>
        <w:jc w:val="both"/>
      </w:pPr>
      <w:r>
        <w:rPr>
          <w:rFonts w:ascii="Times New Roman"/>
          <w:b w:val="false"/>
          <w:i w:val="false"/>
          <w:color w:val="000000"/>
          <w:sz w:val="28"/>
        </w:rPr>
        <w:t>
      5) білім беру процесінің қатысушыларына кәсіби қолдау көрсетеді;</w:t>
      </w:r>
    </w:p>
    <w:bookmarkEnd w:id="52"/>
    <w:bookmarkStart w:name="z55" w:id="53"/>
    <w:p>
      <w:pPr>
        <w:spacing w:after="0"/>
        <w:ind w:left="0"/>
        <w:jc w:val="both"/>
      </w:pPr>
      <w:r>
        <w:rPr>
          <w:rFonts w:ascii="Times New Roman"/>
          <w:b w:val="false"/>
          <w:i w:val="false"/>
          <w:color w:val="000000"/>
          <w:sz w:val="28"/>
        </w:rPr>
        <w:t>
      6) педагогикалық әдептің бұзылуына шағым жасаған адамдарды кемсітпейді.</w:t>
      </w:r>
    </w:p>
    <w:bookmarkEnd w:id="53"/>
    <w:bookmarkStart w:name="z56" w:id="54"/>
    <w:p>
      <w:pPr>
        <w:spacing w:after="0"/>
        <w:ind w:left="0"/>
        <w:jc w:val="both"/>
      </w:pPr>
      <w:r>
        <w:rPr>
          <w:rFonts w:ascii="Times New Roman"/>
          <w:b w:val="false"/>
          <w:i w:val="false"/>
          <w:color w:val="000000"/>
          <w:sz w:val="28"/>
        </w:rPr>
        <w:t>
      9. Әріптестермен қарым-қатынас жасауда педагогтер:</w:t>
      </w:r>
    </w:p>
    <w:bookmarkEnd w:id="54"/>
    <w:bookmarkStart w:name="z57" w:id="55"/>
    <w:p>
      <w:pPr>
        <w:spacing w:after="0"/>
        <w:ind w:left="0"/>
        <w:jc w:val="both"/>
      </w:pPr>
      <w:r>
        <w:rPr>
          <w:rFonts w:ascii="Times New Roman"/>
          <w:b w:val="false"/>
          <w:i w:val="false"/>
          <w:color w:val="000000"/>
          <w:sz w:val="28"/>
        </w:rPr>
        <w:t>
      1) жалпы қабылданған моральдық-әдептілік нормаларын, сыпайылық пен биязылықты сақтайды;</w:t>
      </w:r>
    </w:p>
    <w:bookmarkEnd w:id="55"/>
    <w:bookmarkStart w:name="z58" w:id="56"/>
    <w:p>
      <w:pPr>
        <w:spacing w:after="0"/>
        <w:ind w:left="0"/>
        <w:jc w:val="both"/>
      </w:pPr>
      <w:r>
        <w:rPr>
          <w:rFonts w:ascii="Times New Roman"/>
          <w:b w:val="false"/>
          <w:i w:val="false"/>
          <w:color w:val="000000"/>
          <w:sz w:val="28"/>
        </w:rPr>
        <w:t>
      2) басқа педагогтің кәсіби біліктілігіне көпшілік алдында күмән келтірмейді;</w:t>
      </w:r>
    </w:p>
    <w:bookmarkEnd w:id="56"/>
    <w:bookmarkStart w:name="z59" w:id="57"/>
    <w:p>
      <w:pPr>
        <w:spacing w:after="0"/>
        <w:ind w:left="0"/>
        <w:jc w:val="both"/>
      </w:pPr>
      <w:r>
        <w:rPr>
          <w:rFonts w:ascii="Times New Roman"/>
          <w:b w:val="false"/>
          <w:i w:val="false"/>
          <w:color w:val="000000"/>
          <w:sz w:val="28"/>
        </w:rPr>
        <w:t>
      3) дәйексіз және дәлелсіз шағымдардан бас тартады, педагогикалық әдіптің бұзылғанына шағым жасаған адамға қарсы жауап шараларын қабылдамайды.</w:t>
      </w:r>
    </w:p>
    <w:bookmarkEnd w:id="57"/>
    <w:bookmarkStart w:name="z60" w:id="58"/>
    <w:p>
      <w:pPr>
        <w:spacing w:after="0"/>
        <w:ind w:left="0"/>
        <w:jc w:val="both"/>
      </w:pPr>
      <w:r>
        <w:rPr>
          <w:rFonts w:ascii="Times New Roman"/>
          <w:b w:val="false"/>
          <w:i w:val="false"/>
          <w:color w:val="000000"/>
          <w:sz w:val="28"/>
        </w:rPr>
        <w:t>
      10. Педагогикалық этиканы бұзғаны үшін педагогтер Қазақстан Республикасының заңнамасына сәйкес жауапкершілікке тартылады.</w:t>
      </w:r>
    </w:p>
    <w:bookmarkEnd w:id="58"/>
    <w:bookmarkStart w:name="z61" w:id="59"/>
    <w:p>
      <w:pPr>
        <w:spacing w:after="0"/>
        <w:ind w:left="0"/>
        <w:jc w:val="both"/>
      </w:pPr>
      <w:r>
        <w:rPr>
          <w:rFonts w:ascii="Times New Roman"/>
          <w:b w:val="false"/>
          <w:i w:val="false"/>
          <w:color w:val="000000"/>
          <w:sz w:val="28"/>
        </w:rPr>
        <w:t xml:space="preserve">
      11. Педагогикалық әдепті сақтау мониторингі Қазақстан Республикасының заңнамасында белгіленген тәртіппен білім беру ұйымдарының тиісті Педагогикалық әдеп жөніндегі кеңестері жүзеге асырады. </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190 бұйрыққа</w:t>
            </w:r>
            <w:r>
              <w:br/>
            </w:r>
            <w:r>
              <w:rPr>
                <w:rFonts w:ascii="Times New Roman"/>
                <w:b w:val="false"/>
                <w:i w:val="false"/>
                <w:color w:val="000000"/>
                <w:sz w:val="20"/>
              </w:rPr>
              <w:t>2-қосымша</w:t>
            </w:r>
          </w:p>
        </w:tc>
      </w:tr>
    </w:tbl>
    <w:bookmarkStart w:name="z63" w:id="60"/>
    <w:p>
      <w:pPr>
        <w:spacing w:after="0"/>
        <w:ind w:left="0"/>
        <w:jc w:val="left"/>
      </w:pPr>
      <w:r>
        <w:rPr>
          <w:rFonts w:ascii="Times New Roman"/>
          <w:b/>
          <w:i w:val="false"/>
          <w:color w:val="000000"/>
        </w:rPr>
        <w:t xml:space="preserve"> Педагогикалық әдеп жөніндегі кеңестің жұмысын ұйымдастырудың үлгілік қағидалары</w:t>
      </w:r>
    </w:p>
    <w:bookmarkEnd w:id="60"/>
    <w:bookmarkStart w:name="z64" w:id="61"/>
    <w:p>
      <w:pPr>
        <w:spacing w:after="0"/>
        <w:ind w:left="0"/>
        <w:jc w:val="left"/>
      </w:pPr>
      <w:r>
        <w:rPr>
          <w:rFonts w:ascii="Times New Roman"/>
          <w:b/>
          <w:i w:val="false"/>
          <w:color w:val="000000"/>
        </w:rPr>
        <w:t xml:space="preserve"> 1-тарау. Жалпы ережелер</w:t>
      </w:r>
    </w:p>
    <w:bookmarkEnd w:id="61"/>
    <w:bookmarkStart w:name="z65" w:id="62"/>
    <w:p>
      <w:pPr>
        <w:spacing w:after="0"/>
        <w:ind w:left="0"/>
        <w:jc w:val="both"/>
      </w:pPr>
      <w:r>
        <w:rPr>
          <w:rFonts w:ascii="Times New Roman"/>
          <w:b w:val="false"/>
          <w:i w:val="false"/>
          <w:color w:val="000000"/>
          <w:sz w:val="28"/>
        </w:rPr>
        <w:t>
      1. Осы Қағидалар педагогикалық әдеп жөніндегі кеңестің қызметін ұйымдастыруды анықтайды.</w:t>
      </w:r>
    </w:p>
    <w:bookmarkEnd w:id="62"/>
    <w:p>
      <w:pPr>
        <w:spacing w:after="0"/>
        <w:ind w:left="0"/>
        <w:jc w:val="both"/>
      </w:pPr>
      <w:r>
        <w:rPr>
          <w:rFonts w:ascii="Times New Roman"/>
          <w:b w:val="false"/>
          <w:i w:val="false"/>
          <w:color w:val="000000"/>
          <w:sz w:val="28"/>
        </w:rPr>
        <w:t>
      Педагогикалық әдеп жөніндегі кеңес (бұдан әрі - Кеңес) білім беру ұйымдарында құрылатын және педагогтердің педагогикалық әдепті сақтауы мәселелерін қарайтын алқалы орган болып табылады.</w:t>
      </w:r>
    </w:p>
    <w:p>
      <w:pPr>
        <w:spacing w:after="0"/>
        <w:ind w:left="0"/>
        <w:jc w:val="both"/>
      </w:pPr>
      <w:r>
        <w:rPr>
          <w:rFonts w:ascii="Times New Roman"/>
          <w:b w:val="false"/>
          <w:i w:val="false"/>
          <w:color w:val="000000"/>
          <w:sz w:val="28"/>
        </w:rPr>
        <w:t>
      Білім беру ұйымдарының педагогикалық әдеп жөніндегі кеңесіне педагогтердің педагогикалық әдепті сақтауы мәселелері бойынша жеке және заңды тұлғалар жүгіне алады.</w:t>
      </w:r>
    </w:p>
    <w:bookmarkStart w:name="z66" w:id="63"/>
    <w:p>
      <w:pPr>
        <w:spacing w:after="0"/>
        <w:ind w:left="0"/>
        <w:jc w:val="both"/>
      </w:pPr>
      <w:r>
        <w:rPr>
          <w:rFonts w:ascii="Times New Roman"/>
          <w:b w:val="false"/>
          <w:i w:val="false"/>
          <w:color w:val="000000"/>
          <w:sz w:val="28"/>
        </w:rPr>
        <w:t>
      2. Кеңес өз қызметін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Қазақстан Республикасының Заңдарына, осы Қағидаларға, өзге де нормативтік құқықтық актілерге сәйкес жүзеге асырады және объективтілік пен әділдік, әдептілік қағидаттарын басшылыққа алады.</w:t>
      </w:r>
    </w:p>
    <w:bookmarkEnd w:id="63"/>
    <w:bookmarkStart w:name="z67" w:id="64"/>
    <w:p>
      <w:pPr>
        <w:spacing w:after="0"/>
        <w:ind w:left="0"/>
        <w:jc w:val="left"/>
      </w:pPr>
      <w:r>
        <w:rPr>
          <w:rFonts w:ascii="Times New Roman"/>
          <w:b/>
          <w:i w:val="false"/>
          <w:color w:val="000000"/>
        </w:rPr>
        <w:t xml:space="preserve"> 2-тарау. Кеңестің негізгі міндеттері мен өкілеттіктері</w:t>
      </w:r>
    </w:p>
    <w:bookmarkEnd w:id="64"/>
    <w:bookmarkStart w:name="z68" w:id="65"/>
    <w:p>
      <w:pPr>
        <w:spacing w:after="0"/>
        <w:ind w:left="0"/>
        <w:jc w:val="both"/>
      </w:pPr>
      <w:r>
        <w:rPr>
          <w:rFonts w:ascii="Times New Roman"/>
          <w:b w:val="false"/>
          <w:i w:val="false"/>
          <w:color w:val="000000"/>
          <w:sz w:val="28"/>
        </w:rPr>
        <w:t>
      3. Кеңестің негізгі міндеттері:</w:t>
      </w:r>
    </w:p>
    <w:bookmarkEnd w:id="65"/>
    <w:bookmarkStart w:name="z69" w:id="66"/>
    <w:p>
      <w:pPr>
        <w:spacing w:after="0"/>
        <w:ind w:left="0"/>
        <w:jc w:val="both"/>
      </w:pPr>
      <w:r>
        <w:rPr>
          <w:rFonts w:ascii="Times New Roman"/>
          <w:b w:val="false"/>
          <w:i w:val="false"/>
          <w:color w:val="000000"/>
          <w:sz w:val="28"/>
        </w:rPr>
        <w:t>
      1) педагогикалық әдептің бұзылу мониторингі, профилактикасы және оның алдын алу;</w:t>
      </w:r>
    </w:p>
    <w:bookmarkEnd w:id="66"/>
    <w:bookmarkStart w:name="z70" w:id="67"/>
    <w:p>
      <w:pPr>
        <w:spacing w:after="0"/>
        <w:ind w:left="0"/>
        <w:jc w:val="both"/>
      </w:pPr>
      <w:r>
        <w:rPr>
          <w:rFonts w:ascii="Times New Roman"/>
          <w:b w:val="false"/>
          <w:i w:val="false"/>
          <w:color w:val="000000"/>
          <w:sz w:val="28"/>
        </w:rPr>
        <w:t>
      2) білім беру ұйымы ұжымының адамгершілік-психологиялық ахуалын жақсартуға, педагогикалық әдептің бұзылуына байланысты даулы жағдайларды реттеуге ықпал ету;</w:t>
      </w:r>
    </w:p>
    <w:bookmarkEnd w:id="67"/>
    <w:bookmarkStart w:name="z71" w:id="68"/>
    <w:p>
      <w:pPr>
        <w:spacing w:after="0"/>
        <w:ind w:left="0"/>
        <w:jc w:val="both"/>
      </w:pPr>
      <w:r>
        <w:rPr>
          <w:rFonts w:ascii="Times New Roman"/>
          <w:b w:val="false"/>
          <w:i w:val="false"/>
          <w:color w:val="000000"/>
          <w:sz w:val="28"/>
        </w:rPr>
        <w:t>
      3) педагогтердің жауапкершілігі туралы мәселені дұрыс қарау үшін қажетті және жеткілікті мән-жайларды жан-жақты, толық және объективті зерттеу;</w:t>
      </w:r>
    </w:p>
    <w:bookmarkEnd w:id="68"/>
    <w:bookmarkStart w:name="z72" w:id="69"/>
    <w:p>
      <w:pPr>
        <w:spacing w:after="0"/>
        <w:ind w:left="0"/>
        <w:jc w:val="both"/>
      </w:pPr>
      <w:r>
        <w:rPr>
          <w:rFonts w:ascii="Times New Roman"/>
          <w:b w:val="false"/>
          <w:i w:val="false"/>
          <w:color w:val="000000"/>
          <w:sz w:val="28"/>
        </w:rPr>
        <w:t>
      4) педагогикалық әдепті бұзуға ықпал ететін себептер мен жағдайларды қарау және олардың негізінде білім беру ұйымының басшысына ұсынымдар әзірлеу болып табылады.</w:t>
      </w:r>
    </w:p>
    <w:bookmarkEnd w:id="69"/>
    <w:bookmarkStart w:name="z73" w:id="70"/>
    <w:p>
      <w:pPr>
        <w:spacing w:after="0"/>
        <w:ind w:left="0"/>
        <w:jc w:val="both"/>
      </w:pPr>
      <w:r>
        <w:rPr>
          <w:rFonts w:ascii="Times New Roman"/>
          <w:b w:val="false"/>
          <w:i w:val="false"/>
          <w:color w:val="000000"/>
          <w:sz w:val="28"/>
        </w:rPr>
        <w:t>
      4. Кеңес өз құзыреті шегінде:</w:t>
      </w:r>
    </w:p>
    <w:bookmarkEnd w:id="70"/>
    <w:bookmarkStart w:name="z74" w:id="71"/>
    <w:p>
      <w:pPr>
        <w:spacing w:after="0"/>
        <w:ind w:left="0"/>
        <w:jc w:val="both"/>
      </w:pPr>
      <w:r>
        <w:rPr>
          <w:rFonts w:ascii="Times New Roman"/>
          <w:b w:val="false"/>
          <w:i w:val="false"/>
          <w:color w:val="000000"/>
          <w:sz w:val="28"/>
        </w:rPr>
        <w:t>
      1) өз отырыстарында педагогтер мен қаралатын мәселелерге қатысы бар тұлғаларды тыңдайды;</w:t>
      </w:r>
    </w:p>
    <w:bookmarkEnd w:id="71"/>
    <w:bookmarkStart w:name="z75" w:id="72"/>
    <w:p>
      <w:pPr>
        <w:spacing w:after="0"/>
        <w:ind w:left="0"/>
        <w:jc w:val="both"/>
      </w:pPr>
      <w:r>
        <w:rPr>
          <w:rFonts w:ascii="Times New Roman"/>
          <w:b w:val="false"/>
          <w:i w:val="false"/>
          <w:color w:val="000000"/>
          <w:sz w:val="28"/>
        </w:rPr>
        <w:t>
      2) білім беру ұйымының алдында тұрған міндеттерді орындау үшін қажетті құжаттарды, материалдарды және ақпаратты сұратады;</w:t>
      </w:r>
    </w:p>
    <w:bookmarkEnd w:id="72"/>
    <w:bookmarkStart w:name="z76" w:id="73"/>
    <w:p>
      <w:pPr>
        <w:spacing w:after="0"/>
        <w:ind w:left="0"/>
        <w:jc w:val="both"/>
      </w:pPr>
      <w:r>
        <w:rPr>
          <w:rFonts w:ascii="Times New Roman"/>
          <w:b w:val="false"/>
          <w:i w:val="false"/>
          <w:color w:val="000000"/>
          <w:sz w:val="28"/>
        </w:rPr>
        <w:t>
      3) педагогтер мен қаралып отырған мәселелерге қатысы бар адамдардан түсіндірмелер және (немесе) түсініктемелер талап етеді;</w:t>
      </w:r>
    </w:p>
    <w:bookmarkEnd w:id="73"/>
    <w:bookmarkStart w:name="z77" w:id="74"/>
    <w:p>
      <w:pPr>
        <w:spacing w:after="0"/>
        <w:ind w:left="0"/>
        <w:jc w:val="both"/>
      </w:pPr>
      <w:r>
        <w:rPr>
          <w:rFonts w:ascii="Times New Roman"/>
          <w:b w:val="false"/>
          <w:i w:val="false"/>
          <w:color w:val="000000"/>
          <w:sz w:val="28"/>
        </w:rPr>
        <w:t>
      4) педагогикалық әдепті бұзу фактілеріне тексеріс жүргізу туралы білім беру ұйымының басшысына ұсыныстар енгізеді;</w:t>
      </w:r>
    </w:p>
    <w:bookmarkEnd w:id="74"/>
    <w:bookmarkStart w:name="z78" w:id="75"/>
    <w:p>
      <w:pPr>
        <w:spacing w:after="0"/>
        <w:ind w:left="0"/>
        <w:jc w:val="both"/>
      </w:pPr>
      <w:r>
        <w:rPr>
          <w:rFonts w:ascii="Times New Roman"/>
          <w:b w:val="false"/>
          <w:i w:val="false"/>
          <w:color w:val="000000"/>
          <w:sz w:val="28"/>
        </w:rPr>
        <w:t>
      5) білім беру ұйымының басшысына еңбек тәртібін нығайту, педагогикалық әдептің бұзылуының алдын алу бойынша ұсыныстар енгізеді;</w:t>
      </w:r>
    </w:p>
    <w:bookmarkEnd w:id="75"/>
    <w:bookmarkStart w:name="z79" w:id="76"/>
    <w:p>
      <w:pPr>
        <w:spacing w:after="0"/>
        <w:ind w:left="0"/>
        <w:jc w:val="both"/>
      </w:pPr>
      <w:r>
        <w:rPr>
          <w:rFonts w:ascii="Times New Roman"/>
          <w:b w:val="false"/>
          <w:i w:val="false"/>
          <w:color w:val="000000"/>
          <w:sz w:val="28"/>
        </w:rPr>
        <w:t>
      6) білім беру ұйымы басшысының қарауына педагогикалық әдепті бұзғаны үшін жауапкершілік туралы ұсыныстар енгізеді;</w:t>
      </w:r>
    </w:p>
    <w:bookmarkEnd w:id="76"/>
    <w:bookmarkStart w:name="z80" w:id="77"/>
    <w:p>
      <w:pPr>
        <w:spacing w:after="0"/>
        <w:ind w:left="0"/>
        <w:jc w:val="both"/>
      </w:pPr>
      <w:r>
        <w:rPr>
          <w:rFonts w:ascii="Times New Roman"/>
          <w:b w:val="false"/>
          <w:i w:val="false"/>
          <w:color w:val="000000"/>
          <w:sz w:val="28"/>
        </w:rPr>
        <w:t>
      7) Кеңестің ұсынымдарын тиісті түрде қарастырмаған білім беру ұйымының лауазымды тұлғаларының жауапкершілігін қарау туралы ұсыныстармен құзыретті мемлекеттік органдарға немесе тиісті лауазымды тұлғаларға жүгінеді;</w:t>
      </w:r>
    </w:p>
    <w:bookmarkEnd w:id="77"/>
    <w:bookmarkStart w:name="z81" w:id="78"/>
    <w:p>
      <w:pPr>
        <w:spacing w:after="0"/>
        <w:ind w:left="0"/>
        <w:jc w:val="both"/>
      </w:pPr>
      <w:r>
        <w:rPr>
          <w:rFonts w:ascii="Times New Roman"/>
          <w:b w:val="false"/>
          <w:i w:val="false"/>
          <w:color w:val="000000"/>
          <w:sz w:val="28"/>
        </w:rPr>
        <w:t>
      8) тараптарды татуластыру бойынша жұмыс жүргізеді.</w:t>
      </w:r>
    </w:p>
    <w:bookmarkEnd w:id="78"/>
    <w:bookmarkStart w:name="z82" w:id="79"/>
    <w:p>
      <w:pPr>
        <w:spacing w:after="0"/>
        <w:ind w:left="0"/>
        <w:jc w:val="left"/>
      </w:pPr>
      <w:r>
        <w:rPr>
          <w:rFonts w:ascii="Times New Roman"/>
          <w:b/>
          <w:i w:val="false"/>
          <w:color w:val="000000"/>
        </w:rPr>
        <w:t xml:space="preserve"> 3-тарау. Кеңес қызметін ұйымдастыру</w:t>
      </w:r>
    </w:p>
    <w:bookmarkEnd w:id="79"/>
    <w:bookmarkStart w:name="z83" w:id="80"/>
    <w:p>
      <w:pPr>
        <w:spacing w:after="0"/>
        <w:ind w:left="0"/>
        <w:jc w:val="both"/>
      </w:pPr>
      <w:r>
        <w:rPr>
          <w:rFonts w:ascii="Times New Roman"/>
          <w:b w:val="false"/>
          <w:i w:val="false"/>
          <w:color w:val="000000"/>
          <w:sz w:val="28"/>
        </w:rPr>
        <w:t>
      5. Кеңестің өкілеттік мерзімі үш жылды құрайды.</w:t>
      </w:r>
    </w:p>
    <w:bookmarkEnd w:id="80"/>
    <w:bookmarkStart w:name="z84" w:id="81"/>
    <w:p>
      <w:pPr>
        <w:spacing w:after="0"/>
        <w:ind w:left="0"/>
        <w:jc w:val="both"/>
      </w:pPr>
      <w:r>
        <w:rPr>
          <w:rFonts w:ascii="Times New Roman"/>
          <w:b w:val="false"/>
          <w:i w:val="false"/>
          <w:color w:val="000000"/>
          <w:sz w:val="28"/>
        </w:rPr>
        <w:t>
      6. Кеңес төрағадан, хатшыдан және Кеңестің басқа да мүшелерінен тұрады. Кеңес мүшелерінің саны тақ болуы және 7 адамнан кем болмауы тиіс (Кеңес хатшысын есептемегенде).</w:t>
      </w:r>
    </w:p>
    <w:bookmarkEnd w:id="81"/>
    <w:bookmarkStart w:name="z85" w:id="82"/>
    <w:p>
      <w:pPr>
        <w:spacing w:after="0"/>
        <w:ind w:left="0"/>
        <w:jc w:val="both"/>
      </w:pPr>
      <w:r>
        <w:rPr>
          <w:rFonts w:ascii="Times New Roman"/>
          <w:b w:val="false"/>
          <w:i w:val="false"/>
          <w:color w:val="000000"/>
          <w:sz w:val="28"/>
        </w:rPr>
        <w:t>
      7. Кеңеске келесі тұлғалар кіреді:</w:t>
      </w:r>
    </w:p>
    <w:bookmarkEnd w:id="82"/>
    <w:bookmarkStart w:name="z86" w:id="83"/>
    <w:p>
      <w:pPr>
        <w:spacing w:after="0"/>
        <w:ind w:left="0"/>
        <w:jc w:val="both"/>
      </w:pPr>
      <w:r>
        <w:rPr>
          <w:rFonts w:ascii="Times New Roman"/>
          <w:b w:val="false"/>
          <w:i w:val="false"/>
          <w:color w:val="000000"/>
          <w:sz w:val="28"/>
        </w:rPr>
        <w:t>
      1) білім басқармаларының (бөлімдерінің) өкілдері, білім беру саласында қызметін жүзеге асыратын кәсіподақтардың және (немесе) үкіметтік емес ұйымдардың және (немесе) қоғамдық бірлестіктердің өкілдері;</w:t>
      </w:r>
    </w:p>
    <w:bookmarkEnd w:id="83"/>
    <w:bookmarkStart w:name="z87" w:id="84"/>
    <w:p>
      <w:pPr>
        <w:spacing w:after="0"/>
        <w:ind w:left="0"/>
        <w:jc w:val="both"/>
      </w:pPr>
      <w:r>
        <w:rPr>
          <w:rFonts w:ascii="Times New Roman"/>
          <w:b w:val="false"/>
          <w:i w:val="false"/>
          <w:color w:val="000000"/>
          <w:sz w:val="28"/>
        </w:rPr>
        <w:t>
      2) кемінде екі педагогог;</w:t>
      </w:r>
    </w:p>
    <w:bookmarkEnd w:id="84"/>
    <w:bookmarkStart w:name="z88" w:id="85"/>
    <w:p>
      <w:pPr>
        <w:spacing w:after="0"/>
        <w:ind w:left="0"/>
        <w:jc w:val="both"/>
      </w:pPr>
      <w:r>
        <w:rPr>
          <w:rFonts w:ascii="Times New Roman"/>
          <w:b w:val="false"/>
          <w:i w:val="false"/>
          <w:color w:val="000000"/>
          <w:sz w:val="28"/>
        </w:rPr>
        <w:t>
      3) құрметті демалысқа шыққан педагогтер.</w:t>
      </w:r>
    </w:p>
    <w:bookmarkEnd w:id="85"/>
    <w:p>
      <w:pPr>
        <w:spacing w:after="0"/>
        <w:ind w:left="0"/>
        <w:jc w:val="both"/>
      </w:pPr>
      <w:r>
        <w:rPr>
          <w:rFonts w:ascii="Times New Roman"/>
          <w:b w:val="false"/>
          <w:i w:val="false"/>
          <w:color w:val="000000"/>
          <w:sz w:val="28"/>
        </w:rPr>
        <w:t>
      Білім беру ұйымының басшысы, білім беру ұйымының басқарушылық, әкімшілік, қосалқы персоналының қызметкерлері, осы білім беру ұйымының білім алушылары мен тәрбиеленушілерінің ата-аналары Кеңес құрамына оның мүшелері ретінде енгізілмейді. Бұл ретте Кеңес хатшысы ретінде білім беру ұйымының басқарушылық, әкімшілік, қосалқы персоналының қызметкерлеріне жол беріледі.</w:t>
      </w:r>
    </w:p>
    <w:bookmarkStart w:name="z89" w:id="86"/>
    <w:p>
      <w:pPr>
        <w:spacing w:after="0"/>
        <w:ind w:left="0"/>
        <w:jc w:val="both"/>
      </w:pPr>
      <w:r>
        <w:rPr>
          <w:rFonts w:ascii="Times New Roman"/>
          <w:b w:val="false"/>
          <w:i w:val="false"/>
          <w:color w:val="000000"/>
          <w:sz w:val="28"/>
        </w:rPr>
        <w:t>
      8. Кеңес құрамына:</w:t>
      </w:r>
    </w:p>
    <w:bookmarkEnd w:id="86"/>
    <w:bookmarkStart w:name="z90" w:id="87"/>
    <w:p>
      <w:pPr>
        <w:spacing w:after="0"/>
        <w:ind w:left="0"/>
        <w:jc w:val="both"/>
      </w:pPr>
      <w:r>
        <w:rPr>
          <w:rFonts w:ascii="Times New Roman"/>
          <w:b w:val="false"/>
          <w:i w:val="false"/>
          <w:color w:val="000000"/>
          <w:sz w:val="28"/>
        </w:rPr>
        <w:t>
      1) сот әрекетке қабілетсіз немесе әрекет қабілеті шектеулі деп таныған;</w:t>
      </w:r>
    </w:p>
    <w:bookmarkEnd w:id="87"/>
    <w:bookmarkStart w:name="z91" w:id="88"/>
    <w:p>
      <w:pPr>
        <w:spacing w:after="0"/>
        <w:ind w:left="0"/>
        <w:jc w:val="both"/>
      </w:pPr>
      <w:r>
        <w:rPr>
          <w:rFonts w:ascii="Times New Roman"/>
          <w:b w:val="false"/>
          <w:i w:val="false"/>
          <w:color w:val="000000"/>
          <w:sz w:val="28"/>
        </w:rPr>
        <w:t>
      2) сот белгілі бір мерзім ішінде мемлекеттік лауазымдарды атқару құқығынан айырған;</w:t>
      </w:r>
    </w:p>
    <w:bookmarkEnd w:id="88"/>
    <w:bookmarkStart w:name="z92" w:id="89"/>
    <w:p>
      <w:pPr>
        <w:spacing w:after="0"/>
        <w:ind w:left="0"/>
        <w:jc w:val="both"/>
      </w:pPr>
      <w:r>
        <w:rPr>
          <w:rFonts w:ascii="Times New Roman"/>
          <w:b w:val="false"/>
          <w:i w:val="false"/>
          <w:color w:val="000000"/>
          <w:sz w:val="28"/>
        </w:rPr>
        <w:t>
      3) мемлекеттік қызметке кір келтіретін тәртіптік теріс қылығы үшін жұмыстан босатылған;</w:t>
      </w:r>
    </w:p>
    <w:bookmarkEnd w:id="89"/>
    <w:bookmarkStart w:name="z93" w:id="90"/>
    <w:p>
      <w:pPr>
        <w:spacing w:after="0"/>
        <w:ind w:left="0"/>
        <w:jc w:val="both"/>
      </w:pPr>
      <w:r>
        <w:rPr>
          <w:rFonts w:ascii="Times New Roman"/>
          <w:b w:val="false"/>
          <w:i w:val="false"/>
          <w:color w:val="000000"/>
          <w:sz w:val="28"/>
        </w:rPr>
        <w:t xml:space="preserve">
      4) бұрын сотталған немесе қылмыс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w:t>
      </w:r>
    </w:p>
    <w:bookmarkEnd w:id="90"/>
    <w:bookmarkStart w:name="z94" w:id="91"/>
    <w:p>
      <w:pPr>
        <w:spacing w:after="0"/>
        <w:ind w:left="0"/>
        <w:jc w:val="both"/>
      </w:pPr>
      <w:r>
        <w:rPr>
          <w:rFonts w:ascii="Times New Roman"/>
          <w:b w:val="false"/>
          <w:i w:val="false"/>
          <w:color w:val="000000"/>
          <w:sz w:val="28"/>
        </w:rPr>
        <w:t>
      5) азаматтың қатарынан үш және одан да көп сағат ішінде дәлелді себепсіз жұмыста (қызметте) болмауы негізінде жұмыстан шығарылған жағдайларды қоспағанда, құқық қорғау органдарынан, арнаулы мемлекеттік органдар мен соттардан, әскери қызметтен теріс себептер бойынша босатылған адамдар кірмейді.</w:t>
      </w:r>
    </w:p>
    <w:bookmarkEnd w:id="91"/>
    <w:bookmarkStart w:name="z95" w:id="92"/>
    <w:p>
      <w:pPr>
        <w:spacing w:after="0"/>
        <w:ind w:left="0"/>
        <w:jc w:val="both"/>
      </w:pPr>
      <w:r>
        <w:rPr>
          <w:rFonts w:ascii="Times New Roman"/>
          <w:b w:val="false"/>
          <w:i w:val="false"/>
          <w:color w:val="000000"/>
          <w:sz w:val="28"/>
        </w:rPr>
        <w:t>
      9. Кеңес білім беру ұйымының педагогикалық кеңесінде сайланады.</w:t>
      </w:r>
    </w:p>
    <w:bookmarkEnd w:id="92"/>
    <w:bookmarkStart w:name="z96" w:id="93"/>
    <w:p>
      <w:pPr>
        <w:spacing w:after="0"/>
        <w:ind w:left="0"/>
        <w:jc w:val="both"/>
      </w:pPr>
      <w:r>
        <w:rPr>
          <w:rFonts w:ascii="Times New Roman"/>
          <w:b w:val="false"/>
          <w:i w:val="false"/>
          <w:color w:val="000000"/>
          <w:sz w:val="28"/>
        </w:rPr>
        <w:t>
      10. Білім беру ұйымының басшысы:</w:t>
      </w:r>
    </w:p>
    <w:bookmarkEnd w:id="93"/>
    <w:bookmarkStart w:name="z97" w:id="94"/>
    <w:p>
      <w:pPr>
        <w:spacing w:after="0"/>
        <w:ind w:left="0"/>
        <w:jc w:val="both"/>
      </w:pPr>
      <w:r>
        <w:rPr>
          <w:rFonts w:ascii="Times New Roman"/>
          <w:b w:val="false"/>
          <w:i w:val="false"/>
          <w:color w:val="000000"/>
          <w:sz w:val="28"/>
        </w:rPr>
        <w:t>
      1) Кеңесті қалыптастыру кезінде заңнама талаптарының сақталуын қамтамасыз етеді;</w:t>
      </w:r>
    </w:p>
    <w:bookmarkEnd w:id="94"/>
    <w:bookmarkStart w:name="z98" w:id="95"/>
    <w:p>
      <w:pPr>
        <w:spacing w:after="0"/>
        <w:ind w:left="0"/>
        <w:jc w:val="both"/>
      </w:pPr>
      <w:r>
        <w:rPr>
          <w:rFonts w:ascii="Times New Roman"/>
          <w:b w:val="false"/>
          <w:i w:val="false"/>
          <w:color w:val="000000"/>
          <w:sz w:val="28"/>
        </w:rPr>
        <w:t>
      2) Кеңесті уақтылы сайлау үшін қажетті рәсімдерді өткізуді қамтамасыз етеді;</w:t>
      </w:r>
    </w:p>
    <w:bookmarkEnd w:id="95"/>
    <w:bookmarkStart w:name="z99" w:id="96"/>
    <w:p>
      <w:pPr>
        <w:spacing w:after="0"/>
        <w:ind w:left="0"/>
        <w:jc w:val="both"/>
      </w:pPr>
      <w:r>
        <w:rPr>
          <w:rFonts w:ascii="Times New Roman"/>
          <w:b w:val="false"/>
          <w:i w:val="false"/>
          <w:color w:val="000000"/>
          <w:sz w:val="28"/>
        </w:rPr>
        <w:t>
      3) Кеңес жұмысына жағдай жасайды және жәрдем көрсетеді.</w:t>
      </w:r>
    </w:p>
    <w:bookmarkEnd w:id="96"/>
    <w:bookmarkStart w:name="z100" w:id="97"/>
    <w:p>
      <w:pPr>
        <w:spacing w:after="0"/>
        <w:ind w:left="0"/>
        <w:jc w:val="both"/>
      </w:pPr>
      <w:r>
        <w:rPr>
          <w:rFonts w:ascii="Times New Roman"/>
          <w:b w:val="false"/>
          <w:i w:val="false"/>
          <w:color w:val="000000"/>
          <w:sz w:val="28"/>
        </w:rPr>
        <w:t>
      11. Кеңес құрамы білім беру ұйымы басшысының бұйрығымен бекітіледі.</w:t>
      </w:r>
    </w:p>
    <w:bookmarkEnd w:id="97"/>
    <w:bookmarkStart w:name="z101" w:id="98"/>
    <w:p>
      <w:pPr>
        <w:spacing w:after="0"/>
        <w:ind w:left="0"/>
        <w:jc w:val="both"/>
      </w:pPr>
      <w:r>
        <w:rPr>
          <w:rFonts w:ascii="Times New Roman"/>
          <w:b w:val="false"/>
          <w:i w:val="false"/>
          <w:color w:val="000000"/>
          <w:sz w:val="28"/>
        </w:rPr>
        <w:t>
      12. Кеңестің төрағасы мен хатшысы бірінші отырыста Кеңес құрамынан көпшілік дауыспен сайланады.</w:t>
      </w:r>
    </w:p>
    <w:bookmarkEnd w:id="98"/>
    <w:bookmarkStart w:name="z102" w:id="99"/>
    <w:p>
      <w:pPr>
        <w:spacing w:after="0"/>
        <w:ind w:left="0"/>
        <w:jc w:val="both"/>
      </w:pPr>
      <w:r>
        <w:rPr>
          <w:rFonts w:ascii="Times New Roman"/>
          <w:b w:val="false"/>
          <w:i w:val="false"/>
          <w:color w:val="000000"/>
          <w:sz w:val="28"/>
        </w:rPr>
        <w:t>
      13. Кеңес хатшысы Кеңестің дауыс беруіне және кеңес отырысына шығарылатын мәселелерді талқылауға қатыспайды.</w:t>
      </w:r>
    </w:p>
    <w:bookmarkEnd w:id="99"/>
    <w:p>
      <w:pPr>
        <w:spacing w:after="0"/>
        <w:ind w:left="0"/>
        <w:jc w:val="both"/>
      </w:pPr>
      <w:r>
        <w:rPr>
          <w:rFonts w:ascii="Times New Roman"/>
          <w:b w:val="false"/>
          <w:i w:val="false"/>
          <w:color w:val="000000"/>
          <w:sz w:val="28"/>
        </w:rPr>
        <w:t>
      Кеңес хатшысы Кеңестің іс қағаздарын жүргізуді қамтамасыз ететін тұлға болып табылады: мүшелер мен шақырылған адамдарды кеңес отырысының өткізілетін күні мен орны туралы хабардар ету, Кеңестің жұмыс жоспарының жобасын жасау, хаттама жүргізу және оны сақтау, өтініштер мен ұсыныстарды қабылдау, сондай-ақ Кеңестің атына келіп түсетін хаттарды тіркеу.</w:t>
      </w:r>
    </w:p>
    <w:p>
      <w:pPr>
        <w:spacing w:after="0"/>
        <w:ind w:left="0"/>
        <w:jc w:val="both"/>
      </w:pPr>
      <w:r>
        <w:rPr>
          <w:rFonts w:ascii="Times New Roman"/>
          <w:b w:val="false"/>
          <w:i w:val="false"/>
          <w:color w:val="000000"/>
          <w:sz w:val="28"/>
        </w:rPr>
        <w:t>
      Кеңес хатшысы Кеңес шешімдерінің орындалу мониторингін қамтамасыз етеді және олардың нәтижелері туралы кеңес мүшелеріне жеткізеді.</w:t>
      </w:r>
    </w:p>
    <w:bookmarkStart w:name="z103" w:id="100"/>
    <w:p>
      <w:pPr>
        <w:spacing w:after="0"/>
        <w:ind w:left="0"/>
        <w:jc w:val="both"/>
      </w:pPr>
      <w:r>
        <w:rPr>
          <w:rFonts w:ascii="Times New Roman"/>
          <w:b w:val="false"/>
          <w:i w:val="false"/>
          <w:color w:val="000000"/>
          <w:sz w:val="28"/>
        </w:rPr>
        <w:t>
      14. Кеңес төрағасы Кеңес отырыстарын шақырады және күн тәртібін белгілейді.</w:t>
      </w:r>
    </w:p>
    <w:bookmarkEnd w:id="100"/>
    <w:p>
      <w:pPr>
        <w:spacing w:after="0"/>
        <w:ind w:left="0"/>
        <w:jc w:val="both"/>
      </w:pPr>
      <w:r>
        <w:rPr>
          <w:rFonts w:ascii="Times New Roman"/>
          <w:b w:val="false"/>
          <w:i w:val="false"/>
          <w:color w:val="000000"/>
          <w:sz w:val="28"/>
        </w:rPr>
        <w:t>
      Кеңестің мүшелері:</w:t>
      </w:r>
    </w:p>
    <w:bookmarkStart w:name="z104" w:id="101"/>
    <w:p>
      <w:pPr>
        <w:spacing w:after="0"/>
        <w:ind w:left="0"/>
        <w:jc w:val="both"/>
      </w:pPr>
      <w:r>
        <w:rPr>
          <w:rFonts w:ascii="Times New Roman"/>
          <w:b w:val="false"/>
          <w:i w:val="false"/>
          <w:color w:val="000000"/>
          <w:sz w:val="28"/>
        </w:rPr>
        <w:t>
      1) отырыстардың күн тәртібі бойынша ұсыныстар енгізеді;</w:t>
      </w:r>
    </w:p>
    <w:bookmarkEnd w:id="101"/>
    <w:bookmarkStart w:name="z105" w:id="102"/>
    <w:p>
      <w:pPr>
        <w:spacing w:after="0"/>
        <w:ind w:left="0"/>
        <w:jc w:val="both"/>
      </w:pPr>
      <w:r>
        <w:rPr>
          <w:rFonts w:ascii="Times New Roman"/>
          <w:b w:val="false"/>
          <w:i w:val="false"/>
          <w:color w:val="000000"/>
          <w:sz w:val="28"/>
        </w:rPr>
        <w:t>
      2) Кеңес отырыстарына материалдар мен оның шешімдерінің жобаларын дайындауға қатысады;</w:t>
      </w:r>
    </w:p>
    <w:bookmarkEnd w:id="102"/>
    <w:bookmarkStart w:name="z106" w:id="103"/>
    <w:p>
      <w:pPr>
        <w:spacing w:after="0"/>
        <w:ind w:left="0"/>
        <w:jc w:val="both"/>
      </w:pPr>
      <w:r>
        <w:rPr>
          <w:rFonts w:ascii="Times New Roman"/>
          <w:b w:val="false"/>
          <w:i w:val="false"/>
          <w:color w:val="000000"/>
          <w:sz w:val="28"/>
        </w:rPr>
        <w:t>
      3) Кеңес қарайтын мәселелерді талқылауға қатысады.</w:t>
      </w:r>
    </w:p>
    <w:bookmarkEnd w:id="103"/>
    <w:p>
      <w:pPr>
        <w:spacing w:after="0"/>
        <w:ind w:left="0"/>
        <w:jc w:val="both"/>
      </w:pPr>
      <w:r>
        <w:rPr>
          <w:rFonts w:ascii="Times New Roman"/>
          <w:b w:val="false"/>
          <w:i w:val="false"/>
          <w:color w:val="000000"/>
          <w:sz w:val="28"/>
        </w:rPr>
        <w:t xml:space="preserve">
      Кеңестің кезектен тыс отырысы төрағаның шешімі бойынша және (немесе) білім беру ұйымы басшысының ұсынысы бойынша және (немесе) Кеңес мүшелерінің жалпы санының үштен бірінен астамының бастамасы бойынша өткізілуі мүмкін. </w:t>
      </w:r>
    </w:p>
    <w:bookmarkStart w:name="z107" w:id="104"/>
    <w:p>
      <w:pPr>
        <w:spacing w:after="0"/>
        <w:ind w:left="0"/>
        <w:jc w:val="both"/>
      </w:pPr>
      <w:r>
        <w:rPr>
          <w:rFonts w:ascii="Times New Roman"/>
          <w:b w:val="false"/>
          <w:i w:val="false"/>
          <w:color w:val="000000"/>
          <w:sz w:val="28"/>
        </w:rPr>
        <w:t>
      15. Педагогикалық әдепті сақтау туралы мәселе қаралған кезде педагогтің:</w:t>
      </w:r>
    </w:p>
    <w:bookmarkEnd w:id="104"/>
    <w:bookmarkStart w:name="z108" w:id="105"/>
    <w:p>
      <w:pPr>
        <w:spacing w:after="0"/>
        <w:ind w:left="0"/>
        <w:jc w:val="both"/>
      </w:pPr>
      <w:r>
        <w:rPr>
          <w:rFonts w:ascii="Times New Roman"/>
          <w:b w:val="false"/>
          <w:i w:val="false"/>
          <w:color w:val="000000"/>
          <w:sz w:val="28"/>
        </w:rPr>
        <w:t xml:space="preserve">
      1) қаралып отырған мәселе туралы ақпаратты жазбаша түрде алуға; </w:t>
      </w:r>
    </w:p>
    <w:bookmarkEnd w:id="105"/>
    <w:bookmarkStart w:name="z109" w:id="106"/>
    <w:p>
      <w:pPr>
        <w:spacing w:after="0"/>
        <w:ind w:left="0"/>
        <w:jc w:val="both"/>
      </w:pPr>
      <w:r>
        <w:rPr>
          <w:rFonts w:ascii="Times New Roman"/>
          <w:b w:val="false"/>
          <w:i w:val="false"/>
          <w:color w:val="000000"/>
          <w:sz w:val="28"/>
        </w:rPr>
        <w:t xml:space="preserve">
      2) қаралып отырған мәселе бойынша барлық материалдармен танысуға; </w:t>
      </w:r>
    </w:p>
    <w:bookmarkEnd w:id="106"/>
    <w:bookmarkStart w:name="z110" w:id="107"/>
    <w:p>
      <w:pPr>
        <w:spacing w:after="0"/>
        <w:ind w:left="0"/>
        <w:jc w:val="both"/>
      </w:pPr>
      <w:r>
        <w:rPr>
          <w:rFonts w:ascii="Times New Roman"/>
          <w:b w:val="false"/>
          <w:i w:val="false"/>
          <w:color w:val="000000"/>
          <w:sz w:val="28"/>
        </w:rPr>
        <w:t xml:space="preserve">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 </w:t>
      </w:r>
    </w:p>
    <w:bookmarkEnd w:id="107"/>
    <w:bookmarkStart w:name="z111" w:id="108"/>
    <w:p>
      <w:pPr>
        <w:spacing w:after="0"/>
        <w:ind w:left="0"/>
        <w:jc w:val="both"/>
      </w:pPr>
      <w:r>
        <w:rPr>
          <w:rFonts w:ascii="Times New Roman"/>
          <w:b w:val="false"/>
          <w:i w:val="false"/>
          <w:color w:val="000000"/>
          <w:sz w:val="28"/>
        </w:rPr>
        <w:t xml:space="preserve">
      4) шешімді жазбаша түрде алуға; </w:t>
      </w:r>
    </w:p>
    <w:bookmarkEnd w:id="108"/>
    <w:bookmarkStart w:name="z112" w:id="109"/>
    <w:p>
      <w:pPr>
        <w:spacing w:after="0"/>
        <w:ind w:left="0"/>
        <w:jc w:val="both"/>
      </w:pPr>
      <w:r>
        <w:rPr>
          <w:rFonts w:ascii="Times New Roman"/>
          <w:b w:val="false"/>
          <w:i w:val="false"/>
          <w:color w:val="000000"/>
          <w:sz w:val="28"/>
        </w:rPr>
        <w:t xml:space="preserve">
      5) қабылданған шешімге Қазақстан Республикасының заңнамасында белгіленген тәртіппен шағым жасауға құқығы бар. </w:t>
      </w:r>
    </w:p>
    <w:bookmarkEnd w:id="109"/>
    <w:bookmarkStart w:name="z113" w:id="110"/>
    <w:p>
      <w:pPr>
        <w:spacing w:after="0"/>
        <w:ind w:left="0"/>
        <w:jc w:val="both"/>
      </w:pPr>
      <w:r>
        <w:rPr>
          <w:rFonts w:ascii="Times New Roman"/>
          <w:b w:val="false"/>
          <w:i w:val="false"/>
          <w:color w:val="000000"/>
          <w:sz w:val="28"/>
        </w:rPr>
        <w:t>
      16. Кеңес мүшесінің қызметі осы Қағидалардың 8-тармағында көзделген мән-жайлар туындаған жағдайда, сондай-ақ Кеңес мүшесі қайтыс болған жағдайда тоқтатылады.</w:t>
      </w:r>
    </w:p>
    <w:bookmarkEnd w:id="110"/>
    <w:bookmarkStart w:name="z114" w:id="111"/>
    <w:p>
      <w:pPr>
        <w:spacing w:after="0"/>
        <w:ind w:left="0"/>
        <w:jc w:val="both"/>
      </w:pPr>
      <w:r>
        <w:rPr>
          <w:rFonts w:ascii="Times New Roman"/>
          <w:b w:val="false"/>
          <w:i w:val="false"/>
          <w:color w:val="000000"/>
          <w:sz w:val="28"/>
        </w:rPr>
        <w:t>
      17. Кеңестің шешімі бойынша Кеңес мүшесі оның құрамынан:</w:t>
      </w:r>
    </w:p>
    <w:bookmarkEnd w:id="111"/>
    <w:bookmarkStart w:name="z115" w:id="112"/>
    <w:p>
      <w:pPr>
        <w:spacing w:after="0"/>
        <w:ind w:left="0"/>
        <w:jc w:val="both"/>
      </w:pPr>
      <w:r>
        <w:rPr>
          <w:rFonts w:ascii="Times New Roman"/>
          <w:b w:val="false"/>
          <w:i w:val="false"/>
          <w:color w:val="000000"/>
          <w:sz w:val="28"/>
        </w:rPr>
        <w:t>
      1) уақытша еңбекке жарамсыздық жағдайында болған, мемлекеттік немесе қоғамдық міндеттерді орындау үшін жұмыстан босатылған, демалыста, іссапарда болған уақытты қоспағанда, Кеңес отырыстарына жыл ішінде үш реттен артық қатыспаған;</w:t>
      </w:r>
    </w:p>
    <w:bookmarkEnd w:id="112"/>
    <w:bookmarkStart w:name="z116" w:id="113"/>
    <w:p>
      <w:pPr>
        <w:spacing w:after="0"/>
        <w:ind w:left="0"/>
        <w:jc w:val="both"/>
      </w:pPr>
      <w:r>
        <w:rPr>
          <w:rFonts w:ascii="Times New Roman"/>
          <w:b w:val="false"/>
          <w:i w:val="false"/>
          <w:color w:val="000000"/>
          <w:sz w:val="28"/>
        </w:rPr>
        <w:t>
      2) Кеңес мүшесі Кеңес құрамынан шығу туралы өтініш берген;</w:t>
      </w:r>
    </w:p>
    <w:bookmarkEnd w:id="113"/>
    <w:bookmarkStart w:name="z117" w:id="114"/>
    <w:p>
      <w:pPr>
        <w:spacing w:after="0"/>
        <w:ind w:left="0"/>
        <w:jc w:val="both"/>
      </w:pPr>
      <w:r>
        <w:rPr>
          <w:rFonts w:ascii="Times New Roman"/>
          <w:b w:val="false"/>
          <w:i w:val="false"/>
          <w:color w:val="000000"/>
          <w:sz w:val="28"/>
        </w:rPr>
        <w:t>
      3) педагогке қатысты талқылау мәліметтері оның жазбаша келісімінсіз жария етілген;</w:t>
      </w:r>
    </w:p>
    <w:bookmarkEnd w:id="114"/>
    <w:bookmarkStart w:name="z118" w:id="115"/>
    <w:p>
      <w:pPr>
        <w:spacing w:after="0"/>
        <w:ind w:left="0"/>
        <w:jc w:val="both"/>
      </w:pPr>
      <w:r>
        <w:rPr>
          <w:rFonts w:ascii="Times New Roman"/>
          <w:b w:val="false"/>
          <w:i w:val="false"/>
          <w:color w:val="000000"/>
          <w:sz w:val="28"/>
        </w:rPr>
        <w:t>
      4) осы Қағидалардың 16-тармағында көзделген;</w:t>
      </w:r>
    </w:p>
    <w:bookmarkEnd w:id="115"/>
    <w:bookmarkStart w:name="z119" w:id="116"/>
    <w:p>
      <w:pPr>
        <w:spacing w:after="0"/>
        <w:ind w:left="0"/>
        <w:jc w:val="both"/>
      </w:pPr>
      <w:r>
        <w:rPr>
          <w:rFonts w:ascii="Times New Roman"/>
          <w:b w:val="false"/>
          <w:i w:val="false"/>
          <w:color w:val="000000"/>
          <w:sz w:val="28"/>
        </w:rPr>
        <w:t>
      5) осы қағидалардың 19-тармағының талаптары бұзылған жағдайларда шығарылуы мүмкін.</w:t>
      </w:r>
    </w:p>
    <w:bookmarkEnd w:id="116"/>
    <w:bookmarkStart w:name="z120" w:id="117"/>
    <w:p>
      <w:pPr>
        <w:spacing w:after="0"/>
        <w:ind w:left="0"/>
        <w:jc w:val="both"/>
      </w:pPr>
      <w:r>
        <w:rPr>
          <w:rFonts w:ascii="Times New Roman"/>
          <w:b w:val="false"/>
          <w:i w:val="false"/>
          <w:color w:val="000000"/>
          <w:sz w:val="28"/>
        </w:rPr>
        <w:t>
      18. Кеңес отырысы:</w:t>
      </w:r>
    </w:p>
    <w:bookmarkEnd w:id="117"/>
    <w:bookmarkStart w:name="z121" w:id="118"/>
    <w:p>
      <w:pPr>
        <w:spacing w:after="0"/>
        <w:ind w:left="0"/>
        <w:jc w:val="both"/>
      </w:pPr>
      <w:r>
        <w:rPr>
          <w:rFonts w:ascii="Times New Roman"/>
          <w:b w:val="false"/>
          <w:i w:val="false"/>
          <w:color w:val="000000"/>
          <w:sz w:val="28"/>
        </w:rPr>
        <w:t>
      1) егер оған Кеңес мүшелерінің жалпы санының кемінде үштен екісі қатысса, заңды деп саналады;</w:t>
      </w:r>
    </w:p>
    <w:bookmarkEnd w:id="118"/>
    <w:bookmarkStart w:name="z122" w:id="119"/>
    <w:p>
      <w:pPr>
        <w:spacing w:after="0"/>
        <w:ind w:left="0"/>
        <w:jc w:val="both"/>
      </w:pPr>
      <w:r>
        <w:rPr>
          <w:rFonts w:ascii="Times New Roman"/>
          <w:b w:val="false"/>
          <w:i w:val="false"/>
          <w:color w:val="000000"/>
          <w:sz w:val="28"/>
        </w:rPr>
        <w:t>
      2) жұмыс жоспарына сәйкес, бірақ тоқсанына бір реттен кем емес, сондай-ақ өтініштер мен шағымдардың түсуіне қарай өткізіледі;</w:t>
      </w:r>
    </w:p>
    <w:bookmarkEnd w:id="119"/>
    <w:bookmarkStart w:name="z123" w:id="120"/>
    <w:p>
      <w:pPr>
        <w:spacing w:after="0"/>
        <w:ind w:left="0"/>
        <w:jc w:val="both"/>
      </w:pPr>
      <w:r>
        <w:rPr>
          <w:rFonts w:ascii="Times New Roman"/>
          <w:b w:val="false"/>
          <w:i w:val="false"/>
          <w:color w:val="000000"/>
          <w:sz w:val="28"/>
        </w:rPr>
        <w:t>
      3) Кеңестің күн тәртібі мен күні туралы қызметкерлерді, сондай-ақ мүдделі тұлғаларды Кеңес хатшысы оны өткізгенге дейін күнтізбелік 7 күннен кешіктірмей хабардар етеді.</w:t>
      </w:r>
    </w:p>
    <w:bookmarkEnd w:id="120"/>
    <w:p>
      <w:pPr>
        <w:spacing w:after="0"/>
        <w:ind w:left="0"/>
        <w:jc w:val="both"/>
      </w:pPr>
      <w:r>
        <w:rPr>
          <w:rFonts w:ascii="Times New Roman"/>
          <w:b w:val="false"/>
          <w:i w:val="false"/>
          <w:color w:val="000000"/>
          <w:sz w:val="28"/>
        </w:rPr>
        <w:t>
      Кеңес мүшелері оның отырыстарына ауыстыру құқығынсыз қатысады.</w:t>
      </w:r>
    </w:p>
    <w:bookmarkStart w:name="z124" w:id="121"/>
    <w:p>
      <w:pPr>
        <w:spacing w:after="0"/>
        <w:ind w:left="0"/>
        <w:jc w:val="both"/>
      </w:pPr>
      <w:r>
        <w:rPr>
          <w:rFonts w:ascii="Times New Roman"/>
          <w:b w:val="false"/>
          <w:i w:val="false"/>
          <w:color w:val="000000"/>
          <w:sz w:val="28"/>
        </w:rPr>
        <w:t>
      19. Кеңес мүшесі, егер ол не онымен бірге тұратын жақын туыстары өзіне қатысты іс қаралатын адаммен туыстық қатынастармен байланысты болса, не аталған адамға қызметтік немесе өзге де тәуелді болса, іс бойынша талқылауға және дауыс беруге қатыса алмайды. Кеңес мүшесі тиісті іс бойынша талқыланғанға және Кеңес дауыс бергенге дейін осы мән-жайлар туралы Кеңес мүшелеріне хабарлайды.</w:t>
      </w:r>
    </w:p>
    <w:bookmarkEnd w:id="121"/>
    <w:bookmarkStart w:name="z125" w:id="122"/>
    <w:p>
      <w:pPr>
        <w:spacing w:after="0"/>
        <w:ind w:left="0"/>
        <w:jc w:val="both"/>
      </w:pPr>
      <w:r>
        <w:rPr>
          <w:rFonts w:ascii="Times New Roman"/>
          <w:b w:val="false"/>
          <w:i w:val="false"/>
          <w:color w:val="000000"/>
          <w:sz w:val="28"/>
        </w:rPr>
        <w:t>
      20. Кеңес отырысқа қатысып отырған Кеңес мүшелері санының қарапайым көпшілік дауысымен шешім қабылдайды. Дауыстар тең болған жағдайда төрағалық етушінің дауысы шешуші болып табылады. Кеңес мүшелері дауыс беру кезінде қалыс қала алмайды.</w:t>
      </w:r>
    </w:p>
    <w:bookmarkEnd w:id="122"/>
    <w:bookmarkStart w:name="z126" w:id="123"/>
    <w:p>
      <w:pPr>
        <w:spacing w:after="0"/>
        <w:ind w:left="0"/>
        <w:jc w:val="both"/>
      </w:pPr>
      <w:r>
        <w:rPr>
          <w:rFonts w:ascii="Times New Roman"/>
          <w:b w:val="false"/>
          <w:i w:val="false"/>
          <w:color w:val="000000"/>
          <w:sz w:val="28"/>
        </w:rPr>
        <w:t>
      21. Кеңес төрағасы болмаған жағдайда оның тапсырмасы бойынша Кеңес мүшелерінің бірі төрағаның міндеттерін атқарады.</w:t>
      </w:r>
    </w:p>
    <w:bookmarkEnd w:id="123"/>
    <w:bookmarkStart w:name="z127" w:id="124"/>
    <w:p>
      <w:pPr>
        <w:spacing w:after="0"/>
        <w:ind w:left="0"/>
        <w:jc w:val="both"/>
      </w:pPr>
      <w:r>
        <w:rPr>
          <w:rFonts w:ascii="Times New Roman"/>
          <w:b w:val="false"/>
          <w:i w:val="false"/>
          <w:color w:val="000000"/>
          <w:sz w:val="28"/>
        </w:rPr>
        <w:t>
      22. Кеңес отырысы хаттама түрінде ресімделеді, оған Кеңестің төрағасы мен хатшысы қол қояды. Кеңес отырысының хаттамасы - Кеңес отырысының барысын және онда қабылданған ұсынымдарды көрсететін ресми жазбаша құжат. Хаттама білім беру ұйымында сақталуы тиіс және білім беру ұйымының істер номенклатурасына енгізілуі тиіс.</w:t>
      </w:r>
    </w:p>
    <w:bookmarkEnd w:id="124"/>
    <w:bookmarkStart w:name="z128" w:id="125"/>
    <w:p>
      <w:pPr>
        <w:spacing w:after="0"/>
        <w:ind w:left="0"/>
        <w:jc w:val="both"/>
      </w:pPr>
      <w:r>
        <w:rPr>
          <w:rFonts w:ascii="Times New Roman"/>
          <w:b w:val="false"/>
          <w:i w:val="false"/>
          <w:color w:val="000000"/>
          <w:sz w:val="28"/>
        </w:rPr>
        <w:t>
      23. Қарау үшiн өзге субъектiлерден, лауазымды адамдардан ақпарат алу талап етiлмейтiн жеке және (немесе) заңды тұлғаның өтiнiшi келіп түскен күнінен бастап күнтiзбелiк он бес күн iшiнде Кеңесте қаралады.</w:t>
      </w:r>
    </w:p>
    <w:bookmarkEnd w:id="125"/>
    <w:p>
      <w:pPr>
        <w:spacing w:after="0"/>
        <w:ind w:left="0"/>
        <w:jc w:val="both"/>
      </w:pPr>
      <w:r>
        <w:rPr>
          <w:rFonts w:ascii="Times New Roman"/>
          <w:b w:val="false"/>
          <w:i w:val="false"/>
          <w:color w:val="000000"/>
          <w:sz w:val="28"/>
        </w:rPr>
        <w:t>
      Қарау үшiн өзге субъектiлерден, лауазымды адамдардан ақпарат алу талап етiлетiн жеке және (немесе) заңды тұлғаның өтiнiшi келiп түскен күнінен бастап күнтiзбелiк отыз күн iшiнде Кеңесте қаралады және ол бойынша шешiм қабылданады.</w:t>
      </w:r>
    </w:p>
    <w:p>
      <w:pPr>
        <w:spacing w:after="0"/>
        <w:ind w:left="0"/>
        <w:jc w:val="both"/>
      </w:pPr>
      <w:r>
        <w:rPr>
          <w:rFonts w:ascii="Times New Roman"/>
          <w:b w:val="false"/>
          <w:i w:val="false"/>
          <w:color w:val="000000"/>
          <w:sz w:val="28"/>
        </w:rPr>
        <w:t>
      Оны қараудың қорытындылары туралы өтініш берушіге отырыстың өзінде не оны Кеңестің хатшысы қарау қорытындылары бойынша дереу хабарлауы тиіс.</w:t>
      </w:r>
    </w:p>
    <w:bookmarkStart w:name="z129" w:id="126"/>
    <w:p>
      <w:pPr>
        <w:spacing w:after="0"/>
        <w:ind w:left="0"/>
        <w:jc w:val="both"/>
      </w:pPr>
      <w:r>
        <w:rPr>
          <w:rFonts w:ascii="Times New Roman"/>
          <w:b w:val="false"/>
          <w:i w:val="false"/>
          <w:color w:val="000000"/>
          <w:sz w:val="28"/>
        </w:rPr>
        <w:t>
      24. Педагогке қатысты істі қарау:</w:t>
      </w:r>
    </w:p>
    <w:bookmarkEnd w:id="126"/>
    <w:bookmarkStart w:name="z130" w:id="127"/>
    <w:p>
      <w:pPr>
        <w:spacing w:after="0"/>
        <w:ind w:left="0"/>
        <w:jc w:val="both"/>
      </w:pPr>
      <w:r>
        <w:rPr>
          <w:rFonts w:ascii="Times New Roman"/>
          <w:b w:val="false"/>
          <w:i w:val="false"/>
          <w:color w:val="000000"/>
          <w:sz w:val="28"/>
        </w:rPr>
        <w:t>
      1) еңбекке уақытша жарамсыздық;</w:t>
      </w:r>
    </w:p>
    <w:bookmarkEnd w:id="127"/>
    <w:bookmarkStart w:name="z131" w:id="128"/>
    <w:p>
      <w:pPr>
        <w:spacing w:after="0"/>
        <w:ind w:left="0"/>
        <w:jc w:val="both"/>
      </w:pPr>
      <w:r>
        <w:rPr>
          <w:rFonts w:ascii="Times New Roman"/>
          <w:b w:val="false"/>
          <w:i w:val="false"/>
          <w:color w:val="000000"/>
          <w:sz w:val="28"/>
        </w:rPr>
        <w:t>
      2) демалыста немесе іссапарда болған;</w:t>
      </w:r>
    </w:p>
    <w:bookmarkEnd w:id="128"/>
    <w:bookmarkStart w:name="z132" w:id="129"/>
    <w:p>
      <w:pPr>
        <w:spacing w:after="0"/>
        <w:ind w:left="0"/>
        <w:jc w:val="both"/>
      </w:pPr>
      <w:r>
        <w:rPr>
          <w:rFonts w:ascii="Times New Roman"/>
          <w:b w:val="false"/>
          <w:i w:val="false"/>
          <w:color w:val="000000"/>
          <w:sz w:val="28"/>
        </w:rPr>
        <w:t>
      3) мемлекеттік немесе қоғамдық міндеттерді орындау уақытында өзінің лауазымдық міндеттерін атқарудан босатылған;</w:t>
      </w:r>
    </w:p>
    <w:bookmarkEnd w:id="129"/>
    <w:bookmarkStart w:name="z133" w:id="130"/>
    <w:p>
      <w:pPr>
        <w:spacing w:after="0"/>
        <w:ind w:left="0"/>
        <w:jc w:val="both"/>
      </w:pPr>
      <w:r>
        <w:rPr>
          <w:rFonts w:ascii="Times New Roman"/>
          <w:b w:val="false"/>
          <w:i w:val="false"/>
          <w:color w:val="000000"/>
          <w:sz w:val="28"/>
        </w:rPr>
        <w:t>
      4) даярлауда, қайта даярлауда, біліктілікті арттыру курстарында және тағылымдамада болған кезеңде тоқтатылады.</w:t>
      </w:r>
    </w:p>
    <w:bookmarkEnd w:id="130"/>
    <w:bookmarkStart w:name="z134" w:id="131"/>
    <w:p>
      <w:pPr>
        <w:spacing w:after="0"/>
        <w:ind w:left="0"/>
        <w:jc w:val="both"/>
      </w:pPr>
      <w:r>
        <w:rPr>
          <w:rFonts w:ascii="Times New Roman"/>
          <w:b w:val="false"/>
          <w:i w:val="false"/>
          <w:color w:val="000000"/>
          <w:sz w:val="28"/>
        </w:rPr>
        <w:t>
      25. Хатшы жауапкершілікке тартылатын адамдарға Кеңес отырысының өткізілетін орны мен уақыты туралы күнтізбелік 7 күннен кешіктірмей хабарлау жөнінде шаралар қабылдайды.</w:t>
      </w:r>
    </w:p>
    <w:bookmarkEnd w:id="131"/>
    <w:p>
      <w:pPr>
        <w:spacing w:after="0"/>
        <w:ind w:left="0"/>
        <w:jc w:val="both"/>
      </w:pPr>
      <w:r>
        <w:rPr>
          <w:rFonts w:ascii="Times New Roman"/>
          <w:b w:val="false"/>
          <w:i w:val="false"/>
          <w:color w:val="000000"/>
          <w:sz w:val="28"/>
        </w:rPr>
        <w:t xml:space="preserve">
      Кеңес отырысында істі қарау, егер жауапкершілікке тартылатын адамдарға Кеңес отырысының уақыты мен орны туралы отырыс өткізілгенге дейін кемінде үш күн бұрын тиісті түрде хабарланған болса, олардың қатысуынсыз жүргізілуі мүмкін. </w:t>
      </w:r>
    </w:p>
    <w:bookmarkStart w:name="z135" w:id="132"/>
    <w:p>
      <w:pPr>
        <w:spacing w:after="0"/>
        <w:ind w:left="0"/>
        <w:jc w:val="both"/>
      </w:pPr>
      <w:r>
        <w:rPr>
          <w:rFonts w:ascii="Times New Roman"/>
          <w:b w:val="false"/>
          <w:i w:val="false"/>
          <w:color w:val="000000"/>
          <w:sz w:val="28"/>
        </w:rPr>
        <w:t>
      26. Осы Қағидаларда тиісті хабарлау деп адамды хатпен, тапсырыс хатпен немесе жеделхат арқылы хабардар ету танылады, ол өзіне немесе онымен бірге тұратын кәмелетке толған отбасы мүшелерінің біріне қолхат арқылы не хабарламаның немесе шақырудың тіркелуін қамтамасыз ететін өзге де байланыс құралдарын пайдалана отырып тапсырылады.</w:t>
      </w:r>
    </w:p>
    <w:bookmarkEnd w:id="132"/>
    <w:bookmarkStart w:name="z136" w:id="133"/>
    <w:p>
      <w:pPr>
        <w:spacing w:after="0"/>
        <w:ind w:left="0"/>
        <w:jc w:val="both"/>
      </w:pPr>
      <w:r>
        <w:rPr>
          <w:rFonts w:ascii="Times New Roman"/>
          <w:b w:val="false"/>
          <w:i w:val="false"/>
          <w:color w:val="000000"/>
          <w:sz w:val="28"/>
        </w:rPr>
        <w:t>
      27. Отырыста педагогтің жауапкершілігі мәселесін қарау кезінде Кеңес мына мәселелерді шешеді:</w:t>
      </w:r>
    </w:p>
    <w:bookmarkEnd w:id="133"/>
    <w:bookmarkStart w:name="z137" w:id="134"/>
    <w:p>
      <w:pPr>
        <w:spacing w:after="0"/>
        <w:ind w:left="0"/>
        <w:jc w:val="both"/>
      </w:pPr>
      <w:r>
        <w:rPr>
          <w:rFonts w:ascii="Times New Roman"/>
          <w:b w:val="false"/>
          <w:i w:val="false"/>
          <w:color w:val="000000"/>
          <w:sz w:val="28"/>
        </w:rPr>
        <w:t>
      1) педагогтің жауапкершілігін қарау үшін негіз болып табылатын нақты іс-әрекет (әрекетсіздік) орын алды ма;</w:t>
      </w:r>
    </w:p>
    <w:bookmarkEnd w:id="134"/>
    <w:bookmarkStart w:name="z138" w:id="135"/>
    <w:p>
      <w:pPr>
        <w:spacing w:after="0"/>
        <w:ind w:left="0"/>
        <w:jc w:val="both"/>
      </w:pPr>
      <w:r>
        <w:rPr>
          <w:rFonts w:ascii="Times New Roman"/>
          <w:b w:val="false"/>
          <w:i w:val="false"/>
          <w:color w:val="000000"/>
          <w:sz w:val="28"/>
        </w:rPr>
        <w:t>
      2) бұл іс-әрекет (әрекетсіздік) әдепті бұзу болып табылады ма;</w:t>
      </w:r>
    </w:p>
    <w:bookmarkEnd w:id="135"/>
    <w:bookmarkStart w:name="z139" w:id="136"/>
    <w:p>
      <w:pPr>
        <w:spacing w:after="0"/>
        <w:ind w:left="0"/>
        <w:jc w:val="both"/>
      </w:pPr>
      <w:r>
        <w:rPr>
          <w:rFonts w:ascii="Times New Roman"/>
          <w:b w:val="false"/>
          <w:i w:val="false"/>
          <w:color w:val="000000"/>
          <w:sz w:val="28"/>
        </w:rPr>
        <w:t xml:space="preserve">
      3) бұл әдепті бұзу педагог тарапынан жасалды ма; </w:t>
      </w:r>
    </w:p>
    <w:bookmarkEnd w:id="136"/>
    <w:bookmarkStart w:name="z140" w:id="137"/>
    <w:p>
      <w:pPr>
        <w:spacing w:after="0"/>
        <w:ind w:left="0"/>
        <w:jc w:val="both"/>
      </w:pPr>
      <w:r>
        <w:rPr>
          <w:rFonts w:ascii="Times New Roman"/>
          <w:b w:val="false"/>
          <w:i w:val="false"/>
          <w:color w:val="000000"/>
          <w:sz w:val="28"/>
        </w:rPr>
        <w:t>
      4) педагогтің осы бұзушылықты жасауда кінәсі бар ма.</w:t>
      </w:r>
    </w:p>
    <w:bookmarkEnd w:id="137"/>
    <w:bookmarkStart w:name="z141" w:id="138"/>
    <w:p>
      <w:pPr>
        <w:spacing w:after="0"/>
        <w:ind w:left="0"/>
        <w:jc w:val="both"/>
      </w:pPr>
      <w:r>
        <w:rPr>
          <w:rFonts w:ascii="Times New Roman"/>
          <w:b w:val="false"/>
          <w:i w:val="false"/>
          <w:color w:val="000000"/>
          <w:sz w:val="28"/>
        </w:rPr>
        <w:t xml:space="preserve">
      28. Істі қарау қорытындылары бойынша Кеңес білім беру ұйымының басшысына педагогке тиісті жаза қолдануды және (немесе) қолданбауды ұсынады. </w:t>
      </w:r>
    </w:p>
    <w:bookmarkEnd w:id="138"/>
    <w:bookmarkStart w:name="z142" w:id="139"/>
    <w:p>
      <w:pPr>
        <w:spacing w:after="0"/>
        <w:ind w:left="0"/>
        <w:jc w:val="both"/>
      </w:pPr>
      <w:r>
        <w:rPr>
          <w:rFonts w:ascii="Times New Roman"/>
          <w:b w:val="false"/>
          <w:i w:val="false"/>
          <w:color w:val="000000"/>
          <w:sz w:val="28"/>
        </w:rPr>
        <w:t>
      29. Кеңестің шешімі ұсынымдық сипатта болады.</w:t>
      </w:r>
    </w:p>
    <w:bookmarkEnd w:id="139"/>
    <w:bookmarkStart w:name="z143" w:id="140"/>
    <w:p>
      <w:pPr>
        <w:spacing w:after="0"/>
        <w:ind w:left="0"/>
        <w:jc w:val="both"/>
      </w:pPr>
      <w:r>
        <w:rPr>
          <w:rFonts w:ascii="Times New Roman"/>
          <w:b w:val="false"/>
          <w:i w:val="false"/>
          <w:color w:val="000000"/>
          <w:sz w:val="28"/>
        </w:rPr>
        <w:t>
      30. Білім беру ұйымының басшысы Кеңестің ұсынымын қарау кезінде еңбек және өзге де заңнама талаптарына сәйкес шешім қабылдайды.</w:t>
      </w:r>
    </w:p>
    <w:bookmarkEnd w:id="140"/>
    <w:bookmarkStart w:name="z144" w:id="141"/>
    <w:p>
      <w:pPr>
        <w:spacing w:after="0"/>
        <w:ind w:left="0"/>
        <w:jc w:val="both"/>
      </w:pPr>
      <w:r>
        <w:rPr>
          <w:rFonts w:ascii="Times New Roman"/>
          <w:b w:val="false"/>
          <w:i w:val="false"/>
          <w:color w:val="000000"/>
          <w:sz w:val="28"/>
        </w:rPr>
        <w:t>
      31. Педагогке қатысты талқылаулар және олардың негізінде қабылданған шешімдер оның жазбаша келісімімен ғана жариялануы мүмкін.</w:t>
      </w:r>
    </w:p>
    <w:bookmarkEnd w:id="141"/>
    <w:p>
      <w:pPr>
        <w:spacing w:after="0"/>
        <w:ind w:left="0"/>
        <w:jc w:val="both"/>
      </w:pPr>
      <w:r>
        <w:rPr>
          <w:rFonts w:ascii="Times New Roman"/>
          <w:b w:val="false"/>
          <w:i w:val="false"/>
          <w:color w:val="000000"/>
          <w:sz w:val="28"/>
        </w:rPr>
        <w:t>
      Кеңес хатшысы өтініш берушіге оның өтінішін заңнамада белгіленген мерзімде қарау нәтижелерін жазбаша хабарлайды.</w:t>
      </w:r>
    </w:p>
    <w:p>
      <w:pPr>
        <w:spacing w:after="0"/>
        <w:ind w:left="0"/>
        <w:jc w:val="both"/>
      </w:pPr>
      <w:r>
        <w:rPr>
          <w:rFonts w:ascii="Times New Roman"/>
          <w:b w:val="false"/>
          <w:i w:val="false"/>
          <w:color w:val="000000"/>
          <w:sz w:val="28"/>
        </w:rPr>
        <w:t xml:space="preserve">
      Бұл ретте, өтініш берушіні "Педагог мәртебесі туралы" Қазақстан Республикасы Заңының 16-бабы </w:t>
      </w:r>
      <w:r>
        <w:rPr>
          <w:rFonts w:ascii="Times New Roman"/>
          <w:b w:val="false"/>
          <w:i w:val="false"/>
          <w:color w:val="000000"/>
          <w:sz w:val="28"/>
        </w:rPr>
        <w:t>4-тармағының</w:t>
      </w:r>
      <w:r>
        <w:rPr>
          <w:rFonts w:ascii="Times New Roman"/>
          <w:b w:val="false"/>
          <w:i w:val="false"/>
          <w:color w:val="000000"/>
          <w:sz w:val="28"/>
        </w:rPr>
        <w:t xml:space="preserve"> және осы Қағидалардың 31-тармағының талаптарын сақтау қажеттігі туралы хабардар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