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e7dd" w14:textId="800e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ұйымдарының (бастауыш, негізгі орта және жалпы орта білім беру) түрлері бойынша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2013 жылғы 17 қыркүйектегі № 375 бұйрығы. Қазақстан Республикасының Әділет министрлігінде 2013 жылы 18 қазанда № 8827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 </w:t>
      </w:r>
      <w:r>
        <w:rPr>
          <w:rFonts w:ascii="Times New Roman"/>
          <w:b w:val="false"/>
          <w:i w:val="false"/>
          <w:color w:val="000000"/>
          <w:sz w:val="28"/>
        </w:rPr>
        <w:t>44-5)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деңгейлері бойынша білім беру ұйымдары қызметінің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бейіні бойынша білім беру ұйымдары қызметінің үлгілік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Оқытуды ұйымдастыру жағдайы бойынша білім беру ұйымдары қызметінің үлгілік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Халықаралық мектептер қызметінің үлгілік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Интернаттық білім беру ұйымдары қызметінің үлгілік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Біріктірілген білім беру ұйымдары қызметінің үлгілік қағидалары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орыс тілінде өзгерістер енгізіледі, мемлекетті тілде мәтін өзгермейді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Білім және ғылым министрінің кейбір шешімдерінің күші жойылды деп танылсын.</w:t>
      </w:r>
    </w:p>
    <w:bookmarkEnd w:id="8"/>
    <w:bookmarkStart w:name="z10" w:id="9"/>
    <w:p>
      <w:pPr>
        <w:spacing w:after="0"/>
        <w:ind w:left="0"/>
        <w:jc w:val="both"/>
      </w:pPr>
      <w:r>
        <w:rPr>
          <w:rFonts w:ascii="Times New Roman"/>
          <w:b w:val="false"/>
          <w:i w:val="false"/>
          <w:color w:val="000000"/>
          <w:sz w:val="28"/>
        </w:rPr>
        <w:t>
      3. Мектепке дейінгі және орта білім департаменті (Ж.А. Жонтаева):</w:t>
      </w:r>
    </w:p>
    <w:bookmarkEnd w:id="9"/>
    <w:bookmarkStart w:name="z11" w:id="10"/>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10"/>
    <w:bookmarkStart w:name="z12" w:id="11"/>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Білім және ғылым вице-министрі М.А. Әбеновке жүктелсін.</w:t>
      </w:r>
    </w:p>
    <w:bookmarkEnd w:id="12"/>
    <w:bookmarkStart w:name="z14" w:id="13"/>
    <w:p>
      <w:pPr>
        <w:spacing w:after="0"/>
        <w:ind w:left="0"/>
        <w:jc w:val="both"/>
      </w:pP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1-қосымша</w:t>
            </w:r>
          </w:p>
        </w:tc>
      </w:tr>
    </w:tbl>
    <w:bookmarkStart w:name="z16" w:id="14"/>
    <w:p>
      <w:pPr>
        <w:spacing w:after="0"/>
        <w:ind w:left="0"/>
        <w:jc w:val="left"/>
      </w:pPr>
      <w:r>
        <w:rPr>
          <w:rFonts w:ascii="Times New Roman"/>
          <w:b/>
          <w:i w:val="false"/>
          <w:color w:val="000000"/>
        </w:rPr>
        <w:t xml:space="preserve"> Білім беру деңгейлері бойынша білім беру ұйымдары қызметінің үлгілік қағидалары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 w:id="16"/>
    <w:p>
      <w:pPr>
        <w:spacing w:after="0"/>
        <w:ind w:left="0"/>
        <w:jc w:val="both"/>
      </w:pPr>
      <w:r>
        <w:rPr>
          <w:rFonts w:ascii="Times New Roman"/>
          <w:b w:val="false"/>
          <w:i w:val="false"/>
          <w:color w:val="000000"/>
          <w:sz w:val="28"/>
        </w:rPr>
        <w:t xml:space="preserve">
      1. Осы Білім беру деңгейлері бойынша білім беру ұйымдары қызметінің үлгілік қағидалары (бұдан әрі – Үлгілік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"Назарбаев зияткерлік мектептері" дербес білім беру ұйымдарын қоспағанда, меншік нысандары мен ведомстволық бағыныстылығына қарамастан бастауыш, негізгі орта және жалпы орта білімнің білім беру бағдарламаларын іске асыратын жалпы білім беретін мектептер (бұдан әрі – мектептер) қызметінің тәртібін айқындайды.</w:t>
      </w:r>
    </w:p>
    <w:bookmarkEnd w:id="16"/>
    <w:bookmarkStart w:name="z19" w:id="17"/>
    <w:p>
      <w:pPr>
        <w:spacing w:after="0"/>
        <w:ind w:left="0"/>
        <w:jc w:val="both"/>
      </w:pPr>
      <w:r>
        <w:rPr>
          <w:rFonts w:ascii="Times New Roman"/>
          <w:b w:val="false"/>
          <w:i w:val="false"/>
          <w:color w:val="000000"/>
          <w:sz w:val="28"/>
        </w:rPr>
        <w:t>
      2. Осы Үлгілік қағидаларда мынадай ұғымдар пайдаланылды:</w:t>
      </w:r>
    </w:p>
    <w:bookmarkEnd w:id="17"/>
    <w:bookmarkStart w:name="z20" w:id="18"/>
    <w:p>
      <w:pPr>
        <w:spacing w:after="0"/>
        <w:ind w:left="0"/>
        <w:jc w:val="both"/>
      </w:pPr>
      <w:r>
        <w:rPr>
          <w:rFonts w:ascii="Times New Roman"/>
          <w:b w:val="false"/>
          <w:i w:val="false"/>
          <w:color w:val="000000"/>
          <w:sz w:val="28"/>
        </w:rPr>
        <w:t>
      1) бастауыш мектеп – бастауыш білім беретін оқу бағдарламаларын, сондай-ақ оқушылар мен тәрбиеленушілерге қосымша білім берудің оқу бағдарламаларын іске асыратын оқу орны;</w:t>
      </w:r>
    </w:p>
    <w:bookmarkEnd w:id="18"/>
    <w:bookmarkStart w:name="z21" w:id="19"/>
    <w:p>
      <w:pPr>
        <w:spacing w:after="0"/>
        <w:ind w:left="0"/>
        <w:jc w:val="both"/>
      </w:pPr>
      <w:r>
        <w:rPr>
          <w:rFonts w:ascii="Times New Roman"/>
          <w:b w:val="false"/>
          <w:i w:val="false"/>
          <w:color w:val="000000"/>
          <w:sz w:val="28"/>
        </w:rPr>
        <w:t>
      2)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p>
    <w:bookmarkEnd w:id="19"/>
    <w:bookmarkStart w:name="z22" w:id="20"/>
    <w:p>
      <w:pPr>
        <w:spacing w:after="0"/>
        <w:ind w:left="0"/>
        <w:jc w:val="both"/>
      </w:pPr>
      <w:r>
        <w:rPr>
          <w:rFonts w:ascii="Times New Roman"/>
          <w:b w:val="false"/>
          <w:i w:val="false"/>
          <w:color w:val="000000"/>
          <w:sz w:val="28"/>
        </w:rPr>
        <w:t>
      3)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bookmarkEnd w:id="20"/>
    <w:bookmarkStart w:name="z23" w:id="21"/>
    <w:p>
      <w:pPr>
        <w:spacing w:after="0"/>
        <w:ind w:left="0"/>
        <w:jc w:val="both"/>
      </w:pPr>
      <w:r>
        <w:rPr>
          <w:rFonts w:ascii="Times New Roman"/>
          <w:b w:val="false"/>
          <w:i w:val="false"/>
          <w:color w:val="000000"/>
          <w:sz w:val="28"/>
        </w:rPr>
        <w:t>
      4) бейін алды даярлық - білім алушының жеке білім беру траекториясының негізгі орта білім беруді таңдауын мақсатты педагогикалық қолдау.</w:t>
      </w:r>
    </w:p>
    <w:bookmarkEnd w:id="21"/>
    <w:bookmarkStart w:name="z24" w:id="22"/>
    <w:p>
      <w:pPr>
        <w:spacing w:after="0"/>
        <w:ind w:left="0"/>
        <w:jc w:val="both"/>
      </w:pPr>
      <w:r>
        <w:rPr>
          <w:rFonts w:ascii="Times New Roman"/>
          <w:b w:val="false"/>
          <w:i w:val="false"/>
          <w:color w:val="000000"/>
          <w:sz w:val="28"/>
        </w:rPr>
        <w:t>
      3. Мектептердің негізгі міндеттері:</w:t>
      </w:r>
    </w:p>
    <w:bookmarkEnd w:id="22"/>
    <w:bookmarkStart w:name="z585" w:id="23"/>
    <w:p>
      <w:pPr>
        <w:spacing w:after="0"/>
        <w:ind w:left="0"/>
        <w:jc w:val="both"/>
      </w:pPr>
      <w:r>
        <w:rPr>
          <w:rFonts w:ascii="Times New Roman"/>
          <w:b w:val="false"/>
          <w:i w:val="false"/>
          <w:color w:val="000000"/>
          <w:sz w:val="28"/>
        </w:rPr>
        <w:t>
      1) құзыретті жеке тұлғаны қалыптастыруға және дамытуға бағытталған білім беру бағдарламаларын меңгеру арқылы оқушылардың функционалдық сауаттылығын дамыту үшін жағдайлар жасау;</w:t>
      </w:r>
    </w:p>
    <w:bookmarkEnd w:id="23"/>
    <w:bookmarkStart w:name="z586" w:id="24"/>
    <w:p>
      <w:pPr>
        <w:spacing w:after="0"/>
        <w:ind w:left="0"/>
        <w:jc w:val="both"/>
      </w:pPr>
      <w:r>
        <w:rPr>
          <w:rFonts w:ascii="Times New Roman"/>
          <w:b w:val="false"/>
          <w:i w:val="false"/>
          <w:color w:val="000000"/>
          <w:sz w:val="28"/>
        </w:rPr>
        <w:t>
      2) білім алушылардың тиісті мемлекеттік жалпыға міндетті білім беру стандартында көзделген базистік ғылым негіздерін алуын қамтамасыз ету;</w:t>
      </w:r>
    </w:p>
    <w:bookmarkEnd w:id="24"/>
    <w:bookmarkStart w:name="z587" w:id="25"/>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 пен салауатты өмір салтының берік негіздерін қалыптастыру;</w:t>
      </w:r>
    </w:p>
    <w:bookmarkEnd w:id="25"/>
    <w:bookmarkStart w:name="z588" w:id="26"/>
    <w:p>
      <w:pPr>
        <w:spacing w:after="0"/>
        <w:ind w:left="0"/>
        <w:jc w:val="both"/>
      </w:pPr>
      <w:r>
        <w:rPr>
          <w:rFonts w:ascii="Times New Roman"/>
          <w:b w:val="false"/>
          <w:i w:val="false"/>
          <w:color w:val="000000"/>
          <w:sz w:val="28"/>
        </w:rPr>
        <w:t>
      4)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 келген көріністерге төзбеушілікке тәрбиелеу;</w:t>
      </w:r>
    </w:p>
    <w:bookmarkEnd w:id="26"/>
    <w:bookmarkStart w:name="z589" w:id="27"/>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bookmarkEnd w:id="27"/>
    <w:bookmarkStart w:name="z590" w:id="28"/>
    <w:p>
      <w:pPr>
        <w:spacing w:after="0"/>
        <w:ind w:left="0"/>
        <w:jc w:val="both"/>
      </w:pPr>
      <w:r>
        <w:rPr>
          <w:rFonts w:ascii="Times New Roman"/>
          <w:b w:val="false"/>
          <w:i w:val="false"/>
          <w:color w:val="000000"/>
          <w:sz w:val="28"/>
        </w:rPr>
        <w:t>
      6) отандық және әлемдік мәдениет жетістіктеріне баулу, қазақ халқы мен Қазақстан Республикасында тұратын басқа да ұлттардың тарихын, әдет-ғұрпы мен дәстүрлерін зерделеу;</w:t>
      </w:r>
    </w:p>
    <w:bookmarkEnd w:id="28"/>
    <w:bookmarkStart w:name="z591" w:id="29"/>
    <w:p>
      <w:pPr>
        <w:spacing w:after="0"/>
        <w:ind w:left="0"/>
        <w:jc w:val="both"/>
      </w:pPr>
      <w:r>
        <w:rPr>
          <w:rFonts w:ascii="Times New Roman"/>
          <w:b w:val="false"/>
          <w:i w:val="false"/>
          <w:color w:val="000000"/>
          <w:sz w:val="28"/>
        </w:rPr>
        <w:t>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4. Бастауыш, негізгі орта және жалпы орта білім беру деңгейлері:</w:t>
      </w:r>
    </w:p>
    <w:bookmarkEnd w:id="30"/>
    <w:bookmarkStart w:name="z32" w:id="31"/>
    <w:p>
      <w:pPr>
        <w:spacing w:after="0"/>
        <w:ind w:left="0"/>
        <w:jc w:val="both"/>
      </w:pPr>
      <w:r>
        <w:rPr>
          <w:rFonts w:ascii="Times New Roman"/>
          <w:b w:val="false"/>
          <w:i w:val="false"/>
          <w:color w:val="000000"/>
          <w:sz w:val="28"/>
        </w:rPr>
        <w:t>
      1) бастауыш;</w:t>
      </w:r>
    </w:p>
    <w:bookmarkEnd w:id="31"/>
    <w:bookmarkStart w:name="z33" w:id="32"/>
    <w:p>
      <w:pPr>
        <w:spacing w:after="0"/>
        <w:ind w:left="0"/>
        <w:jc w:val="both"/>
      </w:pPr>
      <w:r>
        <w:rPr>
          <w:rFonts w:ascii="Times New Roman"/>
          <w:b w:val="false"/>
          <w:i w:val="false"/>
          <w:color w:val="000000"/>
          <w:sz w:val="28"/>
        </w:rPr>
        <w:t>
      2) негізгі орта;</w:t>
      </w:r>
    </w:p>
    <w:bookmarkEnd w:id="32"/>
    <w:bookmarkStart w:name="z34" w:id="33"/>
    <w:p>
      <w:pPr>
        <w:spacing w:after="0"/>
        <w:ind w:left="0"/>
        <w:jc w:val="both"/>
      </w:pPr>
      <w:r>
        <w:rPr>
          <w:rFonts w:ascii="Times New Roman"/>
          <w:b w:val="false"/>
          <w:i w:val="false"/>
          <w:color w:val="000000"/>
          <w:sz w:val="28"/>
        </w:rPr>
        <w:t>
      3) жалпы білім беретін мектептерде іске асырылады.</w:t>
      </w:r>
    </w:p>
    <w:bookmarkEnd w:id="33"/>
    <w:bookmarkStart w:name="z35" w:id="34"/>
    <w:p>
      <w:pPr>
        <w:spacing w:after="0"/>
        <w:ind w:left="0"/>
        <w:jc w:val="both"/>
      </w:pPr>
      <w:r>
        <w:rPr>
          <w:rFonts w:ascii="Times New Roman"/>
          <w:b w:val="false"/>
          <w:i w:val="false"/>
          <w:color w:val="000000"/>
          <w:sz w:val="28"/>
        </w:rPr>
        <w:t xml:space="preserve">
      5. Мектеп үздіксіз білім беру жүйесінің негізгі буыны болып табылады және Қазақстан Республикасының барлық азаматтарына мемлекет кепілдік берген құқық пен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17669 болып тіркелген) бекітілген Қазақстан Республикасының Мемлекеттік жалпыға міндетті білім беру стандарттары (бұдан әрі - МЖМБС) шегінде тегін жалпы орта білім алуға мүмкіндік береді.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5"/>
    <w:p>
      <w:pPr>
        <w:spacing w:after="0"/>
        <w:ind w:left="0"/>
        <w:jc w:val="left"/>
      </w:pPr>
      <w:r>
        <w:rPr>
          <w:rFonts w:ascii="Times New Roman"/>
          <w:b/>
          <w:i w:val="false"/>
          <w:color w:val="000000"/>
        </w:rPr>
        <w:t xml:space="preserve"> 2-тарау. Мектеп қызметінің тәртібі</w:t>
      </w:r>
    </w:p>
    <w:bookmarkEnd w:id="35"/>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6"/>
    <w:p>
      <w:pPr>
        <w:spacing w:after="0"/>
        <w:ind w:left="0"/>
        <w:jc w:val="both"/>
      </w:pPr>
      <w:r>
        <w:rPr>
          <w:rFonts w:ascii="Times New Roman"/>
          <w:b w:val="false"/>
          <w:i w:val="false"/>
          <w:color w:val="000000"/>
          <w:sz w:val="28"/>
        </w:rPr>
        <w:t xml:space="preserve">
      6. Мектепке қабылдау тәртібі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17553 болып тіркелген)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7. Мектеп жергiлiктi атқарушы органның ұсынысы бойынша, бекітілген аумақ шегiнде мектепке дейiнгi жастағы және мектеп жасындағы балаларды дербес (аты-жөні бойынша) есепке алуды жүргiзедi.</w:t>
      </w:r>
    </w:p>
    <w:bookmarkEnd w:id="37"/>
    <w:bookmarkStart w:name="z39" w:id="38"/>
    <w:p>
      <w:pPr>
        <w:spacing w:after="0"/>
        <w:ind w:left="0"/>
        <w:jc w:val="both"/>
      </w:pPr>
      <w:r>
        <w:rPr>
          <w:rFonts w:ascii="Times New Roman"/>
          <w:b w:val="false"/>
          <w:i w:val="false"/>
          <w:color w:val="000000"/>
          <w:sz w:val="28"/>
        </w:rPr>
        <w:t>
      8. Мектептің персоналын жинақтау тәртібі оның жарғысымен және Қазақстан Республикасының білім саласындағы заңнамасымен регламенттеледi.</w:t>
      </w:r>
    </w:p>
    <w:bookmarkEnd w:id="38"/>
    <w:bookmarkStart w:name="z40" w:id="39"/>
    <w:p>
      <w:pPr>
        <w:spacing w:after="0"/>
        <w:ind w:left="0"/>
        <w:jc w:val="both"/>
      </w:pPr>
      <w:r>
        <w:rPr>
          <w:rFonts w:ascii="Times New Roman"/>
          <w:b w:val="false"/>
          <w:i w:val="false"/>
          <w:color w:val="000000"/>
          <w:sz w:val="28"/>
        </w:rPr>
        <w:t xml:space="preserve">
      9. Мемлекеттік мектептерде штат саны Қазақстан Республикасы Үкіметінің 2008 жылғы 30 қаңтардағы № 77 қаулысымен бекітілген Мемлекеттік білім беру ұйымдары қызметкерлерінің үлгі </w:t>
      </w:r>
      <w:r>
        <w:rPr>
          <w:rFonts w:ascii="Times New Roman"/>
          <w:b w:val="false"/>
          <w:i w:val="false"/>
          <w:color w:val="000000"/>
          <w:sz w:val="28"/>
        </w:rPr>
        <w:t>штаттарына</w:t>
      </w:r>
      <w:r>
        <w:rPr>
          <w:rFonts w:ascii="Times New Roman"/>
          <w:b w:val="false"/>
          <w:i w:val="false"/>
          <w:color w:val="000000"/>
          <w:sz w:val="28"/>
        </w:rPr>
        <w:t xml:space="preserve"> сәйкес белгіленеді.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Педагог лауазымына педагогтік немесе тиісті бейіні бойынша өзге де кәсіптік білімі бар, сондай-ақ жоғары және (немесе) жоғары оқу орнынан кейінгі білім беру ұйымдарының базасында тиісті бейіні бойынша педагогикалық қайта даярлаудан өткен педагогикалық білімі жоқ кәсіптік білімі бар тұлғалар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11. Мемлекеттік мектептерде білім алушыларды оқулықтармен, оқу-әдістемелік кешендермен қамтамасыз ету мемлекеттік бюджет есебінен жүзеге асырылады.</w:t>
      </w:r>
    </w:p>
    <w:bookmarkEnd w:id="40"/>
    <w:bookmarkStart w:name="z43" w:id="41"/>
    <w:p>
      <w:pPr>
        <w:spacing w:after="0"/>
        <w:ind w:left="0"/>
        <w:jc w:val="both"/>
      </w:pPr>
      <w:r>
        <w:rPr>
          <w:rFonts w:ascii="Times New Roman"/>
          <w:b w:val="false"/>
          <w:i w:val="false"/>
          <w:color w:val="000000"/>
          <w:sz w:val="28"/>
        </w:rPr>
        <w:t>
      12. Мектеп екіжақты халықаралық келісімдердің негізінде шетелдiк білім беру ұйымдарымен, халықаралық ұйымдармен және қорлармен тiкелей байланыстар орната, ынтымақтастық туралы екіжақты және көпжақты шарттар жасай, білім беру саласындағы халықаралық үкiметтiк емес ұйымдарға (қауымдастықтарға) кiре алады.</w:t>
      </w:r>
    </w:p>
    <w:bookmarkEnd w:id="41"/>
    <w:bookmarkStart w:name="z44" w:id="42"/>
    <w:p>
      <w:pPr>
        <w:spacing w:after="0"/>
        <w:ind w:left="0"/>
        <w:jc w:val="both"/>
      </w:pPr>
      <w:r>
        <w:rPr>
          <w:rFonts w:ascii="Times New Roman"/>
          <w:b w:val="false"/>
          <w:i w:val="false"/>
          <w:color w:val="000000"/>
          <w:sz w:val="28"/>
        </w:rPr>
        <w:t>
      13. Мектептегі білім берудiң мазмұны МЖБС-ға сәйкес әзiрленетiн және iске асырылатын жұмыс бағдарламаларымен және оқу жоспарларымен айқындалады.</w:t>
      </w:r>
    </w:p>
    <w:bookmarkEnd w:id="42"/>
    <w:p>
      <w:pPr>
        <w:spacing w:after="0"/>
        <w:ind w:left="0"/>
        <w:jc w:val="both"/>
      </w:pPr>
      <w:r>
        <w:rPr>
          <w:rFonts w:ascii="Times New Roman"/>
          <w:b w:val="false"/>
          <w:i w:val="false"/>
          <w:color w:val="000000"/>
          <w:sz w:val="28"/>
        </w:rPr>
        <w:t>
      Базистiк оқу жоспарының вариативтік бөлiгiнiң құрамына кiретiн және нақты ұйымның ерекшелігін көрсететiн оқу пәндерi бойынша оқу жұмыс жоспарын және бағдарламаларын әзiрлеудi мектеп дербес жүзеге асыруға құқылы.</w:t>
      </w:r>
    </w:p>
    <w:bookmarkStart w:name="z45" w:id="43"/>
    <w:p>
      <w:pPr>
        <w:spacing w:after="0"/>
        <w:ind w:left="0"/>
        <w:jc w:val="both"/>
      </w:pPr>
      <w:r>
        <w:rPr>
          <w:rFonts w:ascii="Times New Roman"/>
          <w:b w:val="false"/>
          <w:i w:val="false"/>
          <w:color w:val="000000"/>
          <w:sz w:val="28"/>
        </w:rPr>
        <w:t>
      14. Мемлекеттік емес мектепте жылдық күнтізбелiк оқу кестесi оның жарғысымен айқындалады.</w:t>
      </w:r>
    </w:p>
    <w:bookmarkEnd w:id="43"/>
    <w:bookmarkStart w:name="z46" w:id="44"/>
    <w:p>
      <w:pPr>
        <w:spacing w:after="0"/>
        <w:ind w:left="0"/>
        <w:jc w:val="both"/>
      </w:pPr>
      <w:r>
        <w:rPr>
          <w:rFonts w:ascii="Times New Roman"/>
          <w:b w:val="false"/>
          <w:i w:val="false"/>
          <w:color w:val="000000"/>
          <w:sz w:val="28"/>
        </w:rPr>
        <w:t xml:space="preserve">
      15. Мектептегі сабақтар кестесін оның басшысы не оны алмастыратын тұлға бекітеді. </w:t>
      </w:r>
    </w:p>
    <w:bookmarkEnd w:id="44"/>
    <w:p>
      <w:pPr>
        <w:spacing w:after="0"/>
        <w:ind w:left="0"/>
        <w:jc w:val="both"/>
      </w:pPr>
      <w:r>
        <w:rPr>
          <w:rFonts w:ascii="Times New Roman"/>
          <w:b w:val="false"/>
          <w:i w:val="false"/>
          <w:color w:val="000000"/>
          <w:sz w:val="28"/>
        </w:rPr>
        <w:t>
      Сабақ кестесінде оқу сабақтарының күнделікті саны, ұзақтығы және реті көрсетіледі.</w:t>
      </w:r>
    </w:p>
    <w:p>
      <w:pPr>
        <w:spacing w:after="0"/>
        <w:ind w:left="0"/>
        <w:jc w:val="both"/>
      </w:pPr>
      <w:r>
        <w:rPr>
          <w:rFonts w:ascii="Times New Roman"/>
          <w:b w:val="false"/>
          <w:i w:val="false"/>
          <w:color w:val="000000"/>
          <w:sz w:val="28"/>
        </w:rPr>
        <w:t>
      Мектептегі сабақ кестесі білім алушылар мен тәрбиеленушілердің тамақтануы мен белсенді демалуы үшін ұзақтығы жеткілікті үзілістерді көздейді.</w:t>
      </w:r>
    </w:p>
    <w:bookmarkStart w:name="z47" w:id="45"/>
    <w:p>
      <w:pPr>
        <w:spacing w:after="0"/>
        <w:ind w:left="0"/>
        <w:jc w:val="both"/>
      </w:pPr>
      <w:r>
        <w:rPr>
          <w:rFonts w:ascii="Times New Roman"/>
          <w:b w:val="false"/>
          <w:i w:val="false"/>
          <w:color w:val="000000"/>
          <w:sz w:val="28"/>
        </w:rPr>
        <w:t xml:space="preserve">
      16.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минутты құрайды. </w:t>
      </w:r>
    </w:p>
    <w:bookmarkEnd w:id="45"/>
    <w:p>
      <w:pPr>
        <w:spacing w:after="0"/>
        <w:ind w:left="0"/>
        <w:jc w:val="both"/>
      </w:pPr>
      <w:r>
        <w:rPr>
          <w:rFonts w:ascii="Times New Roman"/>
          <w:b w:val="false"/>
          <w:i w:val="false"/>
          <w:color w:val="000000"/>
          <w:sz w:val="28"/>
        </w:rPr>
        <w:t>
      Бір үлкен үзілістің орнына екінші және төртінші сабақтан кейін әрқайсысы он бес минуттан екі үзіліс жасауға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17. Жалпы білім беру ұйымдарында сабақтың ұзақтығы қырық минуттан аспайды.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минуттан жоспарланады. Сабақтарда дене шынықтыру минуттарын және көзге арналған жаттығулар өткізіледі. Бірінші сынып оқушылары үшін жыл бойы қосымша бір апталық каникул көзделеді. Бастауыш мектепте қосарланған сабақтарды өткізуге жол берілмейді.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18. Мектептерде қажет болған жағдайда мектепке дейiнгі шағын орталықтар және бір жылдық мектепалды сыныптар, гимназия, лицей және бейінді сыныптар ашылады.</w:t>
      </w:r>
    </w:p>
    <w:bookmarkEnd w:id="47"/>
    <w:bookmarkStart w:name="z50" w:id="48"/>
    <w:p>
      <w:pPr>
        <w:spacing w:after="0"/>
        <w:ind w:left="0"/>
        <w:jc w:val="both"/>
      </w:pPr>
      <w:r>
        <w:rPr>
          <w:rFonts w:ascii="Times New Roman"/>
          <w:b w:val="false"/>
          <w:i w:val="false"/>
          <w:color w:val="000000"/>
          <w:sz w:val="28"/>
        </w:rPr>
        <w:t xml:space="preserve">
      19. Мектепке дейінгі шағын орталықтарда және мектеп алды сыныптарда білім беру процесі мектепке дейінгі жастағы балалар үшін ерекше қызмет түрлерін: ойындар, құрастырулар, сурет салу, музыка, театрландыру және басқа да қызметтерді ескере отырып жүзеге асырылады, сондай-ақ балаға жеке тұрғыда қарауды, олардың жас және психологиялық ерекшеліктерін ескере отырып түрлі топтарда жұмыс жасауды іске асыруды қарастырады. </w:t>
      </w:r>
    </w:p>
    <w:bookmarkEnd w:id="48"/>
    <w:bookmarkStart w:name="z51" w:id="49"/>
    <w:p>
      <w:pPr>
        <w:spacing w:after="0"/>
        <w:ind w:left="0"/>
        <w:jc w:val="both"/>
      </w:pPr>
      <w:r>
        <w:rPr>
          <w:rFonts w:ascii="Times New Roman"/>
          <w:b w:val="false"/>
          <w:i w:val="false"/>
          <w:color w:val="000000"/>
          <w:sz w:val="28"/>
        </w:rPr>
        <w:t>
      20. Бастауыш мектеп негізгі және орта мектептің құрамында немесе қажетті материалдық-техникалық, ғылыми-әдістемелік және кадрлық ресурстары бар болған жағдайда жеке мектеп ретінде жұмыс істейді және Қазақстан Республикасының білім саласындағы заңнамаларында белгіленген тәртіпте тіркеледі.</w:t>
      </w:r>
    </w:p>
    <w:bookmarkEnd w:id="49"/>
    <w:bookmarkStart w:name="z52" w:id="50"/>
    <w:p>
      <w:pPr>
        <w:spacing w:after="0"/>
        <w:ind w:left="0"/>
        <w:jc w:val="both"/>
      </w:pPr>
      <w:r>
        <w:rPr>
          <w:rFonts w:ascii="Times New Roman"/>
          <w:b w:val="false"/>
          <w:i w:val="false"/>
          <w:color w:val="000000"/>
          <w:sz w:val="28"/>
        </w:rPr>
        <w:t>
      21. Бастауыш білім берудің жалпы білім беретін оқу бағдарламалары (1-деңгей)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50"/>
    <w:bookmarkStart w:name="z53" w:id="51"/>
    <w:p>
      <w:pPr>
        <w:spacing w:after="0"/>
        <w:ind w:left="0"/>
        <w:jc w:val="both"/>
      </w:pPr>
      <w:r>
        <w:rPr>
          <w:rFonts w:ascii="Times New Roman"/>
          <w:b w:val="false"/>
          <w:i w:val="false"/>
          <w:color w:val="000000"/>
          <w:sz w:val="28"/>
        </w:rPr>
        <w:t>
      22. Бастауыш мектепте директор лауазымы 8 немесе одан көп сынып-комплекті және кемінде 240 оқушы болған жағдайда белгіленеді.</w:t>
      </w:r>
    </w:p>
    <w:bookmarkEnd w:id="51"/>
    <w:bookmarkStart w:name="z54" w:id="52"/>
    <w:p>
      <w:pPr>
        <w:spacing w:after="0"/>
        <w:ind w:left="0"/>
        <w:jc w:val="both"/>
      </w:pPr>
      <w:r>
        <w:rPr>
          <w:rFonts w:ascii="Times New Roman"/>
          <w:b w:val="false"/>
          <w:i w:val="false"/>
          <w:color w:val="000000"/>
          <w:sz w:val="28"/>
        </w:rPr>
        <w:t xml:space="preserve">
      23. Негізгі орта білім берудің жалпы білім беретін оқу бағдарламалары (2-деңгей)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p>
    <w:bookmarkEnd w:id="52"/>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bookmarkStart w:name="z55" w:id="53"/>
    <w:p>
      <w:pPr>
        <w:spacing w:after="0"/>
        <w:ind w:left="0"/>
        <w:jc w:val="both"/>
      </w:pPr>
      <w:r>
        <w:rPr>
          <w:rFonts w:ascii="Times New Roman"/>
          <w:b w:val="false"/>
          <w:i w:val="false"/>
          <w:color w:val="000000"/>
          <w:sz w:val="28"/>
        </w:rPr>
        <w:t xml:space="preserve">
      24. Жалпы орта білім берудің жалпы білім беретін оқу бағдарламалары (3-деңгей) жаратылыстану-математикалық және қоғамдық-гуманитарлық бағыттар бойынша бейіндік оқытуды енгізе отырып саралау, интеграциялау және білім беру мазмұнын кәсіптік бағдарлау негізінде әзірленеді. </w:t>
      </w:r>
    </w:p>
    <w:bookmarkEnd w:id="53"/>
    <w:bookmarkStart w:name="z592" w:id="54"/>
    <w:p>
      <w:pPr>
        <w:spacing w:after="0"/>
        <w:ind w:left="0"/>
        <w:jc w:val="both"/>
      </w:pPr>
      <w:r>
        <w:rPr>
          <w:rFonts w:ascii="Times New Roman"/>
          <w:b w:val="false"/>
          <w:i w:val="false"/>
          <w:color w:val="000000"/>
          <w:sz w:val="28"/>
        </w:rPr>
        <w:t xml:space="preserve">
      24-1. Ерекше білім беруге қажеттіліктері бар, сонымен қатар үйде оқитын балаларға қажеттіліктерге сәйкес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 негізінде жеке оқу жоспарлары мен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бағдарламаларының негізінде жеке оқу бағдарламалары әзірленеді.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24-1-тармақпен толықтырылды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5"/>
    <w:p>
      <w:pPr>
        <w:spacing w:after="0"/>
        <w:ind w:left="0"/>
        <w:jc w:val="left"/>
      </w:pPr>
      <w:r>
        <w:rPr>
          <w:rFonts w:ascii="Times New Roman"/>
          <w:b/>
          <w:i w:val="false"/>
          <w:color w:val="000000"/>
        </w:rPr>
        <w:t xml:space="preserve"> 3-тарау. Мектептердің қызметін қаржылық қамтамасыз ету</w:t>
      </w:r>
    </w:p>
    <w:bookmarkEnd w:id="55"/>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56"/>
    <w:p>
      <w:pPr>
        <w:spacing w:after="0"/>
        <w:ind w:left="0"/>
        <w:jc w:val="both"/>
      </w:pPr>
      <w:r>
        <w:rPr>
          <w:rFonts w:ascii="Times New Roman"/>
          <w:b w:val="false"/>
          <w:i w:val="false"/>
          <w:color w:val="000000"/>
          <w:sz w:val="28"/>
        </w:rPr>
        <w:t xml:space="preserve">
      25. Мектептердің қызметін қаржыландыру Қазақстан Республикасының </w:t>
      </w:r>
      <w:r>
        <w:rPr>
          <w:rFonts w:ascii="Times New Roman"/>
          <w:b w:val="false"/>
          <w:i w:val="false"/>
          <w:color w:val="000000"/>
          <w:sz w:val="28"/>
        </w:rPr>
        <w:t>бюджеттік кодексінде</w:t>
      </w:r>
      <w:r>
        <w:rPr>
          <w:rFonts w:ascii="Times New Roman"/>
          <w:b w:val="false"/>
          <w:i w:val="false"/>
          <w:color w:val="000000"/>
          <w:sz w:val="28"/>
        </w:rPr>
        <w:t xml:space="preserve"> белгіленген тәртіпте жүзеге асырылады.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Мектеп педагогтеріне "Педагог мәртебесі туралы" 2019 жылғы 27 желтоқсандағы Қазақстан Республикасы Заңының 8-бабының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қосымша ақы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27. Оқу пәндерін тереңдетіп оқытатын мектептерге әр сыныпқа  4 сағат есебінен факультативтерді және оқушылардың таңдауы бойынша қосымша курстарды ұйымдастыруға қаржы бөлінеді.</w:t>
      </w:r>
    </w:p>
    <w:bookmarkEnd w:id="57"/>
    <w:bookmarkStart w:name="z62" w:id="58"/>
    <w:p>
      <w:pPr>
        <w:spacing w:after="0"/>
        <w:ind w:left="0"/>
        <w:jc w:val="both"/>
      </w:pPr>
      <w:r>
        <w:rPr>
          <w:rFonts w:ascii="Times New Roman"/>
          <w:b w:val="false"/>
          <w:i w:val="false"/>
          <w:color w:val="000000"/>
          <w:sz w:val="28"/>
        </w:rPr>
        <w:t>
      28.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bookmarkEnd w:id="58"/>
    <w:bookmarkStart w:name="z63" w:id="59"/>
    <w:p>
      <w:pPr>
        <w:spacing w:after="0"/>
        <w:ind w:left="0"/>
        <w:jc w:val="left"/>
      </w:pPr>
      <w:r>
        <w:rPr>
          <w:rFonts w:ascii="Times New Roman"/>
          <w:b/>
          <w:i w:val="false"/>
          <w:color w:val="000000"/>
        </w:rPr>
        <w:t xml:space="preserve"> 4-тарау. Мектепті басқару</w:t>
      </w:r>
    </w:p>
    <w:bookmarkEnd w:id="59"/>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60"/>
    <w:p>
      <w:pPr>
        <w:spacing w:after="0"/>
        <w:ind w:left="0"/>
        <w:jc w:val="both"/>
      </w:pPr>
      <w:r>
        <w:rPr>
          <w:rFonts w:ascii="Times New Roman"/>
          <w:b w:val="false"/>
          <w:i w:val="false"/>
          <w:color w:val="000000"/>
          <w:sz w:val="28"/>
        </w:rPr>
        <w:t>
      29. Мектеп өз қызметінде Қазақстан Республикасының Конституциясын, Қазақстан Республикасының заңнамасын, осы Қағидаларды және мектептің жарғысын басшылыққа алады.</w:t>
      </w:r>
    </w:p>
    <w:bookmarkEnd w:id="60"/>
    <w:p>
      <w:pPr>
        <w:spacing w:after="0"/>
        <w:ind w:left="0"/>
        <w:jc w:val="both"/>
      </w:pPr>
      <w:r>
        <w:rPr>
          <w:rFonts w:ascii="Times New Roman"/>
          <w:b w:val="false"/>
          <w:i w:val="false"/>
          <w:color w:val="000000"/>
          <w:sz w:val="28"/>
        </w:rPr>
        <w:t>
      Мектепті тікелей басқаруды конкурстық негізде тағайындалған директор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xml:space="preserve">
      30. Мектеп директоры Қазақстан Республикасының білім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 тағайындалады және қызметтен босатылады, сонымен қатар үш жылда бір рет </w:t>
      </w:r>
      <w:r>
        <w:rPr>
          <w:rFonts w:ascii="Times New Roman"/>
          <w:b w:val="false"/>
          <w:i w:val="false"/>
          <w:color w:val="000000"/>
          <w:sz w:val="28"/>
        </w:rPr>
        <w:t>аттестаттаудан</w:t>
      </w:r>
      <w:r>
        <w:rPr>
          <w:rFonts w:ascii="Times New Roman"/>
          <w:b w:val="false"/>
          <w:i w:val="false"/>
          <w:color w:val="000000"/>
          <w:sz w:val="28"/>
        </w:rPr>
        <w:t xml:space="preserve"> өтеді.</w:t>
      </w:r>
    </w:p>
    <w:bookmarkEnd w:id="61"/>
    <w:bookmarkStart w:name="z66" w:id="62"/>
    <w:p>
      <w:pPr>
        <w:spacing w:after="0"/>
        <w:ind w:left="0"/>
        <w:jc w:val="both"/>
      </w:pPr>
      <w:r>
        <w:rPr>
          <w:rFonts w:ascii="Times New Roman"/>
          <w:b w:val="false"/>
          <w:i w:val="false"/>
          <w:color w:val="000000"/>
          <w:sz w:val="28"/>
        </w:rPr>
        <w:t>
      31. Мектептерде алқалы басқару органдары құрылады.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2-қосымша</w:t>
            </w:r>
          </w:p>
        </w:tc>
      </w:tr>
    </w:tbl>
    <w:bookmarkStart w:name="z68" w:id="63"/>
    <w:p>
      <w:pPr>
        <w:spacing w:after="0"/>
        <w:ind w:left="0"/>
        <w:jc w:val="left"/>
      </w:pPr>
      <w:r>
        <w:rPr>
          <w:rFonts w:ascii="Times New Roman"/>
          <w:b/>
          <w:i w:val="false"/>
          <w:color w:val="000000"/>
        </w:rPr>
        <w:t xml:space="preserve"> Оқыту бейіні бойынша білім беру ұйымдары қызметінің үлгілік қағидалары</w:t>
      </w:r>
    </w:p>
    <w:bookmarkEnd w:id="63"/>
    <w:bookmarkStart w:name="z69" w:id="64"/>
    <w:p>
      <w:pPr>
        <w:spacing w:after="0"/>
        <w:ind w:left="0"/>
        <w:jc w:val="left"/>
      </w:pPr>
      <w:r>
        <w:rPr>
          <w:rFonts w:ascii="Times New Roman"/>
          <w:b/>
          <w:i w:val="false"/>
          <w:color w:val="000000"/>
        </w:rPr>
        <w:t xml:space="preserve"> 1-тарау. Жалпы ережелер</w:t>
      </w:r>
    </w:p>
    <w:bookmarkEnd w:id="64"/>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0" w:id="65"/>
    <w:p>
      <w:pPr>
        <w:spacing w:after="0"/>
        <w:ind w:left="0"/>
        <w:jc w:val="both"/>
      </w:pPr>
      <w:r>
        <w:rPr>
          <w:rFonts w:ascii="Times New Roman"/>
          <w:b w:val="false"/>
          <w:i w:val="false"/>
          <w:color w:val="000000"/>
          <w:sz w:val="28"/>
        </w:rPr>
        <w:t xml:space="preserve">
      1. Осы Оқыту бейіні бойынша білім беру ұйымдарының үлгілік қағидалары (бұдан әрі – Үлгілік қағидалар) "Білім туралы" Қазақстан Республикасының 2007 жылғы 27 маусымдағы </w:t>
      </w:r>
      <w:r>
        <w:rPr>
          <w:rFonts w:ascii="Times New Roman"/>
          <w:b w:val="false"/>
          <w:i w:val="false"/>
          <w:color w:val="000000"/>
          <w:sz w:val="28"/>
        </w:rPr>
        <w:t>Заңына</w:t>
      </w:r>
      <w:r>
        <w:rPr>
          <w:rFonts w:ascii="Times New Roman"/>
          <w:b w:val="false"/>
          <w:i w:val="false"/>
          <w:color w:val="000000"/>
          <w:sz w:val="28"/>
        </w:rPr>
        <w:t xml:space="preserve">, басқа да нормативтік құқықтық актілерге сәйкес әзірленген және оқыту бейіні бойынша білім беру ұйымдары қызметінің тәртібін айқындайды. </w:t>
      </w:r>
    </w:p>
    <w:bookmarkEnd w:id="65"/>
    <w:bookmarkStart w:name="z71" w:id="66"/>
    <w:p>
      <w:pPr>
        <w:spacing w:after="0"/>
        <w:ind w:left="0"/>
        <w:jc w:val="both"/>
      </w:pPr>
      <w:r>
        <w:rPr>
          <w:rFonts w:ascii="Times New Roman"/>
          <w:b w:val="false"/>
          <w:i w:val="false"/>
          <w:color w:val="000000"/>
          <w:sz w:val="28"/>
        </w:rPr>
        <w:t>
      2. Оқыту бейіні бойынша білім беру ұйымдарының негізгі түрлері мыналар болып табылады:</w:t>
      </w:r>
    </w:p>
    <w:bookmarkEnd w:id="66"/>
    <w:bookmarkStart w:name="z72" w:id="67"/>
    <w:p>
      <w:pPr>
        <w:spacing w:after="0"/>
        <w:ind w:left="0"/>
        <w:jc w:val="both"/>
      </w:pPr>
      <w:r>
        <w:rPr>
          <w:rFonts w:ascii="Times New Roman"/>
          <w:b w:val="false"/>
          <w:i w:val="false"/>
          <w:color w:val="000000"/>
          <w:sz w:val="28"/>
        </w:rPr>
        <w:t xml:space="preserve">
      1) Гимназия - білім алушылардың бейiмділiгi мен қабiлеттерiне сәйкес қоғамдық-гуманитарлық және басқа бағыттар бойынша кеңейтілген және тереңдетілген білім беруді қамтамасыз ететін бастауыш, негiзгi орта және жалпы орта білім берудің жалпы білім беретін және қосымша білім беретін оқу бағдарламаларын іске асыратын оқу орны. </w:t>
      </w:r>
    </w:p>
    <w:bookmarkEnd w:id="67"/>
    <w:bookmarkStart w:name="z73" w:id="68"/>
    <w:p>
      <w:pPr>
        <w:spacing w:after="0"/>
        <w:ind w:left="0"/>
        <w:jc w:val="both"/>
      </w:pPr>
      <w:r>
        <w:rPr>
          <w:rFonts w:ascii="Times New Roman"/>
          <w:b w:val="false"/>
          <w:i w:val="false"/>
          <w:color w:val="000000"/>
          <w:sz w:val="28"/>
        </w:rPr>
        <w:t xml:space="preserve">
      2) Лицей – оқушылардың бейiмділiгi мен қабiлеттерiне сәйкес кеңейтілген және тереңдетілген жаратылыстану-математикалық білім беруді қамтамасыз ететін негiзгi орта және жалпы орта білім берудің жалпы білім беретін және қосымша білім беретін оқу бағдарламаларын іске асыратын оқу орны. </w:t>
      </w:r>
    </w:p>
    <w:bookmarkEnd w:id="68"/>
    <w:bookmarkStart w:name="z74" w:id="69"/>
    <w:p>
      <w:pPr>
        <w:spacing w:after="0"/>
        <w:ind w:left="0"/>
        <w:jc w:val="both"/>
      </w:pPr>
      <w:r>
        <w:rPr>
          <w:rFonts w:ascii="Times New Roman"/>
          <w:b w:val="false"/>
          <w:i w:val="false"/>
          <w:color w:val="000000"/>
          <w:sz w:val="28"/>
        </w:rPr>
        <w:t xml:space="preserve">
      3) Бейіндік мектеп – жалпы орта білімнің білім беру оқу бағдарламасын іске асыратын оқу орны. </w:t>
      </w:r>
    </w:p>
    <w:bookmarkEnd w:id="69"/>
    <w:p>
      <w:pPr>
        <w:spacing w:after="0"/>
        <w:ind w:left="0"/>
        <w:jc w:val="both"/>
      </w:pPr>
      <w:r>
        <w:rPr>
          <w:rFonts w:ascii="Times New Roman"/>
          <w:b w:val="false"/>
          <w:i w:val="false"/>
          <w:color w:val="000000"/>
          <w:sz w:val="28"/>
        </w:rPr>
        <w:t xml:space="preserve">
      Бейінді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 </w:t>
      </w:r>
    </w:p>
    <w:bookmarkStart w:name="z75" w:id="70"/>
    <w:p>
      <w:pPr>
        <w:spacing w:after="0"/>
        <w:ind w:left="0"/>
        <w:jc w:val="both"/>
      </w:pPr>
      <w:r>
        <w:rPr>
          <w:rFonts w:ascii="Times New Roman"/>
          <w:b w:val="false"/>
          <w:i w:val="false"/>
          <w:color w:val="000000"/>
          <w:sz w:val="28"/>
        </w:rPr>
        <w:t xml:space="preserve">
      3. Осы Қағидалар меншік нысанына және ведомстволық бағыныстылығына қарамастан гимназиялар, гимназия сыныптары бар жалпы орта білім беретін мектептер үшін үлгілік болып табылады. </w:t>
      </w:r>
    </w:p>
    <w:bookmarkEnd w:id="70"/>
    <w:bookmarkStart w:name="z76" w:id="71"/>
    <w:p>
      <w:pPr>
        <w:spacing w:after="0"/>
        <w:ind w:left="0"/>
        <w:jc w:val="both"/>
      </w:pPr>
      <w:r>
        <w:rPr>
          <w:rFonts w:ascii="Times New Roman"/>
          <w:b w:val="false"/>
          <w:i w:val="false"/>
          <w:color w:val="000000"/>
          <w:sz w:val="28"/>
        </w:rPr>
        <w:t>
      4. Гимназияның негізгі мақсаттары мен міндеттері:</w:t>
      </w:r>
    </w:p>
    <w:bookmarkEnd w:id="71"/>
    <w:bookmarkStart w:name="z77" w:id="72"/>
    <w:p>
      <w:pPr>
        <w:spacing w:after="0"/>
        <w:ind w:left="0"/>
        <w:jc w:val="both"/>
      </w:pPr>
      <w:r>
        <w:rPr>
          <w:rFonts w:ascii="Times New Roman"/>
          <w:b w:val="false"/>
          <w:i w:val="false"/>
          <w:color w:val="000000"/>
          <w:sz w:val="28"/>
        </w:rPr>
        <w:t xml:space="preserve">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 </w:t>
      </w:r>
    </w:p>
    <w:bookmarkEnd w:id="72"/>
    <w:bookmarkStart w:name="z78" w:id="73"/>
    <w:p>
      <w:pPr>
        <w:spacing w:after="0"/>
        <w:ind w:left="0"/>
        <w:jc w:val="both"/>
      </w:pPr>
      <w:r>
        <w:rPr>
          <w:rFonts w:ascii="Times New Roman"/>
          <w:b w:val="false"/>
          <w:i w:val="false"/>
          <w:color w:val="000000"/>
          <w:sz w:val="28"/>
        </w:rPr>
        <w:t>
      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bookmarkEnd w:id="73"/>
    <w:bookmarkStart w:name="z79" w:id="74"/>
    <w:p>
      <w:pPr>
        <w:spacing w:after="0"/>
        <w:ind w:left="0"/>
        <w:jc w:val="both"/>
      </w:pPr>
      <w:r>
        <w:rPr>
          <w:rFonts w:ascii="Times New Roman"/>
          <w:b w:val="false"/>
          <w:i w:val="false"/>
          <w:color w:val="000000"/>
          <w:sz w:val="28"/>
        </w:rPr>
        <w:t>
      5. Гимназия жалпы орта білім беретін 1-11(12) сыныптар базасында келесі құрылым бойынша ұйымдастырылады:</w:t>
      </w:r>
    </w:p>
    <w:bookmarkEnd w:id="74"/>
    <w:bookmarkStart w:name="z80" w:id="75"/>
    <w:p>
      <w:pPr>
        <w:spacing w:after="0"/>
        <w:ind w:left="0"/>
        <w:jc w:val="both"/>
      </w:pPr>
      <w:r>
        <w:rPr>
          <w:rFonts w:ascii="Times New Roman"/>
          <w:b w:val="false"/>
          <w:i w:val="false"/>
          <w:color w:val="000000"/>
          <w:sz w:val="28"/>
        </w:rPr>
        <w:t xml:space="preserve">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 </w:t>
      </w:r>
    </w:p>
    <w:bookmarkEnd w:id="75"/>
    <w:bookmarkStart w:name="z81" w:id="76"/>
    <w:p>
      <w:pPr>
        <w:spacing w:after="0"/>
        <w:ind w:left="0"/>
        <w:jc w:val="both"/>
      </w:pPr>
      <w:r>
        <w:rPr>
          <w:rFonts w:ascii="Times New Roman"/>
          <w:b w:val="false"/>
          <w:i w:val="false"/>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 Осы сатыда ішкі және сыртқы дифференциация негізінде оқушының базалық дайындығының аяқталуын қамтамасыз етеді;</w:t>
      </w:r>
    </w:p>
    <w:bookmarkEnd w:id="76"/>
    <w:bookmarkStart w:name="z82" w:id="77"/>
    <w:p>
      <w:pPr>
        <w:spacing w:after="0"/>
        <w:ind w:left="0"/>
        <w:jc w:val="both"/>
      </w:pPr>
      <w:r>
        <w:rPr>
          <w:rFonts w:ascii="Times New Roman"/>
          <w:b w:val="false"/>
          <w:i w:val="false"/>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bookmarkEnd w:id="77"/>
    <w:p>
      <w:pPr>
        <w:spacing w:after="0"/>
        <w:ind w:left="0"/>
        <w:jc w:val="both"/>
      </w:pPr>
      <w:r>
        <w:rPr>
          <w:rFonts w:ascii="Times New Roman"/>
          <w:b w:val="false"/>
          <w:i w:val="false"/>
          <w:color w:val="000000"/>
          <w:sz w:val="28"/>
        </w:rPr>
        <w:t xml:space="preserve">
      Гимназияның негізгі орта және жалпы орта білім беру деңгейлеріндегі ұйымдары дербес білім беру мекемелері ретінде жұмыс істей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Гимназиялар (гуманитарлық, лингвистикалық, эстетикалық бейіндегі, көп бейінді)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xml:space="preserve">
      7. Гимназия Жарғысын гимназия кеңесі (педагогикалық кеңес) қабылдайды және жергілікті атқарушы биліктің білім беруді басқару органдары бекітеді. </w:t>
      </w:r>
    </w:p>
    <w:bookmarkEnd w:id="78"/>
    <w:bookmarkStart w:name="z86" w:id="79"/>
    <w:p>
      <w:pPr>
        <w:spacing w:after="0"/>
        <w:ind w:left="0"/>
        <w:jc w:val="both"/>
      </w:pPr>
      <w:r>
        <w:rPr>
          <w:rFonts w:ascii="Times New Roman"/>
          <w:b w:val="false"/>
          <w:i w:val="false"/>
          <w:color w:val="000000"/>
          <w:sz w:val="28"/>
        </w:rPr>
        <w:t>
      8.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bookmarkEnd w:id="79"/>
    <w:bookmarkStart w:name="z87" w:id="80"/>
    <w:p>
      <w:pPr>
        <w:spacing w:after="0"/>
        <w:ind w:left="0"/>
        <w:jc w:val="both"/>
      </w:pPr>
      <w:r>
        <w:rPr>
          <w:rFonts w:ascii="Times New Roman"/>
          <w:b w:val="false"/>
          <w:i w:val="false"/>
          <w:color w:val="000000"/>
          <w:sz w:val="28"/>
        </w:rPr>
        <w:t>
      9. Лицейдің негiзгi мақсаттары мен мiндеттерi:</w:t>
      </w:r>
    </w:p>
    <w:bookmarkEnd w:id="80"/>
    <w:bookmarkStart w:name="z88" w:id="81"/>
    <w:p>
      <w:pPr>
        <w:spacing w:after="0"/>
        <w:ind w:left="0"/>
        <w:jc w:val="both"/>
      </w:pPr>
      <w:r>
        <w:rPr>
          <w:rFonts w:ascii="Times New Roman"/>
          <w:b w:val="false"/>
          <w:i w:val="false"/>
          <w:color w:val="000000"/>
          <w:sz w:val="28"/>
        </w:rPr>
        <w:t xml:space="preserve">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 </w:t>
      </w:r>
    </w:p>
    <w:bookmarkEnd w:id="81"/>
    <w:bookmarkStart w:name="z89" w:id="82"/>
    <w:p>
      <w:pPr>
        <w:spacing w:after="0"/>
        <w:ind w:left="0"/>
        <w:jc w:val="both"/>
      </w:pPr>
      <w:r>
        <w:rPr>
          <w:rFonts w:ascii="Times New Roman"/>
          <w:b w:val="false"/>
          <w:i w:val="false"/>
          <w:color w:val="000000"/>
          <w:sz w:val="28"/>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bookmarkEnd w:id="82"/>
    <w:bookmarkStart w:name="z90" w:id="83"/>
    <w:p>
      <w:pPr>
        <w:spacing w:after="0"/>
        <w:ind w:left="0"/>
        <w:jc w:val="both"/>
      </w:pPr>
      <w:r>
        <w:rPr>
          <w:rFonts w:ascii="Times New Roman"/>
          <w:b w:val="false"/>
          <w:i w:val="false"/>
          <w:color w:val="000000"/>
          <w:sz w:val="28"/>
        </w:rPr>
        <w:t>
      3) оқушыларды кәсіптік оқытуға бағдарланған пәндер бойынша дайындау.</w:t>
      </w:r>
    </w:p>
    <w:bookmarkEnd w:id="83"/>
    <w:bookmarkStart w:name="z91" w:id="84"/>
    <w:p>
      <w:pPr>
        <w:spacing w:after="0"/>
        <w:ind w:left="0"/>
        <w:jc w:val="both"/>
      </w:pPr>
      <w:r>
        <w:rPr>
          <w:rFonts w:ascii="Times New Roman"/>
          <w:b w:val="false"/>
          <w:i w:val="false"/>
          <w:color w:val="000000"/>
          <w:sz w:val="28"/>
        </w:rPr>
        <w:t>
      10. Лицей жалпы орта білім беретін мектептің 1-11 (12) сыныптарының базасында келесі құрылым бойынша ұйымдастырылады:</w:t>
      </w:r>
    </w:p>
    <w:bookmarkEnd w:id="84"/>
    <w:bookmarkStart w:name="z92" w:id="85"/>
    <w:p>
      <w:pPr>
        <w:spacing w:after="0"/>
        <w:ind w:left="0"/>
        <w:jc w:val="both"/>
      </w:pPr>
      <w:r>
        <w:rPr>
          <w:rFonts w:ascii="Times New Roman"/>
          <w:b w:val="false"/>
          <w:i w:val="false"/>
          <w:color w:val="000000"/>
          <w:sz w:val="28"/>
        </w:rPr>
        <w:t xml:space="preserve">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 </w:t>
      </w:r>
    </w:p>
    <w:bookmarkEnd w:id="85"/>
    <w:bookmarkStart w:name="z93" w:id="86"/>
    <w:p>
      <w:pPr>
        <w:spacing w:after="0"/>
        <w:ind w:left="0"/>
        <w:jc w:val="both"/>
      </w:pPr>
      <w:r>
        <w:rPr>
          <w:rFonts w:ascii="Times New Roman"/>
          <w:b w:val="false"/>
          <w:i w:val="false"/>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w:t>
      </w:r>
    </w:p>
    <w:bookmarkEnd w:id="86"/>
    <w:bookmarkStart w:name="z94" w:id="87"/>
    <w:p>
      <w:pPr>
        <w:spacing w:after="0"/>
        <w:ind w:left="0"/>
        <w:jc w:val="both"/>
      </w:pPr>
      <w:r>
        <w:rPr>
          <w:rFonts w:ascii="Times New Roman"/>
          <w:b w:val="false"/>
          <w:i w:val="false"/>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Лицейлер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xml:space="preserve">
      12. Лицейдің Жарғысын лицей кеңесі (педагогикалық кеңес) қабылдайды және жергілікті атқарушы биліктің білім беруді басқару органдары бекітеді. </w:t>
      </w:r>
    </w:p>
    <w:bookmarkEnd w:id="88"/>
    <w:bookmarkStart w:name="z97" w:id="89"/>
    <w:p>
      <w:pPr>
        <w:spacing w:after="0"/>
        <w:ind w:left="0"/>
        <w:jc w:val="both"/>
      </w:pPr>
      <w:r>
        <w:rPr>
          <w:rFonts w:ascii="Times New Roman"/>
          <w:b w:val="false"/>
          <w:i w:val="false"/>
          <w:color w:val="000000"/>
          <w:sz w:val="28"/>
        </w:rPr>
        <w:t>
      13. Лицей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bookmarkEnd w:id="89"/>
    <w:bookmarkStart w:name="z98" w:id="90"/>
    <w:p>
      <w:pPr>
        <w:spacing w:after="0"/>
        <w:ind w:left="0"/>
        <w:jc w:val="both"/>
      </w:pPr>
      <w:r>
        <w:rPr>
          <w:rFonts w:ascii="Times New Roman"/>
          <w:b w:val="false"/>
          <w:i w:val="false"/>
          <w:color w:val="000000"/>
          <w:sz w:val="28"/>
        </w:rPr>
        <w:t>
      14. Бейіндік мектептің негізгі мақсаттары:</w:t>
      </w:r>
    </w:p>
    <w:bookmarkEnd w:id="90"/>
    <w:bookmarkStart w:name="z99" w:id="91"/>
    <w:p>
      <w:pPr>
        <w:spacing w:after="0"/>
        <w:ind w:left="0"/>
        <w:jc w:val="both"/>
      </w:pPr>
      <w:r>
        <w:rPr>
          <w:rFonts w:ascii="Times New Roman"/>
          <w:b w:val="false"/>
          <w:i w:val="false"/>
          <w:color w:val="000000"/>
          <w:sz w:val="28"/>
        </w:rPr>
        <w:t xml:space="preserve">
      1) оқушыларға тиісті бағыттар бойынша жеке білім беру бағдарламаларын таңдау мүмкіндігін беру; </w:t>
      </w:r>
    </w:p>
    <w:bookmarkEnd w:id="91"/>
    <w:bookmarkStart w:name="z100" w:id="92"/>
    <w:p>
      <w:pPr>
        <w:spacing w:after="0"/>
        <w:ind w:left="0"/>
        <w:jc w:val="both"/>
      </w:pPr>
      <w:r>
        <w:rPr>
          <w:rFonts w:ascii="Times New Roman"/>
          <w:b w:val="false"/>
          <w:i w:val="false"/>
          <w:color w:val="000000"/>
          <w:sz w:val="28"/>
        </w:rPr>
        <w:t xml:space="preserve">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 </w:t>
      </w:r>
    </w:p>
    <w:bookmarkEnd w:id="92"/>
    <w:bookmarkStart w:name="z101" w:id="93"/>
    <w:p>
      <w:pPr>
        <w:spacing w:after="0"/>
        <w:ind w:left="0"/>
        <w:jc w:val="both"/>
      </w:pPr>
      <w:r>
        <w:rPr>
          <w:rFonts w:ascii="Times New Roman"/>
          <w:b w:val="false"/>
          <w:i w:val="false"/>
          <w:color w:val="000000"/>
          <w:sz w:val="28"/>
        </w:rPr>
        <w:t xml:space="preserve">
      15. Бейіндік мектептің міндеттері: </w:t>
      </w:r>
    </w:p>
    <w:bookmarkEnd w:id="93"/>
    <w:bookmarkStart w:name="z102" w:id="94"/>
    <w:p>
      <w:pPr>
        <w:spacing w:after="0"/>
        <w:ind w:left="0"/>
        <w:jc w:val="both"/>
      </w:pPr>
      <w:r>
        <w:rPr>
          <w:rFonts w:ascii="Times New Roman"/>
          <w:b w:val="false"/>
          <w:i w:val="false"/>
          <w:color w:val="000000"/>
          <w:sz w:val="28"/>
        </w:rPr>
        <w:t xml:space="preserve">
      1) кәсіптік оқытуға бағытталған пәндер бойынша оқушыларды дайындау арқылы оқытудың алдағы траекториясын анықтау; </w:t>
      </w:r>
    </w:p>
    <w:bookmarkEnd w:id="94"/>
    <w:bookmarkStart w:name="z103" w:id="95"/>
    <w:p>
      <w:pPr>
        <w:spacing w:after="0"/>
        <w:ind w:left="0"/>
        <w:jc w:val="both"/>
      </w:pPr>
      <w:r>
        <w:rPr>
          <w:rFonts w:ascii="Times New Roman"/>
          <w:b w:val="false"/>
          <w:i w:val="false"/>
          <w:color w:val="000000"/>
          <w:sz w:val="28"/>
        </w:rPr>
        <w:t xml:space="preserve">
      2) оқушыларды мемлекеттік жалпыға міндетті білім беру стандартында анықталған оқу пәндерінің базалық деңгейін арттыра отырып бейінді пәндер бойынша оқыту; </w:t>
      </w:r>
    </w:p>
    <w:bookmarkEnd w:id="95"/>
    <w:bookmarkStart w:name="z104" w:id="96"/>
    <w:p>
      <w:pPr>
        <w:spacing w:after="0"/>
        <w:ind w:left="0"/>
        <w:jc w:val="both"/>
      </w:pPr>
      <w:r>
        <w:rPr>
          <w:rFonts w:ascii="Times New Roman"/>
          <w:b w:val="false"/>
          <w:i w:val="false"/>
          <w:color w:val="000000"/>
          <w:sz w:val="28"/>
        </w:rPr>
        <w:t xml:space="preserve">
      3) оқушыларды тиісті бейіндегі жоғары білім алуға бағыттау; </w:t>
      </w:r>
    </w:p>
    <w:bookmarkEnd w:id="96"/>
    <w:bookmarkStart w:name="z105" w:id="97"/>
    <w:p>
      <w:pPr>
        <w:spacing w:after="0"/>
        <w:ind w:left="0"/>
        <w:jc w:val="both"/>
      </w:pPr>
      <w:r>
        <w:rPr>
          <w:rFonts w:ascii="Times New Roman"/>
          <w:b w:val="false"/>
          <w:i w:val="false"/>
          <w:color w:val="000000"/>
          <w:sz w:val="28"/>
        </w:rPr>
        <w:t>
      4)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bookmarkEnd w:id="97"/>
    <w:bookmarkStart w:name="z106" w:id="98"/>
    <w:p>
      <w:pPr>
        <w:spacing w:after="0"/>
        <w:ind w:left="0"/>
        <w:jc w:val="both"/>
      </w:pPr>
      <w:r>
        <w:rPr>
          <w:rFonts w:ascii="Times New Roman"/>
          <w:b w:val="false"/>
          <w:i w:val="false"/>
          <w:color w:val="000000"/>
          <w:sz w:val="28"/>
        </w:rPr>
        <w:t xml:space="preserve">
      16. Бейіндік мектеп бағыттар бойынша білім беру оқу бағдарламаларын меңгеру негізінде оқушының жалпы білім беру дайындығын аяқтауды қамтамасыз етеді. </w:t>
      </w:r>
    </w:p>
    <w:bookmarkEnd w:id="98"/>
    <w:bookmarkStart w:name="z107" w:id="99"/>
    <w:p>
      <w:pPr>
        <w:spacing w:after="0"/>
        <w:ind w:left="0"/>
        <w:jc w:val="both"/>
      </w:pPr>
      <w:r>
        <w:rPr>
          <w:rFonts w:ascii="Times New Roman"/>
          <w:b w:val="false"/>
          <w:i w:val="false"/>
          <w:color w:val="000000"/>
          <w:sz w:val="28"/>
        </w:rPr>
        <w:t>
      17. Бейіндік мектептің ұйымдастырушылық-құқықтық нысанын білім беру саласындағы уәкілетті орган анықтайды.</w:t>
      </w:r>
    </w:p>
    <w:bookmarkEnd w:id="99"/>
    <w:bookmarkStart w:name="z108" w:id="100"/>
    <w:p>
      <w:pPr>
        <w:spacing w:after="0"/>
        <w:ind w:left="0"/>
        <w:jc w:val="both"/>
      </w:pPr>
      <w:r>
        <w:rPr>
          <w:rFonts w:ascii="Times New Roman"/>
          <w:b w:val="false"/>
          <w:i w:val="false"/>
          <w:color w:val="000000"/>
          <w:sz w:val="28"/>
        </w:rPr>
        <w:t xml:space="preserve">
      18. Бейіндік мектепті құру және тарату жергілікті атқарушы органның құзырына жатады. </w:t>
      </w:r>
    </w:p>
    <w:bookmarkEnd w:id="100"/>
    <w:bookmarkStart w:name="z109" w:id="101"/>
    <w:p>
      <w:pPr>
        <w:spacing w:after="0"/>
        <w:ind w:left="0"/>
        <w:jc w:val="both"/>
      </w:pPr>
      <w:r>
        <w:rPr>
          <w:rFonts w:ascii="Times New Roman"/>
          <w:b w:val="false"/>
          <w:i w:val="false"/>
          <w:color w:val="000000"/>
          <w:sz w:val="28"/>
        </w:rPr>
        <w:t xml:space="preserve">
      19.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 </w:t>
      </w:r>
    </w:p>
    <w:bookmarkEnd w:id="101"/>
    <w:bookmarkStart w:name="z110" w:id="102"/>
    <w:p>
      <w:pPr>
        <w:spacing w:after="0"/>
        <w:ind w:left="0"/>
        <w:jc w:val="both"/>
      </w:pPr>
      <w:r>
        <w:rPr>
          <w:rFonts w:ascii="Times New Roman"/>
          <w:b w:val="false"/>
          <w:i w:val="false"/>
          <w:color w:val="000000"/>
          <w:sz w:val="28"/>
        </w:rPr>
        <w:t xml:space="preserve">
      20.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 </w:t>
      </w:r>
    </w:p>
    <w:bookmarkEnd w:id="102"/>
    <w:bookmarkStart w:name="z111" w:id="103"/>
    <w:p>
      <w:pPr>
        <w:spacing w:after="0"/>
        <w:ind w:left="0"/>
        <w:jc w:val="both"/>
      </w:pPr>
      <w:r>
        <w:rPr>
          <w:rFonts w:ascii="Times New Roman"/>
          <w:b w:val="false"/>
          <w:i w:val="false"/>
          <w:color w:val="000000"/>
          <w:sz w:val="28"/>
        </w:rPr>
        <w:t xml:space="preserve">
      21. Гимназиялар мен лицейлерге қабылдау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17553 болып тіркелген)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04"/>
    <w:p>
      <w:pPr>
        <w:spacing w:after="0"/>
        <w:ind w:left="0"/>
        <w:jc w:val="both"/>
      </w:pPr>
      <w:r>
        <w:rPr>
          <w:rFonts w:ascii="Times New Roman"/>
          <w:b w:val="false"/>
          <w:i w:val="false"/>
          <w:color w:val="000000"/>
          <w:sz w:val="28"/>
        </w:rPr>
        <w:t>
      22. 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bookmarkEnd w:id="104"/>
    <w:bookmarkStart w:name="z113" w:id="105"/>
    <w:p>
      <w:pPr>
        <w:spacing w:after="0"/>
        <w:ind w:left="0"/>
        <w:jc w:val="both"/>
      </w:pPr>
      <w:r>
        <w:rPr>
          <w:rFonts w:ascii="Times New Roman"/>
          <w:b w:val="false"/>
          <w:i w:val="false"/>
          <w:color w:val="000000"/>
          <w:sz w:val="28"/>
        </w:rPr>
        <w:t>
      23. Оқудан шығарылған оқушылар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bookmarkEnd w:id="105"/>
    <w:bookmarkStart w:name="z114" w:id="106"/>
    <w:p>
      <w:pPr>
        <w:spacing w:after="0"/>
        <w:ind w:left="0"/>
        <w:jc w:val="both"/>
      </w:pPr>
      <w:r>
        <w:rPr>
          <w:rFonts w:ascii="Times New Roman"/>
          <w:b w:val="false"/>
          <w:i w:val="false"/>
          <w:color w:val="000000"/>
          <w:sz w:val="28"/>
        </w:rPr>
        <w:t xml:space="preserve">
      24. Білім алушылар үлгерімін ағымдық бақылау, аралық және қорытынды аттестаттау өткізудің және экстернат нысанында оқу тәртібі Заңмен анықталады. </w:t>
      </w:r>
    </w:p>
    <w:bookmarkEnd w:id="106"/>
    <w:bookmarkStart w:name="z115" w:id="107"/>
    <w:p>
      <w:pPr>
        <w:spacing w:after="0"/>
        <w:ind w:left="0"/>
        <w:jc w:val="left"/>
      </w:pPr>
      <w:r>
        <w:rPr>
          <w:rFonts w:ascii="Times New Roman"/>
          <w:b/>
          <w:i w:val="false"/>
          <w:color w:val="000000"/>
        </w:rPr>
        <w:t xml:space="preserve"> 2-тарау. Оқыту бейіні бойынша білім беру ұйымы қызметінің тәртібі</w:t>
      </w:r>
    </w:p>
    <w:bookmarkEnd w:id="107"/>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 w:id="108"/>
    <w:p>
      <w:pPr>
        <w:spacing w:after="0"/>
        <w:ind w:left="0"/>
        <w:jc w:val="both"/>
      </w:pPr>
      <w:r>
        <w:rPr>
          <w:rFonts w:ascii="Times New Roman"/>
          <w:b w:val="false"/>
          <w:i w:val="false"/>
          <w:color w:val="000000"/>
          <w:sz w:val="28"/>
        </w:rPr>
        <w:t>
      25.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bookmarkEnd w:id="108"/>
    <w:bookmarkStart w:name="z117" w:id="109"/>
    <w:p>
      <w:pPr>
        <w:spacing w:after="0"/>
        <w:ind w:left="0"/>
        <w:jc w:val="both"/>
      </w:pPr>
      <w:r>
        <w:rPr>
          <w:rFonts w:ascii="Times New Roman"/>
          <w:b w:val="false"/>
          <w:i w:val="false"/>
          <w:color w:val="000000"/>
          <w:sz w:val="28"/>
        </w:rPr>
        <w:t>
      26.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bookmarkEnd w:id="109"/>
    <w:bookmarkStart w:name="z118" w:id="110"/>
    <w:p>
      <w:pPr>
        <w:spacing w:after="0"/>
        <w:ind w:left="0"/>
        <w:jc w:val="both"/>
      </w:pPr>
      <w:r>
        <w:rPr>
          <w:rFonts w:ascii="Times New Roman"/>
          <w:b w:val="false"/>
          <w:i w:val="false"/>
          <w:color w:val="000000"/>
          <w:sz w:val="28"/>
        </w:rPr>
        <w:t>
      27. Вариативті оқу бағдарламалары және гимназияның кәсіптік бағытталған арнайы курстары жоғары оқу орындарының тиісті кафедраларымен келісіледі.</w:t>
      </w:r>
    </w:p>
    <w:bookmarkEnd w:id="110"/>
    <w:bookmarkStart w:name="z119" w:id="111"/>
    <w:p>
      <w:pPr>
        <w:spacing w:after="0"/>
        <w:ind w:left="0"/>
        <w:jc w:val="both"/>
      </w:pPr>
      <w:r>
        <w:rPr>
          <w:rFonts w:ascii="Times New Roman"/>
          <w:b w:val="false"/>
          <w:i w:val="false"/>
          <w:color w:val="000000"/>
          <w:sz w:val="28"/>
        </w:rPr>
        <w:t>
      Гимназиялық компонент:</w:t>
      </w:r>
    </w:p>
    <w:bookmarkEnd w:id="111"/>
    <w:bookmarkStart w:name="z120" w:id="112"/>
    <w:p>
      <w:pPr>
        <w:spacing w:after="0"/>
        <w:ind w:left="0"/>
        <w:jc w:val="both"/>
      </w:pPr>
      <w:r>
        <w:rPr>
          <w:rFonts w:ascii="Times New Roman"/>
          <w:b w:val="false"/>
          <w:i w:val="false"/>
          <w:color w:val="000000"/>
          <w:sz w:val="28"/>
        </w:rPr>
        <w:t>
      1) әрбір гимназияның жеке таңдауымен бейіндік оқытуды, жеке дамыту бағдарламасын, инновациялық әдістер мен оқыту технологияларын пайдаланумен;</w:t>
      </w:r>
    </w:p>
    <w:bookmarkEnd w:id="112"/>
    <w:bookmarkStart w:name="z121" w:id="113"/>
    <w:p>
      <w:pPr>
        <w:spacing w:after="0"/>
        <w:ind w:left="0"/>
        <w:jc w:val="both"/>
      </w:pPr>
      <w:r>
        <w:rPr>
          <w:rFonts w:ascii="Times New Roman"/>
          <w:b w:val="false"/>
          <w:i w:val="false"/>
          <w:color w:val="000000"/>
          <w:sz w:val="28"/>
        </w:rPr>
        <w:t>
      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29.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bookmarkEnd w:id="114"/>
    <w:bookmarkStart w:name="z124" w:id="115"/>
    <w:p>
      <w:pPr>
        <w:spacing w:after="0"/>
        <w:ind w:left="0"/>
        <w:jc w:val="both"/>
      </w:pPr>
      <w:r>
        <w:rPr>
          <w:rFonts w:ascii="Times New Roman"/>
          <w:b w:val="false"/>
          <w:i w:val="false"/>
          <w:color w:val="000000"/>
          <w:sz w:val="28"/>
        </w:rPr>
        <w:t>
      Лицей компоненті:</w:t>
      </w:r>
    </w:p>
    <w:bookmarkEnd w:id="115"/>
    <w:bookmarkStart w:name="z125" w:id="116"/>
    <w:p>
      <w:pPr>
        <w:spacing w:after="0"/>
        <w:ind w:left="0"/>
        <w:jc w:val="both"/>
      </w:pPr>
      <w:r>
        <w:rPr>
          <w:rFonts w:ascii="Times New Roman"/>
          <w:b w:val="false"/>
          <w:i w:val="false"/>
          <w:color w:val="000000"/>
          <w:sz w:val="28"/>
        </w:rPr>
        <w:t>
      1) әрбір лицейдің жеке таңдауымен бейіндік оқытуды, жеке дамыту бағдарламасын, инновациялық әдістер мен оқыту технологияларын пайдаланумен;</w:t>
      </w:r>
    </w:p>
    <w:bookmarkEnd w:id="116"/>
    <w:bookmarkStart w:name="z126" w:id="117"/>
    <w:p>
      <w:pPr>
        <w:spacing w:after="0"/>
        <w:ind w:left="0"/>
        <w:jc w:val="both"/>
      </w:pPr>
      <w:r>
        <w:rPr>
          <w:rFonts w:ascii="Times New Roman"/>
          <w:b w:val="false"/>
          <w:i w:val="false"/>
          <w:color w:val="000000"/>
          <w:sz w:val="28"/>
        </w:rPr>
        <w:t>
      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bookmarkEnd w:id="117"/>
    <w:bookmarkStart w:name="z127" w:id="118"/>
    <w:p>
      <w:pPr>
        <w:spacing w:after="0"/>
        <w:ind w:left="0"/>
        <w:jc w:val="both"/>
      </w:pPr>
      <w:r>
        <w:rPr>
          <w:rFonts w:ascii="Times New Roman"/>
          <w:b w:val="false"/>
          <w:i w:val="false"/>
          <w:color w:val="000000"/>
          <w:sz w:val="28"/>
        </w:rPr>
        <w:t xml:space="preserve">
      30. Гимназияларда, лицейлер мен бейіндік мектептерде оқу-тәрбие процесін ұйымдастыру және оларды басқару осы Қағидаларға сәйкес жүзеге асырылады. </w:t>
      </w:r>
    </w:p>
    <w:bookmarkEnd w:id="118"/>
    <w:bookmarkStart w:name="z128" w:id="119"/>
    <w:p>
      <w:pPr>
        <w:spacing w:after="0"/>
        <w:ind w:left="0"/>
        <w:jc w:val="both"/>
      </w:pPr>
      <w:r>
        <w:rPr>
          <w:rFonts w:ascii="Times New Roman"/>
          <w:b w:val="false"/>
          <w:i w:val="false"/>
          <w:color w:val="000000"/>
          <w:sz w:val="28"/>
        </w:rPr>
        <w:t xml:space="preserve">
      31.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 </w:t>
      </w:r>
    </w:p>
    <w:bookmarkEnd w:id="119"/>
    <w:bookmarkStart w:name="z129" w:id="120"/>
    <w:p>
      <w:pPr>
        <w:spacing w:after="0"/>
        <w:ind w:left="0"/>
        <w:jc w:val="both"/>
      </w:pPr>
      <w:r>
        <w:rPr>
          <w:rFonts w:ascii="Times New Roman"/>
          <w:b w:val="false"/>
          <w:i w:val="false"/>
          <w:color w:val="000000"/>
          <w:sz w:val="28"/>
        </w:rPr>
        <w:t>
      32.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bookmarkEnd w:id="120"/>
    <w:bookmarkStart w:name="z130" w:id="121"/>
    <w:p>
      <w:pPr>
        <w:spacing w:after="0"/>
        <w:ind w:left="0"/>
        <w:jc w:val="both"/>
      </w:pPr>
      <w:r>
        <w:rPr>
          <w:rFonts w:ascii="Times New Roman"/>
          <w:b w:val="false"/>
          <w:i w:val="false"/>
          <w:color w:val="000000"/>
          <w:sz w:val="28"/>
        </w:rPr>
        <w:t>
      33. Оқушылардың сабақтан тыс қызметі клубтарда, ғылыми қоғамдарда, жоғары оқу орындарының әртүрлі зертханаларында және басқа да бірлестіктерде жүзеге асырылады.</w:t>
      </w:r>
    </w:p>
    <w:bookmarkEnd w:id="121"/>
    <w:bookmarkStart w:name="z131" w:id="122"/>
    <w:p>
      <w:pPr>
        <w:spacing w:after="0"/>
        <w:ind w:left="0"/>
        <w:jc w:val="both"/>
      </w:pPr>
      <w:r>
        <w:rPr>
          <w:rFonts w:ascii="Times New Roman"/>
          <w:b w:val="false"/>
          <w:i w:val="false"/>
          <w:color w:val="000000"/>
          <w:sz w:val="28"/>
        </w:rPr>
        <w:t xml:space="preserve">
      34. Гимназияда, лицейде және бейіндік мектепте оқу жоспарларын, сабақ кестелерін жасау кезінде "Білім беру объектілеріне қойылатын санитариялық-эпидемиологиялық талаптар"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10275 болып тіркелген) бекітілген санитариялық ережелер мен нормаларды сақтау қажет.</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23"/>
    <w:p>
      <w:pPr>
        <w:spacing w:after="0"/>
        <w:ind w:left="0"/>
        <w:jc w:val="both"/>
      </w:pPr>
      <w:r>
        <w:rPr>
          <w:rFonts w:ascii="Times New Roman"/>
          <w:b w:val="false"/>
          <w:i w:val="false"/>
          <w:color w:val="000000"/>
          <w:sz w:val="28"/>
        </w:rPr>
        <w:t>
      35. Гимназия, лицей, бейіндік мектеп үлгілік штат негізінде құрылған жеке штаттық кесте бойынша жұмыс істейді.</w:t>
      </w:r>
    </w:p>
    <w:bookmarkEnd w:id="123"/>
    <w:bookmarkStart w:name="z133" w:id="124"/>
    <w:p>
      <w:pPr>
        <w:spacing w:after="0"/>
        <w:ind w:left="0"/>
        <w:jc w:val="both"/>
      </w:pPr>
      <w:r>
        <w:rPr>
          <w:rFonts w:ascii="Times New Roman"/>
          <w:b w:val="false"/>
          <w:i w:val="false"/>
          <w:color w:val="000000"/>
          <w:sz w:val="28"/>
        </w:rPr>
        <w:t>
      36.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bookmarkEnd w:id="124"/>
    <w:bookmarkStart w:name="z134" w:id="125"/>
    <w:p>
      <w:pPr>
        <w:spacing w:after="0"/>
        <w:ind w:left="0"/>
        <w:jc w:val="both"/>
      </w:pPr>
      <w:r>
        <w:rPr>
          <w:rFonts w:ascii="Times New Roman"/>
          <w:b w:val="false"/>
          <w:i w:val="false"/>
          <w:color w:val="000000"/>
          <w:sz w:val="28"/>
        </w:rPr>
        <w:t>
      37. Гимназия, лицей және бейіндік мектепті тікелей басқаруды мемлекеттік меншік нысаны жағдайында тиісті білім беруді басқару органы тағайындайтын білім беру ұйымының басшысы жүзеге асырады.</w:t>
      </w:r>
    </w:p>
    <w:bookmarkEnd w:id="125"/>
    <w:bookmarkStart w:name="z135" w:id="126"/>
    <w:p>
      <w:pPr>
        <w:spacing w:after="0"/>
        <w:ind w:left="0"/>
        <w:jc w:val="both"/>
      </w:pPr>
      <w:r>
        <w:rPr>
          <w:rFonts w:ascii="Times New Roman"/>
          <w:b w:val="false"/>
          <w:i w:val="false"/>
          <w:color w:val="000000"/>
          <w:sz w:val="28"/>
        </w:rPr>
        <w:t xml:space="preserve">
      38. Оқушыларды қабылдауды, мінез-құлықты дамыту мен түзету жағдайын бақылауды ұйымдастыру үшін еңбекақы төлеу қорында тиісті жылға қарастырылған есепте және шекте психологиялық-талдамалық қызмет құрылады. </w:t>
      </w:r>
    </w:p>
    <w:bookmarkEnd w:id="126"/>
    <w:bookmarkStart w:name="z136" w:id="127"/>
    <w:p>
      <w:pPr>
        <w:spacing w:after="0"/>
        <w:ind w:left="0"/>
        <w:jc w:val="both"/>
      </w:pPr>
      <w:r>
        <w:rPr>
          <w:rFonts w:ascii="Times New Roman"/>
          <w:b w:val="false"/>
          <w:i w:val="false"/>
          <w:color w:val="000000"/>
          <w:sz w:val="28"/>
        </w:rPr>
        <w:t xml:space="preserve">
      39.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bookmarkEnd w:id="127"/>
    <w:bookmarkStart w:name="z137" w:id="128"/>
    <w:p>
      <w:pPr>
        <w:spacing w:after="0"/>
        <w:ind w:left="0"/>
        <w:jc w:val="both"/>
      </w:pPr>
      <w:r>
        <w:rPr>
          <w:rFonts w:ascii="Times New Roman"/>
          <w:b w:val="false"/>
          <w:i w:val="false"/>
          <w:color w:val="000000"/>
          <w:sz w:val="28"/>
        </w:rPr>
        <w:t xml:space="preserve">
      40.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 </w:t>
      </w:r>
    </w:p>
    <w:bookmarkEnd w:id="128"/>
    <w:bookmarkStart w:name="z138" w:id="129"/>
    <w:p>
      <w:pPr>
        <w:spacing w:after="0"/>
        <w:ind w:left="0"/>
        <w:jc w:val="both"/>
      </w:pPr>
      <w:r>
        <w:rPr>
          <w:rFonts w:ascii="Times New Roman"/>
          <w:b w:val="false"/>
          <w:i w:val="false"/>
          <w:color w:val="000000"/>
          <w:sz w:val="28"/>
        </w:rPr>
        <w:t xml:space="preserve">
      41. Бейіндік мектепте оқу-тәрбие процесі оқу-тәрбие жұмысын жоспарлау және оның іске асырылуын бақылау негізінде ұйымдастырылады. </w:t>
      </w:r>
    </w:p>
    <w:bookmarkEnd w:id="129"/>
    <w:bookmarkStart w:name="z139" w:id="130"/>
    <w:p>
      <w:pPr>
        <w:spacing w:after="0"/>
        <w:ind w:left="0"/>
        <w:jc w:val="both"/>
      </w:pPr>
      <w:r>
        <w:rPr>
          <w:rFonts w:ascii="Times New Roman"/>
          <w:b w:val="false"/>
          <w:i w:val="false"/>
          <w:color w:val="000000"/>
          <w:sz w:val="28"/>
        </w:rPr>
        <w:t xml:space="preserve">
      42. Бейінді пәндерді жүргізу кезінде сынып оқушыларының саны қалалық бейіндік мектептерде 25 және одан көп, ауылдық бейіндік мектептерде 20 және одан көп болса, сыныпты екі топқа бөлу жүзеге асырылады. </w:t>
      </w:r>
    </w:p>
    <w:bookmarkEnd w:id="130"/>
    <w:bookmarkStart w:name="z140" w:id="131"/>
    <w:p>
      <w:pPr>
        <w:spacing w:after="0"/>
        <w:ind w:left="0"/>
        <w:jc w:val="both"/>
      </w:pPr>
      <w:r>
        <w:rPr>
          <w:rFonts w:ascii="Times New Roman"/>
          <w:b w:val="false"/>
          <w:i w:val="false"/>
          <w:color w:val="000000"/>
          <w:sz w:val="28"/>
        </w:rPr>
        <w:t xml:space="preserve">
      43. Таңдау бойынша курстарды жүргізу кезінде білім алушылар тобы жеке 11 және 12-сынып білім алушыларының санынан жинақталады. </w:t>
      </w:r>
    </w:p>
    <w:bookmarkEnd w:id="131"/>
    <w:bookmarkStart w:name="z141" w:id="132"/>
    <w:p>
      <w:pPr>
        <w:spacing w:after="0"/>
        <w:ind w:left="0"/>
        <w:jc w:val="both"/>
      </w:pPr>
      <w:r>
        <w:rPr>
          <w:rFonts w:ascii="Times New Roman"/>
          <w:b w:val="false"/>
          <w:i w:val="false"/>
          <w:color w:val="000000"/>
          <w:sz w:val="28"/>
        </w:rPr>
        <w:t xml:space="preserve">
      44.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 кестесін бекіту арқылы жүзеге асырылады. </w:t>
      </w:r>
    </w:p>
    <w:bookmarkEnd w:id="132"/>
    <w:bookmarkStart w:name="z142" w:id="133"/>
    <w:p>
      <w:pPr>
        <w:spacing w:after="0"/>
        <w:ind w:left="0"/>
        <w:jc w:val="both"/>
      </w:pPr>
      <w:r>
        <w:rPr>
          <w:rFonts w:ascii="Times New Roman"/>
          <w:b w:val="false"/>
          <w:i w:val="false"/>
          <w:color w:val="000000"/>
          <w:sz w:val="28"/>
        </w:rPr>
        <w:t>
      45.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w:t>
      </w:r>
    </w:p>
    <w:bookmarkEnd w:id="133"/>
    <w:bookmarkStart w:name="z143" w:id="134"/>
    <w:p>
      <w:pPr>
        <w:spacing w:after="0"/>
        <w:ind w:left="0"/>
        <w:jc w:val="both"/>
      </w:pPr>
      <w:r>
        <w:rPr>
          <w:rFonts w:ascii="Times New Roman"/>
          <w:b w:val="false"/>
          <w:i w:val="false"/>
          <w:color w:val="000000"/>
          <w:sz w:val="28"/>
        </w:rPr>
        <w:t xml:space="preserve">
      46.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 </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Оқу-тәрбие процесі білім алушылардың, тәрбиеленушілердің, педагогтердің адами қасиеттерін өзара сыйлау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35"/>
    <w:p>
      <w:pPr>
        <w:spacing w:after="0"/>
        <w:ind w:left="0"/>
        <w:jc w:val="both"/>
      </w:pPr>
      <w:r>
        <w:rPr>
          <w:rFonts w:ascii="Times New Roman"/>
          <w:b w:val="false"/>
          <w:i w:val="false"/>
          <w:color w:val="000000"/>
          <w:sz w:val="28"/>
        </w:rPr>
        <w:t xml:space="preserve">
      48.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оқушының жеке білім алу траекториясын іске асыруға көшуді қамтамасыз етеді. </w:t>
      </w:r>
    </w:p>
    <w:bookmarkEnd w:id="135"/>
    <w:bookmarkStart w:name="z146" w:id="136"/>
    <w:p>
      <w:pPr>
        <w:spacing w:after="0"/>
        <w:ind w:left="0"/>
        <w:jc w:val="both"/>
      </w:pPr>
      <w:r>
        <w:rPr>
          <w:rFonts w:ascii="Times New Roman"/>
          <w:b w:val="false"/>
          <w:i w:val="false"/>
          <w:color w:val="000000"/>
          <w:sz w:val="28"/>
        </w:rPr>
        <w:t xml:space="preserve">
      49. Бейіндік мектептер Заңға және білім беру ұйымының жарғысына сәйкес оқу-тәрбие процесін жүзеге асыруда, мамандарды іріктеу мен орналастыруда, ғылыми, қаржылық-шаруашылық және басқа да қызметтерді іске асыруда дербес болып табылады. </w:t>
      </w:r>
    </w:p>
    <w:bookmarkEnd w:id="136"/>
    <w:bookmarkStart w:name="z147" w:id="137"/>
    <w:p>
      <w:pPr>
        <w:spacing w:after="0"/>
        <w:ind w:left="0"/>
        <w:jc w:val="both"/>
      </w:pPr>
      <w:r>
        <w:rPr>
          <w:rFonts w:ascii="Times New Roman"/>
          <w:b w:val="false"/>
          <w:i w:val="false"/>
          <w:color w:val="000000"/>
          <w:sz w:val="28"/>
        </w:rPr>
        <w:t xml:space="preserve">
      50. Бейіндік мектептер білім алушылардың ата-аналарын (заңды өкілдерін) оқу-тәрбие процесінің барысымен және мазмұнымен, сондай-ақ білім алушылардың үлгерімімен танысу мүмкіндігімен қамтамасыз етеді. </w:t>
      </w:r>
    </w:p>
    <w:bookmarkEnd w:id="137"/>
    <w:bookmarkStart w:name="z148" w:id="138"/>
    <w:p>
      <w:pPr>
        <w:spacing w:after="0"/>
        <w:ind w:left="0"/>
        <w:jc w:val="both"/>
      </w:pPr>
      <w:r>
        <w:rPr>
          <w:rFonts w:ascii="Times New Roman"/>
          <w:b w:val="false"/>
          <w:i w:val="false"/>
          <w:color w:val="000000"/>
          <w:sz w:val="28"/>
        </w:rPr>
        <w:t xml:space="preserve">
      51. Бейіндік мектептегі жалпы орта білім беру мазмұны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17669 болып тіркелген) бекітілген Қазақстан Республикасының мемлекеттік жалпыға міндетті білім беру стандарттарының (бұдан әрі - МЖМБС) талаптарына сәйкес айқындалады.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39"/>
    <w:p>
      <w:pPr>
        <w:spacing w:after="0"/>
        <w:ind w:left="0"/>
        <w:jc w:val="both"/>
      </w:pPr>
      <w:r>
        <w:rPr>
          <w:rFonts w:ascii="Times New Roman"/>
          <w:b w:val="false"/>
          <w:i w:val="false"/>
          <w:color w:val="000000"/>
          <w:sz w:val="28"/>
        </w:rPr>
        <w:t xml:space="preserve">
      52.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 </w:t>
      </w:r>
    </w:p>
    <w:bookmarkEnd w:id="139"/>
    <w:bookmarkStart w:name="z150" w:id="140"/>
    <w:p>
      <w:pPr>
        <w:spacing w:after="0"/>
        <w:ind w:left="0"/>
        <w:jc w:val="both"/>
      </w:pPr>
      <w:r>
        <w:rPr>
          <w:rFonts w:ascii="Times New Roman"/>
          <w:b w:val="false"/>
          <w:i w:val="false"/>
          <w:color w:val="000000"/>
          <w:sz w:val="28"/>
        </w:rPr>
        <w:t>
      53. Бейіндік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bookmarkEnd w:id="140"/>
    <w:bookmarkStart w:name="z151" w:id="141"/>
    <w:p>
      <w:pPr>
        <w:spacing w:after="0"/>
        <w:ind w:left="0"/>
        <w:jc w:val="both"/>
      </w:pPr>
      <w:r>
        <w:rPr>
          <w:rFonts w:ascii="Times New Roman"/>
          <w:b w:val="false"/>
          <w:i w:val="false"/>
          <w:color w:val="000000"/>
          <w:sz w:val="28"/>
        </w:rPr>
        <w:t xml:space="preserve">
      54.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 </w:t>
      </w:r>
    </w:p>
    <w:bookmarkEnd w:id="141"/>
    <w:bookmarkStart w:name="z152" w:id="142"/>
    <w:p>
      <w:pPr>
        <w:spacing w:after="0"/>
        <w:ind w:left="0"/>
        <w:jc w:val="both"/>
      </w:pPr>
      <w:r>
        <w:rPr>
          <w:rFonts w:ascii="Times New Roman"/>
          <w:b w:val="false"/>
          <w:i w:val="false"/>
          <w:color w:val="000000"/>
          <w:sz w:val="28"/>
        </w:rPr>
        <w:t xml:space="preserve">
      55.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 </w:t>
      </w:r>
    </w:p>
    <w:bookmarkEnd w:id="142"/>
    <w:bookmarkStart w:name="z153" w:id="143"/>
    <w:p>
      <w:pPr>
        <w:spacing w:after="0"/>
        <w:ind w:left="0"/>
        <w:jc w:val="left"/>
      </w:pPr>
      <w:r>
        <w:rPr>
          <w:rFonts w:ascii="Times New Roman"/>
          <w:b/>
          <w:i w:val="false"/>
          <w:color w:val="000000"/>
        </w:rPr>
        <w:t xml:space="preserve"> 3-тарау. Оқыту бейіні бойынша білім беру ұйымдарын қаржылық қамтамасыз етілуі</w:t>
      </w:r>
    </w:p>
    <w:bookmarkEnd w:id="143"/>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144"/>
    <w:p>
      <w:pPr>
        <w:spacing w:after="0"/>
        <w:ind w:left="0"/>
        <w:jc w:val="both"/>
      </w:pPr>
      <w:r>
        <w:rPr>
          <w:rFonts w:ascii="Times New Roman"/>
          <w:b w:val="false"/>
          <w:i w:val="false"/>
          <w:color w:val="000000"/>
          <w:sz w:val="28"/>
        </w:rPr>
        <w:t xml:space="preserve">
      56. Гимназиялардың, лицейлердің, бейіндік мектептердің қызметін қаржыландыру Қазақстан Республикасының </w:t>
      </w:r>
      <w:r>
        <w:rPr>
          <w:rFonts w:ascii="Times New Roman"/>
          <w:b w:val="false"/>
          <w:i w:val="false"/>
          <w:color w:val="000000"/>
          <w:sz w:val="28"/>
        </w:rPr>
        <w:t>Бюджеттік кодексінде</w:t>
      </w:r>
      <w:r>
        <w:rPr>
          <w:rFonts w:ascii="Times New Roman"/>
          <w:b w:val="false"/>
          <w:i w:val="false"/>
          <w:color w:val="000000"/>
          <w:sz w:val="28"/>
        </w:rPr>
        <w:t xml:space="preserve"> белгіленген тәртіпте жүзеге асырылады.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Гимназия, лицей, бейіндік мектеп педагогтеріне "Педагог мәртебесі туралы" 2019 жылғы 27 желтоқсандағы Қазақстан Республикасы Заңының 8-бабының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қосымша ақы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58" w:id="145"/>
    <w:p>
      <w:pPr>
        <w:spacing w:after="0"/>
        <w:ind w:left="0"/>
        <w:jc w:val="both"/>
      </w:pPr>
      <w:r>
        <w:rPr>
          <w:rFonts w:ascii="Times New Roman"/>
          <w:b w:val="false"/>
          <w:i w:val="false"/>
          <w:color w:val="000000"/>
          <w:sz w:val="28"/>
        </w:rPr>
        <w:t>
      58.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сондай-ақ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bookmarkEnd w:id="145"/>
    <w:bookmarkStart w:name="z159" w:id="146"/>
    <w:p>
      <w:pPr>
        <w:spacing w:after="0"/>
        <w:ind w:left="0"/>
        <w:jc w:val="both"/>
      </w:pPr>
      <w:r>
        <w:rPr>
          <w:rFonts w:ascii="Times New Roman"/>
          <w:b w:val="false"/>
          <w:i w:val="false"/>
          <w:color w:val="000000"/>
          <w:sz w:val="28"/>
        </w:rPr>
        <w:t>
      59.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bookmarkEnd w:id="146"/>
    <w:bookmarkStart w:name="z160" w:id="147"/>
    <w:p>
      <w:pPr>
        <w:spacing w:after="0"/>
        <w:ind w:left="0"/>
        <w:jc w:val="left"/>
      </w:pPr>
      <w:r>
        <w:rPr>
          <w:rFonts w:ascii="Times New Roman"/>
          <w:b/>
          <w:i w:val="false"/>
          <w:color w:val="000000"/>
        </w:rPr>
        <w:t xml:space="preserve"> 4-тарау. Халықаралық ынтымақтастық</w:t>
      </w:r>
    </w:p>
    <w:bookmarkEnd w:id="147"/>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1" w:id="148"/>
    <w:p>
      <w:pPr>
        <w:spacing w:after="0"/>
        <w:ind w:left="0"/>
        <w:jc w:val="both"/>
      </w:pPr>
      <w:r>
        <w:rPr>
          <w:rFonts w:ascii="Times New Roman"/>
          <w:b w:val="false"/>
          <w:i w:val="false"/>
          <w:color w:val="000000"/>
          <w:sz w:val="28"/>
        </w:rPr>
        <w:t xml:space="preserve">
      60. Гимназиялар, лицейлер және бейіндік мектептер: </w:t>
      </w:r>
    </w:p>
    <w:bookmarkEnd w:id="148"/>
    <w:bookmarkStart w:name="z162" w:id="149"/>
    <w:p>
      <w:pPr>
        <w:spacing w:after="0"/>
        <w:ind w:left="0"/>
        <w:jc w:val="both"/>
      </w:pPr>
      <w:r>
        <w:rPr>
          <w:rFonts w:ascii="Times New Roman"/>
          <w:b w:val="false"/>
          <w:i w:val="false"/>
          <w:color w:val="000000"/>
          <w:sz w:val="28"/>
        </w:rPr>
        <w:t xml:space="preserve">
      1) білім беру, ғылым, мәдениет салалары бойынша халықаралық қызметтерге қатысуға; </w:t>
      </w:r>
    </w:p>
    <w:bookmarkEnd w:id="149"/>
    <w:bookmarkStart w:name="z163" w:id="150"/>
    <w:p>
      <w:pPr>
        <w:spacing w:after="0"/>
        <w:ind w:left="0"/>
        <w:jc w:val="both"/>
      </w:pPr>
      <w:r>
        <w:rPr>
          <w:rFonts w:ascii="Times New Roman"/>
          <w:b w:val="false"/>
          <w:i w:val="false"/>
          <w:color w:val="000000"/>
          <w:sz w:val="28"/>
        </w:rPr>
        <w:t xml:space="preserve">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 </w:t>
      </w:r>
    </w:p>
    <w:bookmarkEnd w:id="150"/>
    <w:bookmarkStart w:name="z164" w:id="151"/>
    <w:p>
      <w:pPr>
        <w:spacing w:after="0"/>
        <w:ind w:left="0"/>
        <w:jc w:val="both"/>
      </w:pPr>
      <w:r>
        <w:rPr>
          <w:rFonts w:ascii="Times New Roman"/>
          <w:b w:val="false"/>
          <w:i w:val="false"/>
          <w:color w:val="000000"/>
          <w:sz w:val="28"/>
        </w:rPr>
        <w:t>
      3) қолданыстағы заңнамаға сәйкес бірлескен білім беру ұйымдарын құруға құқылы.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3-қосымша</w:t>
            </w:r>
          </w:p>
        </w:tc>
      </w:tr>
    </w:tbl>
    <w:bookmarkStart w:name="z166" w:id="152"/>
    <w:p>
      <w:pPr>
        <w:spacing w:after="0"/>
        <w:ind w:left="0"/>
        <w:jc w:val="left"/>
      </w:pPr>
      <w:r>
        <w:rPr>
          <w:rFonts w:ascii="Times New Roman"/>
          <w:b/>
          <w:i w:val="false"/>
          <w:color w:val="000000"/>
        </w:rPr>
        <w:t xml:space="preserve"> Оқытуды ұйымдастыру жағдайы бойынша білім беру ұйымдары қызметінің үлгілік қағидалары</w:t>
      </w:r>
    </w:p>
    <w:bookmarkEnd w:id="152"/>
    <w:bookmarkStart w:name="z167" w:id="153"/>
    <w:p>
      <w:pPr>
        <w:spacing w:after="0"/>
        <w:ind w:left="0"/>
        <w:jc w:val="left"/>
      </w:pPr>
      <w:r>
        <w:rPr>
          <w:rFonts w:ascii="Times New Roman"/>
          <w:b/>
          <w:i w:val="false"/>
          <w:color w:val="000000"/>
        </w:rPr>
        <w:t xml:space="preserve"> 1-тарау. Жалпы ережелер</w:t>
      </w:r>
    </w:p>
    <w:bookmarkEnd w:id="153"/>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 w:id="154"/>
    <w:p>
      <w:pPr>
        <w:spacing w:after="0"/>
        <w:ind w:left="0"/>
        <w:jc w:val="both"/>
      </w:pPr>
      <w:r>
        <w:rPr>
          <w:rFonts w:ascii="Times New Roman"/>
          <w:b w:val="false"/>
          <w:i w:val="false"/>
          <w:color w:val="000000"/>
          <w:sz w:val="28"/>
        </w:rPr>
        <w:t xml:space="preserve">
      1. Оқытуды ұйымдастыру жағдайы бойынша білім беру ұйымдары қызметінің үлгілік қағидалары (бұдан әрі - Үлгілік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"Кәмелетке толмағандар арасындағы құқық бұзушылықтардың профилактикасы мен балалардың қадағалаусыз және панасыз қалуының алдын алу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олардың қызметінің тәртібін анықтайды.</w:t>
      </w:r>
    </w:p>
    <w:bookmarkEnd w:id="154"/>
    <w:bookmarkStart w:name="z169" w:id="155"/>
    <w:p>
      <w:pPr>
        <w:spacing w:after="0"/>
        <w:ind w:left="0"/>
        <w:jc w:val="both"/>
      </w:pPr>
      <w:r>
        <w:rPr>
          <w:rFonts w:ascii="Times New Roman"/>
          <w:b w:val="false"/>
          <w:i w:val="false"/>
          <w:color w:val="000000"/>
          <w:sz w:val="28"/>
        </w:rPr>
        <w:t xml:space="preserve">
      2. Оқытуды ұйымдастыру жағдайы бойынша білім беру ұйымдарының түрлеріне: шағын жинақты мектеп (бұдан әрі - ШЖМ) және тірек мектебі (ресурстық орталық), түзету мекемелері жанындағы жалпы білім беретін мектеп, кешкі мектеп, девиантты мінез-құлықты балаларға арналған білім беру ұйымы, ерекше режимде ұстайтын балаларға арналған білім беру ұйымы және аурухана жанындағы мектеп жатады. </w:t>
      </w:r>
    </w:p>
    <w:bookmarkEnd w:id="155"/>
    <w:p>
      <w:pPr>
        <w:spacing w:after="0"/>
        <w:ind w:left="0"/>
        <w:jc w:val="both"/>
      </w:pPr>
      <w:r>
        <w:rPr>
          <w:rFonts w:ascii="Times New Roman"/>
          <w:b w:val="false"/>
          <w:i w:val="false"/>
          <w:color w:val="000000"/>
          <w:sz w:val="28"/>
        </w:rPr>
        <w:t xml:space="preserve">
      Оқытуды ұйымдастыру жағдайы бойынша білім беру ұйымдары меншік нысандары мен ведомстволық бағыныстылығына қарамастан бастауыш, негізгі орта, жалпы орта білімнің білім беру бағдарламаларын іске асырады. </w:t>
      </w:r>
    </w:p>
    <w:bookmarkStart w:name="z170" w:id="156"/>
    <w:p>
      <w:pPr>
        <w:spacing w:after="0"/>
        <w:ind w:left="0"/>
        <w:jc w:val="both"/>
      </w:pPr>
      <w:r>
        <w:rPr>
          <w:rFonts w:ascii="Times New Roman"/>
          <w:b w:val="false"/>
          <w:i w:val="false"/>
          <w:color w:val="000000"/>
          <w:sz w:val="28"/>
        </w:rPr>
        <w:t>
      3. Осы Үлгілік қағидаларда мынадай ұғымдар пайдаланылды:</w:t>
      </w:r>
    </w:p>
    <w:bookmarkEnd w:id="156"/>
    <w:bookmarkStart w:name="z171" w:id="157"/>
    <w:p>
      <w:pPr>
        <w:spacing w:after="0"/>
        <w:ind w:left="0"/>
        <w:jc w:val="both"/>
      </w:pPr>
      <w:r>
        <w:rPr>
          <w:rFonts w:ascii="Times New Roman"/>
          <w:b w:val="false"/>
          <w:i w:val="false"/>
          <w:color w:val="000000"/>
          <w:sz w:val="28"/>
        </w:rPr>
        <w:t>
      1)тірек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bookmarkEnd w:id="157"/>
    <w:bookmarkStart w:name="z172" w:id="158"/>
    <w:p>
      <w:pPr>
        <w:spacing w:after="0"/>
        <w:ind w:left="0"/>
        <w:jc w:val="both"/>
      </w:pPr>
      <w:r>
        <w:rPr>
          <w:rFonts w:ascii="Times New Roman"/>
          <w:b w:val="false"/>
          <w:i w:val="false"/>
          <w:color w:val="000000"/>
          <w:sz w:val="28"/>
        </w:rPr>
        <w:t>
      2)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58"/>
    <w:bookmarkStart w:name="z173" w:id="159"/>
    <w:p>
      <w:pPr>
        <w:spacing w:after="0"/>
        <w:ind w:left="0"/>
        <w:jc w:val="both"/>
      </w:pPr>
      <w:r>
        <w:rPr>
          <w:rFonts w:ascii="Times New Roman"/>
          <w:b w:val="false"/>
          <w:i w:val="false"/>
          <w:color w:val="000000"/>
          <w:sz w:val="28"/>
        </w:rPr>
        <w:t>
      3) магниттік мектеп – аудандық (қалалық) білім бөлімдерінің бұйрығымен тірек мектебіне (ресурстық орталыққа) бекітілген шағын жинақты мектеп.</w:t>
      </w:r>
    </w:p>
    <w:bookmarkEnd w:id="159"/>
    <w:bookmarkStart w:name="z174" w:id="160"/>
    <w:p>
      <w:pPr>
        <w:spacing w:after="0"/>
        <w:ind w:left="0"/>
        <w:jc w:val="left"/>
      </w:pPr>
      <w:r>
        <w:rPr>
          <w:rFonts w:ascii="Times New Roman"/>
          <w:b/>
          <w:i w:val="false"/>
          <w:color w:val="000000"/>
        </w:rPr>
        <w:t xml:space="preserve"> 2-тарау. Шағын жинақты және тірек мектептері (ресурстық орталық) қызметінің тәртібі</w:t>
      </w:r>
    </w:p>
    <w:bookmarkEnd w:id="160"/>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5" w:id="161"/>
    <w:p>
      <w:pPr>
        <w:spacing w:after="0"/>
        <w:ind w:left="0"/>
        <w:jc w:val="both"/>
      </w:pPr>
      <w:r>
        <w:rPr>
          <w:rFonts w:ascii="Times New Roman"/>
          <w:b w:val="false"/>
          <w:i w:val="false"/>
          <w:color w:val="000000"/>
          <w:sz w:val="28"/>
        </w:rPr>
        <w:t xml:space="preserve">
      4. ШЖМ мен тірек мектептерінің (ресурстық орталық) қызметі осы Үлгілік қағидаларға және бастауыш, негізгі орта, жалпы орта білімнің үлгілік оқу бағдарламаларына сәйкес жүзеге асырылады. </w:t>
      </w:r>
    </w:p>
    <w:bookmarkEnd w:id="161"/>
    <w:bookmarkStart w:name="z176" w:id="162"/>
    <w:p>
      <w:pPr>
        <w:spacing w:after="0"/>
        <w:ind w:left="0"/>
        <w:jc w:val="both"/>
      </w:pPr>
      <w:r>
        <w:rPr>
          <w:rFonts w:ascii="Times New Roman"/>
          <w:b w:val="false"/>
          <w:i w:val="false"/>
          <w:color w:val="000000"/>
          <w:sz w:val="28"/>
        </w:rPr>
        <w:t xml:space="preserve">
      5. ШЖМ мен тірек мектептерінің (ресурстық орталықтар) негізгі міндеттері мыналар болып табылады: </w:t>
      </w:r>
    </w:p>
    <w:bookmarkEnd w:id="162"/>
    <w:bookmarkStart w:name="z177" w:id="163"/>
    <w:p>
      <w:pPr>
        <w:spacing w:after="0"/>
        <w:ind w:left="0"/>
        <w:jc w:val="both"/>
      </w:pPr>
      <w:r>
        <w:rPr>
          <w:rFonts w:ascii="Times New Roman"/>
          <w:b w:val="false"/>
          <w:i w:val="false"/>
          <w:color w:val="000000"/>
          <w:sz w:val="28"/>
        </w:rPr>
        <w:t xml:space="preserve">
      1) сапалы бастауыш, негізгі орта, жалпы орта білімге қол жеткізуді қамтамасыз ету және кеңейту; </w:t>
      </w:r>
    </w:p>
    <w:bookmarkEnd w:id="163"/>
    <w:bookmarkStart w:name="z178" w:id="164"/>
    <w:p>
      <w:pPr>
        <w:spacing w:after="0"/>
        <w:ind w:left="0"/>
        <w:jc w:val="both"/>
      </w:pPr>
      <w:r>
        <w:rPr>
          <w:rFonts w:ascii="Times New Roman"/>
          <w:b w:val="false"/>
          <w:i w:val="false"/>
          <w:color w:val="000000"/>
          <w:sz w:val="28"/>
        </w:rPr>
        <w:t xml:space="preserve">
      2) оқытудың ақпараттық-коммуникациялық технологияларын қолдану; </w:t>
      </w:r>
    </w:p>
    <w:bookmarkEnd w:id="164"/>
    <w:bookmarkStart w:name="z179" w:id="165"/>
    <w:p>
      <w:pPr>
        <w:spacing w:after="0"/>
        <w:ind w:left="0"/>
        <w:jc w:val="both"/>
      </w:pPr>
      <w:r>
        <w:rPr>
          <w:rFonts w:ascii="Times New Roman"/>
          <w:b w:val="false"/>
          <w:i w:val="false"/>
          <w:color w:val="000000"/>
          <w:sz w:val="28"/>
        </w:rPr>
        <w:t>
      3) сапалы білім беруді қамтамасыз ету мақсатында тірек мектептерінде (ресурстық орталықта) ШЖМ-ның білім беру ресурстарын біріктіру;</w:t>
      </w:r>
    </w:p>
    <w:bookmarkEnd w:id="165"/>
    <w:bookmarkStart w:name="z180" w:id="166"/>
    <w:p>
      <w:pPr>
        <w:spacing w:after="0"/>
        <w:ind w:left="0"/>
        <w:jc w:val="both"/>
      </w:pPr>
      <w:r>
        <w:rPr>
          <w:rFonts w:ascii="Times New Roman"/>
          <w:b w:val="false"/>
          <w:i w:val="false"/>
          <w:color w:val="000000"/>
          <w:sz w:val="28"/>
        </w:rPr>
        <w:t xml:space="preserve">
      4) тірек мектебінде (ресурстық орталықта) нұсқаушы, аралық және қорытынды сессиялық сабақтар ұйымдастыру шараларын іске асыру; </w:t>
      </w:r>
    </w:p>
    <w:bookmarkEnd w:id="166"/>
    <w:bookmarkStart w:name="z181" w:id="167"/>
    <w:p>
      <w:pPr>
        <w:spacing w:after="0"/>
        <w:ind w:left="0"/>
        <w:jc w:val="both"/>
      </w:pPr>
      <w:r>
        <w:rPr>
          <w:rFonts w:ascii="Times New Roman"/>
          <w:b w:val="false"/>
          <w:i w:val="false"/>
          <w:color w:val="000000"/>
          <w:sz w:val="28"/>
        </w:rPr>
        <w:t xml:space="preserve">
      5) біріктірілген сыныптарда оқу-тәрбие процесін ұйымдастыру. </w:t>
      </w:r>
    </w:p>
    <w:bookmarkEnd w:id="167"/>
    <w:bookmarkStart w:name="z182" w:id="168"/>
    <w:p>
      <w:pPr>
        <w:spacing w:after="0"/>
        <w:ind w:left="0"/>
        <w:jc w:val="both"/>
      </w:pPr>
      <w:r>
        <w:rPr>
          <w:rFonts w:ascii="Times New Roman"/>
          <w:b w:val="false"/>
          <w:i w:val="false"/>
          <w:color w:val="000000"/>
          <w:sz w:val="28"/>
        </w:rPr>
        <w:t xml:space="preserve">
      6. Тұрғындарының саны аз әрбір елді мекенде: </w:t>
      </w:r>
    </w:p>
    <w:bookmarkEnd w:id="168"/>
    <w:bookmarkStart w:name="z183" w:id="169"/>
    <w:p>
      <w:pPr>
        <w:spacing w:after="0"/>
        <w:ind w:left="0"/>
        <w:jc w:val="both"/>
      </w:pPr>
      <w:r>
        <w:rPr>
          <w:rFonts w:ascii="Times New Roman"/>
          <w:b w:val="false"/>
          <w:i w:val="false"/>
          <w:color w:val="000000"/>
          <w:sz w:val="28"/>
        </w:rPr>
        <w:t xml:space="preserve">
      1) бастауыш ШЖМ білім алушылардың саны 5-тен 40 адамға дейін; </w:t>
      </w:r>
    </w:p>
    <w:bookmarkEnd w:id="169"/>
    <w:bookmarkStart w:name="z184" w:id="170"/>
    <w:p>
      <w:pPr>
        <w:spacing w:after="0"/>
        <w:ind w:left="0"/>
        <w:jc w:val="both"/>
      </w:pPr>
      <w:r>
        <w:rPr>
          <w:rFonts w:ascii="Times New Roman"/>
          <w:b w:val="false"/>
          <w:i w:val="false"/>
          <w:color w:val="000000"/>
          <w:sz w:val="28"/>
        </w:rPr>
        <w:t xml:space="preserve">
      2) негізгі ШЖМ білім алушылардың саны 41-ден 80 адамға дейін; </w:t>
      </w:r>
    </w:p>
    <w:bookmarkEnd w:id="170"/>
    <w:bookmarkStart w:name="z185" w:id="171"/>
    <w:p>
      <w:pPr>
        <w:spacing w:after="0"/>
        <w:ind w:left="0"/>
        <w:jc w:val="both"/>
      </w:pPr>
      <w:r>
        <w:rPr>
          <w:rFonts w:ascii="Times New Roman"/>
          <w:b w:val="false"/>
          <w:i w:val="false"/>
          <w:color w:val="000000"/>
          <w:sz w:val="28"/>
        </w:rPr>
        <w:t>
      3) орта ШЖМ білім алушылардың саны 81-ден 180 адамға дейін болған жағдайда жұмыс істейді.</w:t>
      </w:r>
    </w:p>
    <w:bookmarkEnd w:id="171"/>
    <w:bookmarkStart w:name="z186" w:id="172"/>
    <w:p>
      <w:pPr>
        <w:spacing w:after="0"/>
        <w:ind w:left="0"/>
        <w:jc w:val="both"/>
      </w:pPr>
      <w:r>
        <w:rPr>
          <w:rFonts w:ascii="Times New Roman"/>
          <w:b w:val="false"/>
          <w:i w:val="false"/>
          <w:color w:val="000000"/>
          <w:sz w:val="28"/>
        </w:rPr>
        <w:t xml:space="preserve">
      7. Тірек мектебі (ресурстық орталық) аудандық (қалалық) әкімдіктің қаулысымен материалдық-техникалық, ғылыми-әдістемелік базалар мен кадрлық ресурстар болған жағдайда жалпы білім беретін мектептің базасында құрылады. Магнитті ШЖМ-лар аудандық (қалалық) білім бөлімінің бұйрығымен тірек мектебіне (ресурстық орталыққа) бекітіледі. </w:t>
      </w:r>
    </w:p>
    <w:bookmarkEnd w:id="172"/>
    <w:bookmarkStart w:name="z187" w:id="173"/>
    <w:p>
      <w:pPr>
        <w:spacing w:after="0"/>
        <w:ind w:left="0"/>
        <w:jc w:val="both"/>
      </w:pPr>
      <w:r>
        <w:rPr>
          <w:rFonts w:ascii="Times New Roman"/>
          <w:b w:val="false"/>
          <w:i w:val="false"/>
          <w:color w:val="000000"/>
          <w:sz w:val="28"/>
        </w:rPr>
        <w:t xml:space="preserve">
      8. Сессиялық сабақтар кезеңінде тірек мектебі (ресурстық орталық) білім алушылардың тұруын, тамақтануын, тасымалдануын ұйымдастырады, пәндер бойынша оқу бағдарламаларын келісуді, сыныптар мен сессия қатысушыларының санын анықтауды жүзеге асырады. </w:t>
      </w:r>
    </w:p>
    <w:bookmarkEnd w:id="173"/>
    <w:bookmarkStart w:name="z188" w:id="174"/>
    <w:p>
      <w:pPr>
        <w:spacing w:after="0"/>
        <w:ind w:left="0"/>
        <w:jc w:val="both"/>
      </w:pPr>
      <w:r>
        <w:rPr>
          <w:rFonts w:ascii="Times New Roman"/>
          <w:b w:val="false"/>
          <w:i w:val="false"/>
          <w:color w:val="000000"/>
          <w:sz w:val="28"/>
        </w:rPr>
        <w:t xml:space="preserve">
      9. ШЖМ-да оқу-тәрбие процесі біріктірілген сыныптарда білім алушылардың жас ерекшеліктерін ескере отырып оқытуға сәйкес қамтамасыз етіледі. </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Тірек мектебі мен магниттік ШЖМ-ның оқу қызметі бірыңғай оқу жоспары негізінде жүзеге асырылады және магниттік мектептердің 5-11 сынып білім алушылары үшін инвариантты компоненттің оқу пәндерін оқыту арқылы оқу сессияларын өткізуді (бастапқы - қазанның бірінші онкүндігі (10 күн), аралық - ақпанның бірінші онкүндігі (10 күн), қорытынды - сәуірдің үшінші онкүндігі (10 күн)), сессияаралық кезеңде магниттік мектептердің білім алушыларын сүйемелдеуді қамтиды.</w:t>
      </w:r>
    </w:p>
    <w:p>
      <w:pPr>
        <w:spacing w:after="0"/>
        <w:ind w:left="0"/>
        <w:jc w:val="both"/>
      </w:pPr>
      <w:r>
        <w:rPr>
          <w:rFonts w:ascii="Times New Roman"/>
          <w:b w:val="false"/>
          <w:i w:val="false"/>
          <w:color w:val="000000"/>
          <w:sz w:val="28"/>
        </w:rPr>
        <w:t>
      Сессияаралық кезеңде қашықтықтан оқыту жүзеге асырылады.</w:t>
      </w:r>
    </w:p>
    <w:p>
      <w:pPr>
        <w:spacing w:after="0"/>
        <w:ind w:left="0"/>
        <w:jc w:val="both"/>
      </w:pPr>
      <w:r>
        <w:rPr>
          <w:rFonts w:ascii="Times New Roman"/>
          <w:b w:val="false"/>
          <w:i w:val="false"/>
          <w:color w:val="000000"/>
          <w:sz w:val="28"/>
        </w:rPr>
        <w:t>
      Магниттік мектептердің білім алушылары үшін тірек мектепте оқу сессияларын өткізу кезінде жергілікті атқарушы органдар білім беруді басқару органының тиісті бұйрығымен ресімделетін тасымалдауға, тамақтануға және тұруға қаражат қарастырады.</w:t>
      </w:r>
    </w:p>
    <w:p>
      <w:pPr>
        <w:spacing w:after="0"/>
        <w:ind w:left="0"/>
        <w:jc w:val="both"/>
      </w:pPr>
      <w:r>
        <w:rPr>
          <w:rFonts w:ascii="Times New Roman"/>
          <w:b w:val="false"/>
          <w:i w:val="false"/>
          <w:color w:val="000000"/>
          <w:sz w:val="28"/>
        </w:rPr>
        <w:t>
      Оқу сессияларын өткізу кезінде тірек және магниттік мектептердің педагогтеріне оқу жылына белгіленген жүктеме бойынша жалақы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75"/>
    <w:p>
      <w:pPr>
        <w:spacing w:after="0"/>
        <w:ind w:left="0"/>
        <w:jc w:val="both"/>
      </w:pPr>
      <w:r>
        <w:rPr>
          <w:rFonts w:ascii="Times New Roman"/>
          <w:b w:val="false"/>
          <w:i w:val="false"/>
          <w:color w:val="000000"/>
          <w:sz w:val="28"/>
        </w:rPr>
        <w:t xml:space="preserve">
      11. ШЖМ-да жекелеген пәндерді оқыту кезінде және сыныпта 10-16 білім алушы болған жағдайда кіші топтарға бөлуге жол беріледі. </w:t>
      </w:r>
    </w:p>
    <w:bookmarkEnd w:id="175"/>
    <w:p>
      <w:pPr>
        <w:spacing w:after="0"/>
        <w:ind w:left="0"/>
        <w:jc w:val="both"/>
      </w:pPr>
      <w:r>
        <w:rPr>
          <w:rFonts w:ascii="Times New Roman"/>
          <w:b w:val="false"/>
          <w:i w:val="false"/>
          <w:color w:val="000000"/>
          <w:sz w:val="28"/>
        </w:rPr>
        <w:t xml:space="preserve">
      Сыныптарды бір сынып-кешенге қосу және біріктіру жағдайында әртүрлі жастағы білім алушылардың саны 10 адамнан аспауы тиіс. </w:t>
      </w:r>
    </w:p>
    <w:p>
      <w:pPr>
        <w:spacing w:after="0"/>
        <w:ind w:left="0"/>
        <w:jc w:val="both"/>
      </w:pPr>
      <w:r>
        <w:rPr>
          <w:rFonts w:ascii="Times New Roman"/>
          <w:b w:val="false"/>
          <w:i w:val="false"/>
          <w:color w:val="000000"/>
          <w:sz w:val="28"/>
        </w:rPr>
        <w:t xml:space="preserve">
      ШЖМ-дағы сыныптардың толымдығына 3-10 және одан көп адамға дейін рұқсат беріледі. </w:t>
      </w:r>
    </w:p>
    <w:p>
      <w:pPr>
        <w:spacing w:after="0"/>
        <w:ind w:left="0"/>
        <w:jc w:val="both"/>
      </w:pPr>
      <w:r>
        <w:rPr>
          <w:rFonts w:ascii="Times New Roman"/>
          <w:b w:val="false"/>
          <w:i w:val="false"/>
          <w:color w:val="000000"/>
          <w:sz w:val="28"/>
        </w:rPr>
        <w:t xml:space="preserve">
      Үш немесе төрт сынып біріктірілген жағдайда оқу сабақтарын ұйымдастырудың өзгермелі кестесі қолданылады. </w:t>
      </w:r>
    </w:p>
    <w:p>
      <w:pPr>
        <w:spacing w:after="0"/>
        <w:ind w:left="0"/>
        <w:jc w:val="both"/>
      </w:pPr>
      <w:r>
        <w:rPr>
          <w:rFonts w:ascii="Times New Roman"/>
          <w:b w:val="false"/>
          <w:i w:val="false"/>
          <w:color w:val="000000"/>
          <w:sz w:val="28"/>
        </w:rPr>
        <w:t xml:space="preserve">
      Бірінші сынып пен бітіруші сыныптардың білім алушыларын біріктіріп оқытуға жол берілмейді. </w:t>
      </w:r>
    </w:p>
    <w:bookmarkStart w:name="z191" w:id="176"/>
    <w:p>
      <w:pPr>
        <w:spacing w:after="0"/>
        <w:ind w:left="0"/>
        <w:jc w:val="both"/>
      </w:pPr>
      <w:r>
        <w:rPr>
          <w:rFonts w:ascii="Times New Roman"/>
          <w:b w:val="false"/>
          <w:i w:val="false"/>
          <w:color w:val="000000"/>
          <w:sz w:val="28"/>
        </w:rPr>
        <w:t xml:space="preserve">
      12. Тірек мектебінде (ресурстық орталықта) қазақ, орыс, шет тілдерін, информатиканы оқытуда, ырғақ, музыка, дене шынықтыру, алғашқы әскери дайындық, технология сабақтарында, сондай-ақ бейінді пәндер бойынша зертханалық және практикалық жұмыстар жүргізу кезінде кіші топтарға бөлуге жол беріледі. Пәндер бойынша кіші топтарға бөлу сынып 20-25 адаммен, 8-11 сыныптарда 15-20 адаммен толықтырылған жағдайда Тірек мектебі (ресурстық орталық) Қамқоршылық кеңесінің шешімімен жүргізіледі. </w:t>
      </w:r>
    </w:p>
    <w:bookmarkEnd w:id="176"/>
    <w:bookmarkStart w:name="z192" w:id="177"/>
    <w:p>
      <w:pPr>
        <w:spacing w:after="0"/>
        <w:ind w:left="0"/>
        <w:jc w:val="both"/>
      </w:pPr>
      <w:r>
        <w:rPr>
          <w:rFonts w:ascii="Times New Roman"/>
          <w:b w:val="false"/>
          <w:i w:val="false"/>
          <w:color w:val="000000"/>
          <w:sz w:val="28"/>
        </w:rPr>
        <w:t>
      13. Жас ерекшеліктері бойынша оқыту әдістемесін қолдану кезінде қосып оқытуға жол беріледі.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14. Алып тасталды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15. Алып тасталды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178"/>
    <w:p>
      <w:pPr>
        <w:spacing w:after="0"/>
        <w:ind w:left="0"/>
        <w:jc w:val="both"/>
      </w:pPr>
      <w:r>
        <w:rPr>
          <w:rFonts w:ascii="Times New Roman"/>
          <w:b w:val="false"/>
          <w:i w:val="false"/>
          <w:color w:val="000000"/>
          <w:sz w:val="28"/>
        </w:rPr>
        <w:t xml:space="preserve">
      16. Сессияаралық кезеңде білім алушылардың оқу-танымдық қызметі ШЖМ-да тірек мектебінің (ресурстық орталықтың) пән оқытушыларының қашықтықтан қолдауымен өткізіледі. </w:t>
      </w:r>
    </w:p>
    <w:bookmarkEnd w:id="178"/>
    <w:bookmarkStart w:name="z200" w:id="179"/>
    <w:p>
      <w:pPr>
        <w:spacing w:after="0"/>
        <w:ind w:left="0"/>
        <w:jc w:val="both"/>
      </w:pPr>
      <w:r>
        <w:rPr>
          <w:rFonts w:ascii="Times New Roman"/>
          <w:b w:val="false"/>
          <w:i w:val="false"/>
          <w:color w:val="000000"/>
          <w:sz w:val="28"/>
        </w:rPr>
        <w:t xml:space="preserve">
      17. Сессия кезеңінде тірек мектебі (ресурстық орталық) толық күн режимінде жұмыс істейді. </w:t>
      </w:r>
    </w:p>
    <w:bookmarkEnd w:id="179"/>
    <w:bookmarkStart w:name="z201" w:id="180"/>
    <w:p>
      <w:pPr>
        <w:spacing w:after="0"/>
        <w:ind w:left="0"/>
        <w:jc w:val="both"/>
      </w:pPr>
      <w:r>
        <w:rPr>
          <w:rFonts w:ascii="Times New Roman"/>
          <w:b w:val="false"/>
          <w:i w:val="false"/>
          <w:color w:val="000000"/>
          <w:sz w:val="28"/>
        </w:rPr>
        <w:t xml:space="preserve">
      18. ШЖМ-ны дамытудың өңірлік орталықтары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bookmarkEnd w:id="180"/>
    <w:bookmarkStart w:name="z202" w:id="181"/>
    <w:p>
      <w:pPr>
        <w:spacing w:after="0"/>
        <w:ind w:left="0"/>
        <w:jc w:val="both"/>
      </w:pPr>
      <w:r>
        <w:rPr>
          <w:rFonts w:ascii="Times New Roman"/>
          <w:b w:val="false"/>
          <w:i w:val="false"/>
          <w:color w:val="000000"/>
          <w:sz w:val="28"/>
        </w:rPr>
        <w:t xml:space="preserve">
      19. Тірек мектебінің (ресурстық орталықтың) педагогтеріне еңбекақы төлеу аптасына 18 сағат есебінен белгіленеді, оның ішінде 6 сағат ғылыми-әдістемелік және эксперименттік жұмыстарға бөлінеді. </w:t>
      </w:r>
    </w:p>
    <w:bookmarkEnd w:id="181"/>
    <w:bookmarkStart w:name="z203" w:id="182"/>
    <w:p>
      <w:pPr>
        <w:spacing w:after="0"/>
        <w:ind w:left="0"/>
        <w:jc w:val="both"/>
      </w:pPr>
      <w:r>
        <w:rPr>
          <w:rFonts w:ascii="Times New Roman"/>
          <w:b w:val="false"/>
          <w:i w:val="false"/>
          <w:color w:val="000000"/>
          <w:sz w:val="28"/>
        </w:rPr>
        <w:t xml:space="preserve">
      20. Тірек мектебі (ресурстық орталық) директорының, орынбасарының, сыныптан тыс жұмыстарды ұйымдастырушының лауазымдық жалақысы жалпы білім беретін мектептегі сияқты білім алушылардың ең көп толықтығымен белгіленеді. </w:t>
      </w:r>
    </w:p>
    <w:bookmarkEnd w:id="182"/>
    <w:bookmarkStart w:name="z204" w:id="183"/>
    <w:p>
      <w:pPr>
        <w:spacing w:after="0"/>
        <w:ind w:left="0"/>
        <w:jc w:val="both"/>
      </w:pPr>
      <w:r>
        <w:rPr>
          <w:rFonts w:ascii="Times New Roman"/>
          <w:b w:val="false"/>
          <w:i w:val="false"/>
          <w:color w:val="000000"/>
          <w:sz w:val="28"/>
        </w:rPr>
        <w:t xml:space="preserve">
      21. Тірек мектебінде (ресурстық орталықта) жұмысты қоса атқаратын жоғары оқу орындарының оқытушыларына білім саласындағы Қазақстан Республикасының заңнамаларында белгіленген тәртіпте сағаттық еңбекақы төлеу белгіленеді. </w:t>
      </w:r>
    </w:p>
    <w:bookmarkEnd w:id="183"/>
    <w:bookmarkStart w:name="z205" w:id="184"/>
    <w:p>
      <w:pPr>
        <w:spacing w:after="0"/>
        <w:ind w:left="0"/>
        <w:jc w:val="both"/>
      </w:pPr>
      <w:r>
        <w:rPr>
          <w:rFonts w:ascii="Times New Roman"/>
          <w:b w:val="false"/>
          <w:i w:val="false"/>
          <w:color w:val="000000"/>
          <w:sz w:val="28"/>
        </w:rPr>
        <w:t xml:space="preserve">
      22. Тірек мектебін (ресурстық орталықты) қаржыландыру бюджет қаражатының, қамқорлыққа алған ұйымдардың жарналары және ақылы білім беру қызметін көрсету есебінен жүзеге асырылады. </w:t>
      </w:r>
    </w:p>
    <w:bookmarkEnd w:id="184"/>
    <w:bookmarkStart w:name="z206" w:id="185"/>
    <w:p>
      <w:pPr>
        <w:spacing w:after="0"/>
        <w:ind w:left="0"/>
        <w:jc w:val="both"/>
      </w:pPr>
      <w:r>
        <w:rPr>
          <w:rFonts w:ascii="Times New Roman"/>
          <w:b w:val="false"/>
          <w:i w:val="false"/>
          <w:color w:val="000000"/>
          <w:sz w:val="28"/>
        </w:rPr>
        <w:t xml:space="preserve">
      23. Тірек мектебінің (ресурстық орталықтың) қызметі қажеттілік болмаған жағдайда тоқтатылады. </w:t>
      </w:r>
    </w:p>
    <w:bookmarkEnd w:id="185"/>
    <w:bookmarkStart w:name="z207" w:id="186"/>
    <w:p>
      <w:pPr>
        <w:spacing w:after="0"/>
        <w:ind w:left="0"/>
        <w:jc w:val="left"/>
      </w:pPr>
      <w:r>
        <w:rPr>
          <w:rFonts w:ascii="Times New Roman"/>
          <w:b/>
          <w:i w:val="false"/>
          <w:color w:val="000000"/>
        </w:rPr>
        <w:t xml:space="preserve"> 3-тарау. Түзету мекемелері жанындағы жалпы білім беретін мектеп қызметінің тәртібі</w:t>
      </w:r>
    </w:p>
    <w:bookmarkEnd w:id="186"/>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8" w:id="187"/>
    <w:p>
      <w:pPr>
        <w:spacing w:after="0"/>
        <w:ind w:left="0"/>
        <w:jc w:val="both"/>
      </w:pPr>
      <w:r>
        <w:rPr>
          <w:rFonts w:ascii="Times New Roman"/>
          <w:b w:val="false"/>
          <w:i w:val="false"/>
          <w:color w:val="000000"/>
          <w:sz w:val="28"/>
        </w:rPr>
        <w:t>
      24. Түзеу мекемелеріндегі жалпы білім беретін мектептер (бұдан әрі - Мектеп) облыстардың, Астана және Алматы қалаларының қылмыстық-атқару жүйесі органдарының ұсынысына сәйкес облыстардың, Астана және Алматы қалаларының білім басқармаларының келісімі бойынша жергілікті атқарушы органдардың шешімімен құрылады.</w:t>
      </w:r>
    </w:p>
    <w:bookmarkEnd w:id="187"/>
    <w:bookmarkStart w:name="z209" w:id="188"/>
    <w:p>
      <w:pPr>
        <w:spacing w:after="0"/>
        <w:ind w:left="0"/>
        <w:jc w:val="both"/>
      </w:pPr>
      <w:r>
        <w:rPr>
          <w:rFonts w:ascii="Times New Roman"/>
          <w:b w:val="false"/>
          <w:i w:val="false"/>
          <w:color w:val="000000"/>
          <w:sz w:val="28"/>
        </w:rPr>
        <w:t>
      25. Мектептің құрылтай құжаттары қолданыстағы заңнамаларда белгіленген тәртіппен қалыптастырылады.</w:t>
      </w:r>
    </w:p>
    <w:bookmarkEnd w:id="188"/>
    <w:bookmarkStart w:name="z210" w:id="189"/>
    <w:p>
      <w:pPr>
        <w:spacing w:after="0"/>
        <w:ind w:left="0"/>
        <w:jc w:val="both"/>
      </w:pPr>
      <w:r>
        <w:rPr>
          <w:rFonts w:ascii="Times New Roman"/>
          <w:b w:val="false"/>
          <w:i w:val="false"/>
          <w:color w:val="000000"/>
          <w:sz w:val="28"/>
        </w:rPr>
        <w:t>
      26. Мектептің негізгі міндеттері:</w:t>
      </w:r>
    </w:p>
    <w:bookmarkEnd w:id="189"/>
    <w:bookmarkStart w:name="z211" w:id="190"/>
    <w:p>
      <w:pPr>
        <w:spacing w:after="0"/>
        <w:ind w:left="0"/>
        <w:jc w:val="both"/>
      </w:pPr>
      <w:r>
        <w:rPr>
          <w:rFonts w:ascii="Times New Roman"/>
          <w:b w:val="false"/>
          <w:i w:val="false"/>
          <w:color w:val="000000"/>
          <w:sz w:val="28"/>
        </w:rPr>
        <w:t xml:space="preserve">
      1) жасы отызға жетпеген сотталғандардың бастауыш, негізгі орта және жалпы орта білімді міндетті алуы; </w:t>
      </w:r>
    </w:p>
    <w:bookmarkEnd w:id="190"/>
    <w:bookmarkStart w:name="z212" w:id="191"/>
    <w:p>
      <w:pPr>
        <w:spacing w:after="0"/>
        <w:ind w:left="0"/>
        <w:jc w:val="both"/>
      </w:pPr>
      <w:r>
        <w:rPr>
          <w:rFonts w:ascii="Times New Roman"/>
          <w:b w:val="false"/>
          <w:i w:val="false"/>
          <w:color w:val="000000"/>
          <w:sz w:val="28"/>
        </w:rPr>
        <w:t>
      2) отыз жастан асқан сотталғандардың қалауы бойынша жалпы орта білім алуы;</w:t>
      </w:r>
    </w:p>
    <w:bookmarkEnd w:id="191"/>
    <w:bookmarkStart w:name="z213" w:id="192"/>
    <w:p>
      <w:pPr>
        <w:spacing w:after="0"/>
        <w:ind w:left="0"/>
        <w:jc w:val="both"/>
      </w:pPr>
      <w:r>
        <w:rPr>
          <w:rFonts w:ascii="Times New Roman"/>
          <w:b w:val="false"/>
          <w:i w:val="false"/>
          <w:color w:val="000000"/>
          <w:sz w:val="28"/>
        </w:rPr>
        <w:t>
      3) кәсібі (мамандығы) жоқ сотталғандардың техникалық және кәсіптік білім алуы.</w:t>
      </w:r>
    </w:p>
    <w:bookmarkEnd w:id="192"/>
    <w:bookmarkStart w:name="z214" w:id="193"/>
    <w:p>
      <w:pPr>
        <w:spacing w:after="0"/>
        <w:ind w:left="0"/>
        <w:jc w:val="both"/>
      </w:pPr>
      <w:r>
        <w:rPr>
          <w:rFonts w:ascii="Times New Roman"/>
          <w:b w:val="false"/>
          <w:i w:val="false"/>
          <w:color w:val="000000"/>
          <w:sz w:val="28"/>
        </w:rPr>
        <w:t xml:space="preserve">
      27. Мектептер білім беру процесін Қазақстан Республикасының білім беру саласындағы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p>
    <w:bookmarkEnd w:id="193"/>
    <w:bookmarkStart w:name="z215" w:id="194"/>
    <w:p>
      <w:pPr>
        <w:spacing w:after="0"/>
        <w:ind w:left="0"/>
        <w:jc w:val="both"/>
      </w:pPr>
      <w:r>
        <w:rPr>
          <w:rFonts w:ascii="Times New Roman"/>
          <w:b w:val="false"/>
          <w:i w:val="false"/>
          <w:color w:val="000000"/>
          <w:sz w:val="28"/>
        </w:rPr>
        <w:t xml:space="preserve">
      28. Мектеп қызметін ұйымдастыру ерекшеліктері Мектеп Жарғысымен және осы Үлгілік қағидалармен айқындалады. Мектептің қызметі Қазақстан Республикасының лицензиялау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лицензиялауға жатады. </w:t>
      </w:r>
    </w:p>
    <w:bookmarkEnd w:id="194"/>
    <w:bookmarkStart w:name="z216" w:id="195"/>
    <w:p>
      <w:pPr>
        <w:spacing w:after="0"/>
        <w:ind w:left="0"/>
        <w:jc w:val="both"/>
      </w:pPr>
      <w:r>
        <w:rPr>
          <w:rFonts w:ascii="Times New Roman"/>
          <w:b w:val="false"/>
          <w:i w:val="false"/>
          <w:color w:val="000000"/>
          <w:sz w:val="28"/>
        </w:rPr>
        <w:t>
      29. Мектепке негізгі орта және жалпы орта білімі жоқ сотталғандар білім туралы құжаттардың негізінде қабылданады.</w:t>
      </w:r>
    </w:p>
    <w:bookmarkEnd w:id="195"/>
    <w:p>
      <w:pPr>
        <w:spacing w:after="0"/>
        <w:ind w:left="0"/>
        <w:jc w:val="both"/>
      </w:pPr>
      <w:r>
        <w:rPr>
          <w:rFonts w:ascii="Times New Roman"/>
          <w:b w:val="false"/>
          <w:i w:val="false"/>
          <w:color w:val="000000"/>
          <w:sz w:val="28"/>
        </w:rPr>
        <w:t xml:space="preserve">
      Сотталғандардың білім деңгейін анықтау үшін тестілеу өткізіледі. </w:t>
      </w:r>
    </w:p>
    <w:bookmarkStart w:name="z217" w:id="196"/>
    <w:p>
      <w:pPr>
        <w:spacing w:after="0"/>
        <w:ind w:left="0"/>
        <w:jc w:val="both"/>
      </w:pPr>
      <w:r>
        <w:rPr>
          <w:rFonts w:ascii="Times New Roman"/>
          <w:b w:val="false"/>
          <w:i w:val="false"/>
          <w:color w:val="000000"/>
          <w:sz w:val="28"/>
        </w:rPr>
        <w:t>
      30. Қабылдау түзету мекемесінің басшысымен келісілген Мектеп директорының бұйрығымен ресімделеді. Сыныптарды толықтыру оқу жылы бойы жүргізіледі.</w:t>
      </w:r>
    </w:p>
    <w:bookmarkEnd w:id="196"/>
    <w:p>
      <w:pPr>
        <w:spacing w:after="0"/>
        <w:ind w:left="0"/>
        <w:jc w:val="both"/>
      </w:pPr>
      <w:r>
        <w:rPr>
          <w:rFonts w:ascii="Times New Roman"/>
          <w:b w:val="false"/>
          <w:i w:val="false"/>
          <w:color w:val="000000"/>
          <w:sz w:val="28"/>
        </w:rPr>
        <w:t>
      Білім алушылардың міндеттері Мектеп Жарғысымен және Түзету мекемелерінің ішкі тәртіп ережелерімен белгіленеді.</w:t>
      </w:r>
    </w:p>
    <w:bookmarkStart w:name="z218" w:id="197"/>
    <w:p>
      <w:pPr>
        <w:spacing w:after="0"/>
        <w:ind w:left="0"/>
        <w:jc w:val="both"/>
      </w:pPr>
      <w:r>
        <w:rPr>
          <w:rFonts w:ascii="Times New Roman"/>
          <w:b w:val="false"/>
          <w:i w:val="false"/>
          <w:color w:val="000000"/>
          <w:sz w:val="28"/>
        </w:rPr>
        <w:t>
      31. Мектепте оқу процесі қолданыстағы Үлгілік оқу жоспарларына және бағдарламаларына сәйкес жүзеге асырылады.</w:t>
      </w:r>
    </w:p>
    <w:bookmarkEnd w:id="197"/>
    <w:bookmarkStart w:name="z219" w:id="198"/>
    <w:p>
      <w:pPr>
        <w:spacing w:after="0"/>
        <w:ind w:left="0"/>
        <w:jc w:val="both"/>
      </w:pPr>
      <w:r>
        <w:rPr>
          <w:rFonts w:ascii="Times New Roman"/>
          <w:b w:val="false"/>
          <w:i w:val="false"/>
          <w:color w:val="000000"/>
          <w:sz w:val="28"/>
        </w:rPr>
        <w:t>
      32. Мектепте оқу жылы 1 қыркүйекте басталады, меншік нысанына және ведомстволық бағыныстылығына қарамастан 25 мамырда аяқталады.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199"/>
    <w:p>
      <w:pPr>
        <w:spacing w:after="0"/>
        <w:ind w:left="0"/>
        <w:jc w:val="both"/>
      </w:pPr>
      <w:r>
        <w:rPr>
          <w:rFonts w:ascii="Times New Roman"/>
          <w:b w:val="false"/>
          <w:i w:val="false"/>
          <w:color w:val="000000"/>
          <w:sz w:val="28"/>
        </w:rPr>
        <w:t>
      33. Мектепке басшылық жасауды білім беру саласындағы заңнамада белгіленген тәртіппен тағайындалған директор жүзеге асырады.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Мектеп директоры түзету мекемесі басшысының келісімі бойынша Мектептің басшы қызметкерлерін, педагогтерді тағайындайды және лауазымнан босатады. Оларды тағайындау және босату тәртібі Қазақстан Республикасының еңбек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Мектеп директорының, басшы қызметкерлердің, педагогтердің құқықтары мен міндеттері Мектеп Жарғысымен және түзеу мекемесінің ішкі тәртіп ережелерімен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Мектеп директоры мен педагогтер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Түзеу мекемесінің әкімшілігі: </w:t>
      </w:r>
    </w:p>
    <w:p>
      <w:pPr>
        <w:spacing w:after="0"/>
        <w:ind w:left="0"/>
        <w:jc w:val="both"/>
      </w:pPr>
      <w:r>
        <w:rPr>
          <w:rFonts w:ascii="Times New Roman"/>
          <w:b w:val="false"/>
          <w:i w:val="false"/>
          <w:color w:val="000000"/>
          <w:sz w:val="28"/>
        </w:rPr>
        <w:t xml:space="preserve">
      1) міндетті жалпы білім беру және кәсіптік оқытуға жататын сотталғандардың есебін жүргізеді; </w:t>
      </w:r>
    </w:p>
    <w:p>
      <w:pPr>
        <w:spacing w:after="0"/>
        <w:ind w:left="0"/>
        <w:jc w:val="both"/>
      </w:pPr>
      <w:r>
        <w:rPr>
          <w:rFonts w:ascii="Times New Roman"/>
          <w:b w:val="false"/>
          <w:i w:val="false"/>
          <w:color w:val="000000"/>
          <w:sz w:val="28"/>
        </w:rPr>
        <w:t xml:space="preserve">
      2) Мектеп әкімшілігінің, педагогтердің және техникалық персоналдың сотталғандарды оқыту, тәрбиелеу мәселелері бойынша мекеме бөлімдері мен қызметтерінің қызметкерлерімен өзара іс-қимыл жасауын қамтамасыз етеді; </w:t>
      </w:r>
    </w:p>
    <w:p>
      <w:pPr>
        <w:spacing w:after="0"/>
        <w:ind w:left="0"/>
        <w:jc w:val="both"/>
      </w:pPr>
      <w:r>
        <w:rPr>
          <w:rFonts w:ascii="Times New Roman"/>
          <w:b w:val="false"/>
          <w:i w:val="false"/>
          <w:color w:val="000000"/>
          <w:sz w:val="28"/>
        </w:rPr>
        <w:t xml:space="preserve">
      3) Мектептің педагогикалық ұжымына мекеменің сотталғандарды оқыту, түзету мәселелері жөніндегі қызметін реттейтін құқықтық және әдістемелік құжаттарды зерделеуде көмек көрсетеді; </w:t>
      </w:r>
    </w:p>
    <w:p>
      <w:pPr>
        <w:spacing w:after="0"/>
        <w:ind w:left="0"/>
        <w:jc w:val="both"/>
      </w:pPr>
      <w:r>
        <w:rPr>
          <w:rFonts w:ascii="Times New Roman"/>
          <w:b w:val="false"/>
          <w:i w:val="false"/>
          <w:color w:val="000000"/>
          <w:sz w:val="28"/>
        </w:rPr>
        <w:t>
      4) Мектеп қызметкерлерінің мекемеде белгіленген режимдік талаптарды сақтауына бақылау жасайды;</w:t>
      </w:r>
    </w:p>
    <w:p>
      <w:pPr>
        <w:spacing w:after="0"/>
        <w:ind w:left="0"/>
        <w:jc w:val="both"/>
      </w:pPr>
      <w:r>
        <w:rPr>
          <w:rFonts w:ascii="Times New Roman"/>
          <w:b w:val="false"/>
          <w:i w:val="false"/>
          <w:color w:val="000000"/>
          <w:sz w:val="28"/>
        </w:rPr>
        <w:t>
      5) Мектеп қызметкерлерінің түзеу мекемелерінің аумағында болған уақытында олардың қауіпсіздігі мен еңбегін қорғауды қамтамасыз етеді;</w:t>
      </w:r>
    </w:p>
    <w:p>
      <w:pPr>
        <w:spacing w:after="0"/>
        <w:ind w:left="0"/>
        <w:jc w:val="both"/>
      </w:pPr>
      <w:r>
        <w:rPr>
          <w:rFonts w:ascii="Times New Roman"/>
          <w:b w:val="false"/>
          <w:i w:val="false"/>
          <w:color w:val="000000"/>
          <w:sz w:val="28"/>
        </w:rPr>
        <w:t>
      6) Мектепте сотталғандардың сабаққа қатысуларына күнделікті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200"/>
    <w:p>
      <w:pPr>
        <w:spacing w:after="0"/>
        <w:ind w:left="0"/>
        <w:jc w:val="both"/>
      </w:pPr>
      <w:r>
        <w:rPr>
          <w:rFonts w:ascii="Times New Roman"/>
          <w:b w:val="false"/>
          <w:i w:val="false"/>
          <w:color w:val="000000"/>
          <w:sz w:val="28"/>
        </w:rPr>
        <w:t>
      38. Мектептің педагогикалық ұжымы:</w:t>
      </w:r>
    </w:p>
    <w:bookmarkEnd w:id="200"/>
    <w:bookmarkStart w:name="z232" w:id="201"/>
    <w:p>
      <w:pPr>
        <w:spacing w:after="0"/>
        <w:ind w:left="0"/>
        <w:jc w:val="both"/>
      </w:pPr>
      <w:r>
        <w:rPr>
          <w:rFonts w:ascii="Times New Roman"/>
          <w:b w:val="false"/>
          <w:i w:val="false"/>
          <w:color w:val="000000"/>
          <w:sz w:val="28"/>
        </w:rPr>
        <w:t>
      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bookmarkEnd w:id="201"/>
    <w:bookmarkStart w:name="z233" w:id="202"/>
    <w:p>
      <w:pPr>
        <w:spacing w:after="0"/>
        <w:ind w:left="0"/>
        <w:jc w:val="both"/>
      </w:pPr>
      <w:r>
        <w:rPr>
          <w:rFonts w:ascii="Times New Roman"/>
          <w:b w:val="false"/>
          <w:i w:val="false"/>
          <w:color w:val="000000"/>
          <w:sz w:val="28"/>
        </w:rPr>
        <w:t xml:space="preserve">
      2) сотталғандарды ұстау режимінің талаптарын ескере отырып, оқу жоспарлары мен бағдарламаларына сәйкес білім беру процесін ұйымдастырады; </w:t>
      </w:r>
    </w:p>
    <w:bookmarkEnd w:id="202"/>
    <w:bookmarkStart w:name="z234" w:id="203"/>
    <w:p>
      <w:pPr>
        <w:spacing w:after="0"/>
        <w:ind w:left="0"/>
        <w:jc w:val="both"/>
      </w:pPr>
      <w:r>
        <w:rPr>
          <w:rFonts w:ascii="Times New Roman"/>
          <w:b w:val="false"/>
          <w:i w:val="false"/>
          <w:color w:val="000000"/>
          <w:sz w:val="28"/>
        </w:rPr>
        <w:t>
      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bookmarkEnd w:id="203"/>
    <w:bookmarkStart w:name="z235" w:id="204"/>
    <w:p>
      <w:pPr>
        <w:spacing w:after="0"/>
        <w:ind w:left="0"/>
        <w:jc w:val="both"/>
      </w:pPr>
      <w:r>
        <w:rPr>
          <w:rFonts w:ascii="Times New Roman"/>
          <w:b w:val="false"/>
          <w:i w:val="false"/>
          <w:color w:val="000000"/>
          <w:sz w:val="28"/>
        </w:rPr>
        <w:t>
      4) мекеме әкімшілігінің алдында оқудағы және тәртіп сақтаудағы жетістіктері үшін білім алушыларды көтермелеу туралы ұсыным жасайды;</w:t>
      </w:r>
    </w:p>
    <w:bookmarkEnd w:id="204"/>
    <w:bookmarkStart w:name="z236" w:id="205"/>
    <w:p>
      <w:pPr>
        <w:spacing w:after="0"/>
        <w:ind w:left="0"/>
        <w:jc w:val="both"/>
      </w:pPr>
      <w:r>
        <w:rPr>
          <w:rFonts w:ascii="Times New Roman"/>
          <w:b w:val="false"/>
          <w:i w:val="false"/>
          <w:color w:val="000000"/>
          <w:sz w:val="28"/>
        </w:rPr>
        <w:t>
      5) Мектеп қызметкерлерінің Түзеу мекемелерінің ішкі тәртіп ережелерінде белгіленген сотталғандармен өзара қарым-қатынасты сақтауын қамтамасыз етеді;</w:t>
      </w:r>
    </w:p>
    <w:bookmarkEnd w:id="205"/>
    <w:bookmarkStart w:name="z237" w:id="206"/>
    <w:p>
      <w:pPr>
        <w:spacing w:after="0"/>
        <w:ind w:left="0"/>
        <w:jc w:val="both"/>
      </w:pPr>
      <w:r>
        <w:rPr>
          <w:rFonts w:ascii="Times New Roman"/>
          <w:b w:val="false"/>
          <w:i w:val="false"/>
          <w:color w:val="000000"/>
          <w:sz w:val="28"/>
        </w:rPr>
        <w:t xml:space="preserve">
      6) оқу-әдістемелік құралдардың, жабдықтар мен басқа да мүліктің сақталуын қамтамасыз етеді. </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Мектептің педагогтері түзеу мекемелерінің қызметі қағидаларының талаптарын бұзған жағдайда мекеме аумағына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қаражаты есебінен жүргізіледі. Басшы қызметкерлер мен педагогтердің,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0" w:id="207"/>
    <w:p>
      <w:pPr>
        <w:spacing w:after="0"/>
        <w:ind w:left="0"/>
        <w:jc w:val="left"/>
      </w:pPr>
      <w:r>
        <w:rPr>
          <w:rFonts w:ascii="Times New Roman"/>
          <w:b/>
          <w:i w:val="false"/>
          <w:color w:val="000000"/>
        </w:rPr>
        <w:t xml:space="preserve"> 4-тарау. Кешкі мектеп қызметінің тәртібі</w:t>
      </w:r>
    </w:p>
    <w:bookmarkEnd w:id="207"/>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1" w:id="208"/>
    <w:p>
      <w:pPr>
        <w:spacing w:after="0"/>
        <w:ind w:left="0"/>
        <w:jc w:val="both"/>
      </w:pPr>
      <w:r>
        <w:rPr>
          <w:rFonts w:ascii="Times New Roman"/>
          <w:b w:val="false"/>
          <w:i w:val="false"/>
          <w:color w:val="000000"/>
          <w:sz w:val="28"/>
        </w:rPr>
        <w:t>
      41. Кешкі (ауысымды) мектеп (бұдан әрі –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мүмкіндік береді.</w:t>
      </w:r>
    </w:p>
    <w:bookmarkEnd w:id="208"/>
    <w:bookmarkStart w:name="z242" w:id="209"/>
    <w:p>
      <w:pPr>
        <w:spacing w:after="0"/>
        <w:ind w:left="0"/>
        <w:jc w:val="both"/>
      </w:pPr>
      <w:r>
        <w:rPr>
          <w:rFonts w:ascii="Times New Roman"/>
          <w:b w:val="false"/>
          <w:i w:val="false"/>
          <w:color w:val="000000"/>
          <w:sz w:val="28"/>
        </w:rPr>
        <w:t xml:space="preserve">
      42.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 қосымша білім беру бағдарламаларын іске асырады. </w:t>
      </w:r>
    </w:p>
    <w:bookmarkEnd w:id="209"/>
    <w:bookmarkStart w:name="z243" w:id="210"/>
    <w:p>
      <w:pPr>
        <w:spacing w:after="0"/>
        <w:ind w:left="0"/>
        <w:jc w:val="both"/>
      </w:pPr>
      <w:r>
        <w:rPr>
          <w:rFonts w:ascii="Times New Roman"/>
          <w:b w:val="false"/>
          <w:i w:val="false"/>
          <w:color w:val="000000"/>
          <w:sz w:val="28"/>
        </w:rPr>
        <w:t xml:space="preserve">
      43. Кешкі (ауысымды) мектеп мемлекеттік мекеме немесе коммуналдық мемлекеттік қазыналық кәсіпорын ретінде құрыла алады. </w:t>
      </w:r>
    </w:p>
    <w:bookmarkEnd w:id="210"/>
    <w:bookmarkStart w:name="z244" w:id="211"/>
    <w:p>
      <w:pPr>
        <w:spacing w:after="0"/>
        <w:ind w:left="0"/>
        <w:jc w:val="both"/>
      </w:pPr>
      <w:r>
        <w:rPr>
          <w:rFonts w:ascii="Times New Roman"/>
          <w:b w:val="false"/>
          <w:i w:val="false"/>
          <w:color w:val="000000"/>
          <w:sz w:val="28"/>
        </w:rPr>
        <w:t xml:space="preserve">
      44. Осы Қағидалар меншік нысаны мен ведомстволық бағыныстылығына қарамастан кешкі (ауысымды) жалпы орта білім беретін мектептер үшін үлгілік болып табылады. </w:t>
      </w:r>
    </w:p>
    <w:bookmarkEnd w:id="211"/>
    <w:bookmarkStart w:name="z245" w:id="212"/>
    <w:p>
      <w:pPr>
        <w:spacing w:after="0"/>
        <w:ind w:left="0"/>
        <w:jc w:val="both"/>
      </w:pPr>
      <w:r>
        <w:rPr>
          <w:rFonts w:ascii="Times New Roman"/>
          <w:b w:val="false"/>
          <w:i w:val="false"/>
          <w:color w:val="000000"/>
          <w:sz w:val="28"/>
        </w:rPr>
        <w:t>
      45. Мектеп мынадай нысандар бойынша оқытуды жүзеге асырады: бір білім беру ұйымының шегінде күндізгі, кешкі, сырттай, жеке, экстернат.</w:t>
      </w:r>
    </w:p>
    <w:bookmarkEnd w:id="212"/>
    <w:bookmarkStart w:name="z246" w:id="213"/>
    <w:p>
      <w:pPr>
        <w:spacing w:after="0"/>
        <w:ind w:left="0"/>
        <w:jc w:val="both"/>
      </w:pPr>
      <w:r>
        <w:rPr>
          <w:rFonts w:ascii="Times New Roman"/>
          <w:b w:val="false"/>
          <w:i w:val="false"/>
          <w:color w:val="000000"/>
          <w:sz w:val="28"/>
        </w:rPr>
        <w:t xml:space="preserve">
      46. Білім беру бағдарламаларын меңгеру шарттары мен тәртібі осы Қағидалармен және Мектеп Жарғысымен белгіленеді. </w:t>
      </w:r>
    </w:p>
    <w:bookmarkEnd w:id="213"/>
    <w:bookmarkStart w:name="z247" w:id="214"/>
    <w:p>
      <w:pPr>
        <w:spacing w:after="0"/>
        <w:ind w:left="0"/>
        <w:jc w:val="both"/>
      </w:pPr>
      <w:r>
        <w:rPr>
          <w:rFonts w:ascii="Times New Roman"/>
          <w:b w:val="false"/>
          <w:i w:val="false"/>
          <w:color w:val="000000"/>
          <w:sz w:val="28"/>
        </w:rPr>
        <w:t xml:space="preserve">
      47. Мектепті құру, қайта құру және жою Қазақстан Республикасының заңнамаларына, облыстардың, Астана және Алматы қалалары білім басқармаларының келісімі бойынша жергілікті атқарушы органдардың шешіміне сәйкес жүзеге асырылады. </w:t>
      </w:r>
    </w:p>
    <w:bookmarkEnd w:id="214"/>
    <w:bookmarkStart w:name="z248" w:id="215"/>
    <w:p>
      <w:pPr>
        <w:spacing w:after="0"/>
        <w:ind w:left="0"/>
        <w:jc w:val="both"/>
      </w:pPr>
      <w:r>
        <w:rPr>
          <w:rFonts w:ascii="Times New Roman"/>
          <w:b w:val="false"/>
          <w:i w:val="false"/>
          <w:color w:val="000000"/>
          <w:sz w:val="28"/>
        </w:rPr>
        <w:t xml:space="preserve">
      48. Кешкі мектеп: </w:t>
      </w:r>
    </w:p>
    <w:bookmarkEnd w:id="215"/>
    <w:bookmarkStart w:name="z249" w:id="216"/>
    <w:p>
      <w:pPr>
        <w:spacing w:after="0"/>
        <w:ind w:left="0"/>
        <w:jc w:val="both"/>
      </w:pPr>
      <w:r>
        <w:rPr>
          <w:rFonts w:ascii="Times New Roman"/>
          <w:b w:val="false"/>
          <w:i w:val="false"/>
          <w:color w:val="000000"/>
          <w:sz w:val="28"/>
        </w:rPr>
        <w:t xml:space="preserve">
      1) үлкен қалаларда – кемінде 100 білім алушы, </w:t>
      </w:r>
    </w:p>
    <w:bookmarkEnd w:id="216"/>
    <w:bookmarkStart w:name="z250" w:id="217"/>
    <w:p>
      <w:pPr>
        <w:spacing w:after="0"/>
        <w:ind w:left="0"/>
        <w:jc w:val="both"/>
      </w:pPr>
      <w:r>
        <w:rPr>
          <w:rFonts w:ascii="Times New Roman"/>
          <w:b w:val="false"/>
          <w:i w:val="false"/>
          <w:color w:val="000000"/>
          <w:sz w:val="28"/>
        </w:rPr>
        <w:t xml:space="preserve">
      2) шағын қалаларда – кемінде 80 білім алушы, </w:t>
      </w:r>
    </w:p>
    <w:bookmarkEnd w:id="217"/>
    <w:bookmarkStart w:name="z251" w:id="218"/>
    <w:p>
      <w:pPr>
        <w:spacing w:after="0"/>
        <w:ind w:left="0"/>
        <w:jc w:val="both"/>
      </w:pPr>
      <w:r>
        <w:rPr>
          <w:rFonts w:ascii="Times New Roman"/>
          <w:b w:val="false"/>
          <w:i w:val="false"/>
          <w:color w:val="000000"/>
          <w:sz w:val="28"/>
        </w:rPr>
        <w:t xml:space="preserve">
      3) қала типіндегі кенттерде – кемінде 50 білім алушы; </w:t>
      </w:r>
    </w:p>
    <w:bookmarkEnd w:id="218"/>
    <w:bookmarkStart w:name="z252" w:id="219"/>
    <w:p>
      <w:pPr>
        <w:spacing w:after="0"/>
        <w:ind w:left="0"/>
        <w:jc w:val="both"/>
      </w:pPr>
      <w:r>
        <w:rPr>
          <w:rFonts w:ascii="Times New Roman"/>
          <w:b w:val="false"/>
          <w:i w:val="false"/>
          <w:color w:val="000000"/>
          <w:sz w:val="28"/>
        </w:rPr>
        <w:t xml:space="preserve">
      4) ауылдық жерлерде – кемінде 30 білім алушы болған жағдайда құрылады. </w:t>
      </w:r>
    </w:p>
    <w:bookmarkEnd w:id="219"/>
    <w:bookmarkStart w:name="z253" w:id="220"/>
    <w:p>
      <w:pPr>
        <w:spacing w:after="0"/>
        <w:ind w:left="0"/>
        <w:jc w:val="both"/>
      </w:pPr>
      <w:r>
        <w:rPr>
          <w:rFonts w:ascii="Times New Roman"/>
          <w:b w:val="false"/>
          <w:i w:val="false"/>
          <w:color w:val="000000"/>
          <w:sz w:val="28"/>
        </w:rPr>
        <w:t xml:space="preserve">
      49. Кешкі және сырттай оқыту нысандарында сыныптар кемінде 9 білім алушы болған жағдайда ашылады. </w:t>
      </w:r>
    </w:p>
    <w:bookmarkEnd w:id="220"/>
    <w:bookmarkStart w:name="z254" w:id="221"/>
    <w:p>
      <w:pPr>
        <w:spacing w:after="0"/>
        <w:ind w:left="0"/>
        <w:jc w:val="both"/>
      </w:pPr>
      <w:r>
        <w:rPr>
          <w:rFonts w:ascii="Times New Roman"/>
          <w:b w:val="false"/>
          <w:i w:val="false"/>
          <w:color w:val="000000"/>
          <w:sz w:val="28"/>
        </w:rPr>
        <w:t xml:space="preserve">
      50. Қажетті қаражат пен жағдайлар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немесе топтары ашылады. </w:t>
      </w:r>
    </w:p>
    <w:bookmarkEnd w:id="221"/>
    <w:bookmarkStart w:name="z255" w:id="222"/>
    <w:p>
      <w:pPr>
        <w:spacing w:after="0"/>
        <w:ind w:left="0"/>
        <w:jc w:val="both"/>
      </w:pPr>
      <w:r>
        <w:rPr>
          <w:rFonts w:ascii="Times New Roman"/>
          <w:b w:val="false"/>
          <w:i w:val="false"/>
          <w:color w:val="000000"/>
          <w:sz w:val="28"/>
        </w:rPr>
        <w:t xml:space="preserve">
      51. Кешкі мектеп меншік нысанына қарамастан, білім беру кәсіпорындары мен ұйымдарында оқу-кеңес беру пункттерін, сыныптар, сырттай оқыту топтарын ашады. </w:t>
      </w:r>
    </w:p>
    <w:bookmarkEnd w:id="222"/>
    <w:bookmarkStart w:name="z256" w:id="223"/>
    <w:p>
      <w:pPr>
        <w:spacing w:after="0"/>
        <w:ind w:left="0"/>
        <w:jc w:val="both"/>
      </w:pPr>
      <w:r>
        <w:rPr>
          <w:rFonts w:ascii="Times New Roman"/>
          <w:b w:val="false"/>
          <w:i w:val="false"/>
          <w:color w:val="000000"/>
          <w:sz w:val="28"/>
        </w:rPr>
        <w:t xml:space="preserve">
      52. Күндізгі жалпы білім беретін мектептер жанында оқу-кеңес беру пункттері, сырттай оқыту сыныптары мен жеке топтар, сондай-ақ күндізгі жалпы білім беретін мектептерде кешкі бөлімдер: </w:t>
      </w:r>
    </w:p>
    <w:bookmarkEnd w:id="223"/>
    <w:bookmarkStart w:name="z257" w:id="224"/>
    <w:p>
      <w:pPr>
        <w:spacing w:after="0"/>
        <w:ind w:left="0"/>
        <w:jc w:val="both"/>
      </w:pPr>
      <w:r>
        <w:rPr>
          <w:rFonts w:ascii="Times New Roman"/>
          <w:b w:val="false"/>
          <w:i w:val="false"/>
          <w:color w:val="000000"/>
          <w:sz w:val="28"/>
        </w:rPr>
        <w:t xml:space="preserve">
      1) қалаларда кемінде 50 білім алушы; </w:t>
      </w:r>
    </w:p>
    <w:bookmarkEnd w:id="224"/>
    <w:bookmarkStart w:name="z258" w:id="225"/>
    <w:p>
      <w:pPr>
        <w:spacing w:after="0"/>
        <w:ind w:left="0"/>
        <w:jc w:val="both"/>
      </w:pPr>
      <w:r>
        <w:rPr>
          <w:rFonts w:ascii="Times New Roman"/>
          <w:b w:val="false"/>
          <w:i w:val="false"/>
          <w:color w:val="000000"/>
          <w:sz w:val="28"/>
        </w:rPr>
        <w:t xml:space="preserve">
      2) қала типіндегі кенттерде кемінде 30 білім алушы, ауылды жерлерде кемінде 15 білім алушы болған жағдайда ашылады. </w:t>
      </w:r>
    </w:p>
    <w:bookmarkEnd w:id="225"/>
    <w:bookmarkStart w:name="z259" w:id="226"/>
    <w:p>
      <w:pPr>
        <w:spacing w:after="0"/>
        <w:ind w:left="0"/>
        <w:jc w:val="both"/>
      </w:pPr>
      <w:r>
        <w:rPr>
          <w:rFonts w:ascii="Times New Roman"/>
          <w:b w:val="false"/>
          <w:i w:val="false"/>
          <w:color w:val="000000"/>
          <w:sz w:val="28"/>
        </w:rPr>
        <w:t xml:space="preserve">
      53. Күндізгі, сырттай оқу нысандары бойынша оқу-кеңес беру пункттерінің білім беру процесін ұйымдастыру осы Қағидалар негізінде жүзеге асырылады. </w:t>
      </w:r>
    </w:p>
    <w:bookmarkEnd w:id="226"/>
    <w:bookmarkStart w:name="z260" w:id="227"/>
    <w:p>
      <w:pPr>
        <w:spacing w:after="0"/>
        <w:ind w:left="0"/>
        <w:jc w:val="both"/>
      </w:pPr>
      <w:r>
        <w:rPr>
          <w:rFonts w:ascii="Times New Roman"/>
          <w:b w:val="false"/>
          <w:i w:val="false"/>
          <w:color w:val="000000"/>
          <w:sz w:val="28"/>
        </w:rPr>
        <w:t xml:space="preserve">
      54. Кешкі мектеп пәндерді тереңдетіп оқытатын сыныптарды, түзете оқыту сыныптарын (топтарды) ашады. </w:t>
      </w:r>
    </w:p>
    <w:bookmarkEnd w:id="227"/>
    <w:bookmarkStart w:name="z261" w:id="228"/>
    <w:p>
      <w:pPr>
        <w:spacing w:after="0"/>
        <w:ind w:left="0"/>
        <w:jc w:val="both"/>
      </w:pPr>
      <w:r>
        <w:rPr>
          <w:rFonts w:ascii="Times New Roman"/>
          <w:b w:val="false"/>
          <w:i w:val="false"/>
          <w:color w:val="000000"/>
          <w:sz w:val="28"/>
        </w:rPr>
        <w:t xml:space="preserve">
      55. Кешкі мектептің барлық деңгейіндегі сыныптардың толықтырылуы күндізгі оқыту нысаны бойынша төмендегі құрамда бекітіледі: </w:t>
      </w:r>
    </w:p>
    <w:bookmarkEnd w:id="228"/>
    <w:bookmarkStart w:name="z262" w:id="229"/>
    <w:p>
      <w:pPr>
        <w:spacing w:after="0"/>
        <w:ind w:left="0"/>
        <w:jc w:val="both"/>
      </w:pPr>
      <w:r>
        <w:rPr>
          <w:rFonts w:ascii="Times New Roman"/>
          <w:b w:val="false"/>
          <w:i w:val="false"/>
          <w:color w:val="000000"/>
          <w:sz w:val="28"/>
        </w:rPr>
        <w:t xml:space="preserve">
      1) қалалық білім беру ұйымдарында – 20 білім алушы; </w:t>
      </w:r>
    </w:p>
    <w:bookmarkEnd w:id="229"/>
    <w:bookmarkStart w:name="z263" w:id="230"/>
    <w:p>
      <w:pPr>
        <w:spacing w:after="0"/>
        <w:ind w:left="0"/>
        <w:jc w:val="both"/>
      </w:pPr>
      <w:r>
        <w:rPr>
          <w:rFonts w:ascii="Times New Roman"/>
          <w:b w:val="false"/>
          <w:i w:val="false"/>
          <w:color w:val="000000"/>
          <w:sz w:val="28"/>
        </w:rPr>
        <w:t xml:space="preserve">
      2) шағын қалаларда және қала типіндегі кенттерде – 15 білім алушы; </w:t>
      </w:r>
    </w:p>
    <w:bookmarkEnd w:id="230"/>
    <w:bookmarkStart w:name="z264" w:id="231"/>
    <w:p>
      <w:pPr>
        <w:spacing w:after="0"/>
        <w:ind w:left="0"/>
        <w:jc w:val="both"/>
      </w:pPr>
      <w:r>
        <w:rPr>
          <w:rFonts w:ascii="Times New Roman"/>
          <w:b w:val="false"/>
          <w:i w:val="false"/>
          <w:color w:val="000000"/>
          <w:sz w:val="28"/>
        </w:rPr>
        <w:t xml:space="preserve">
      3) ауылдық білім беру ұйымдарында – 10 білім алушы. </w:t>
      </w:r>
    </w:p>
    <w:bookmarkEnd w:id="231"/>
    <w:bookmarkStart w:name="z265" w:id="232"/>
    <w:p>
      <w:pPr>
        <w:spacing w:after="0"/>
        <w:ind w:left="0"/>
        <w:jc w:val="both"/>
      </w:pPr>
      <w:r>
        <w:rPr>
          <w:rFonts w:ascii="Times New Roman"/>
          <w:b w:val="false"/>
          <w:i w:val="false"/>
          <w:color w:val="000000"/>
          <w:sz w:val="28"/>
        </w:rPr>
        <w:t xml:space="preserve">
      56. Сыныпта 20 және одан да көп білім алушы болған жағдайда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жүргізіледі. </w:t>
      </w:r>
    </w:p>
    <w:bookmarkEnd w:id="232"/>
    <w:bookmarkStart w:name="z266" w:id="233"/>
    <w:p>
      <w:pPr>
        <w:spacing w:after="0"/>
        <w:ind w:left="0"/>
        <w:jc w:val="both"/>
      </w:pPr>
      <w:r>
        <w:rPr>
          <w:rFonts w:ascii="Times New Roman"/>
          <w:b w:val="false"/>
          <w:i w:val="false"/>
          <w:color w:val="000000"/>
          <w:sz w:val="28"/>
        </w:rPr>
        <w:t>
      57.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кешкі оқытудың сырттай нысанына қарастырылмайды.</w:t>
      </w:r>
    </w:p>
    <w:bookmarkEnd w:id="233"/>
    <w:bookmarkStart w:name="z267" w:id="234"/>
    <w:p>
      <w:pPr>
        <w:spacing w:after="0"/>
        <w:ind w:left="0"/>
        <w:jc w:val="both"/>
      </w:pPr>
      <w:r>
        <w:rPr>
          <w:rFonts w:ascii="Times New Roman"/>
          <w:b w:val="false"/>
          <w:i w:val="false"/>
          <w:color w:val="000000"/>
          <w:sz w:val="28"/>
        </w:rPr>
        <w:t xml:space="preserve">
      58. Кешкі мектепке 15 жасқа толған, төмендегі құжаттар негізінде оқуға тілек білдірген тұлғалар қабылданады: </w:t>
      </w:r>
    </w:p>
    <w:bookmarkEnd w:id="234"/>
    <w:bookmarkStart w:name="z268" w:id="235"/>
    <w:p>
      <w:pPr>
        <w:spacing w:after="0"/>
        <w:ind w:left="0"/>
        <w:jc w:val="both"/>
      </w:pPr>
      <w:r>
        <w:rPr>
          <w:rFonts w:ascii="Times New Roman"/>
          <w:b w:val="false"/>
          <w:i w:val="false"/>
          <w:color w:val="000000"/>
          <w:sz w:val="28"/>
        </w:rPr>
        <w:t xml:space="preserve">
      1) ата-анасының (заңды өкілдерінің) өтініші; </w:t>
      </w:r>
    </w:p>
    <w:bookmarkEnd w:id="235"/>
    <w:bookmarkStart w:name="z269" w:id="236"/>
    <w:p>
      <w:pPr>
        <w:spacing w:after="0"/>
        <w:ind w:left="0"/>
        <w:jc w:val="both"/>
      </w:pPr>
      <w:r>
        <w:rPr>
          <w:rFonts w:ascii="Times New Roman"/>
          <w:b w:val="false"/>
          <w:i w:val="false"/>
          <w:color w:val="000000"/>
          <w:sz w:val="28"/>
        </w:rPr>
        <w:t xml:space="preserve">
      2) жеке өтініші; </w:t>
      </w:r>
    </w:p>
    <w:bookmarkEnd w:id="236"/>
    <w:bookmarkStart w:name="z270" w:id="237"/>
    <w:p>
      <w:pPr>
        <w:spacing w:after="0"/>
        <w:ind w:left="0"/>
        <w:jc w:val="both"/>
      </w:pPr>
      <w:r>
        <w:rPr>
          <w:rFonts w:ascii="Times New Roman"/>
          <w:b w:val="false"/>
          <w:i w:val="false"/>
          <w:color w:val="000000"/>
          <w:sz w:val="28"/>
        </w:rPr>
        <w:t xml:space="preserve">
      3) негізгі жалпы білім туралы куәлік; </w:t>
      </w:r>
    </w:p>
    <w:bookmarkEnd w:id="237"/>
    <w:bookmarkStart w:name="z271" w:id="238"/>
    <w:p>
      <w:pPr>
        <w:spacing w:after="0"/>
        <w:ind w:left="0"/>
        <w:jc w:val="both"/>
      </w:pPr>
      <w:r>
        <w:rPr>
          <w:rFonts w:ascii="Times New Roman"/>
          <w:b w:val="false"/>
          <w:i w:val="false"/>
          <w:color w:val="000000"/>
          <w:sz w:val="28"/>
        </w:rPr>
        <w:t xml:space="preserve">
      4) соңғы оқу жылындағы үлгерім табелі; </w:t>
      </w:r>
    </w:p>
    <w:bookmarkEnd w:id="238"/>
    <w:bookmarkStart w:name="z272" w:id="239"/>
    <w:p>
      <w:pPr>
        <w:spacing w:after="0"/>
        <w:ind w:left="0"/>
        <w:jc w:val="both"/>
      </w:pPr>
      <w:r>
        <w:rPr>
          <w:rFonts w:ascii="Times New Roman"/>
          <w:b w:val="false"/>
          <w:i w:val="false"/>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bookmarkEnd w:id="239"/>
    <w:bookmarkStart w:name="z273" w:id="240"/>
    <w:p>
      <w:pPr>
        <w:spacing w:after="0"/>
        <w:ind w:left="0"/>
        <w:jc w:val="both"/>
      </w:pPr>
      <w:r>
        <w:rPr>
          <w:rFonts w:ascii="Times New Roman"/>
          <w:b w:val="false"/>
          <w:i w:val="false"/>
          <w:color w:val="000000"/>
          <w:sz w:val="28"/>
        </w:rPr>
        <w:t xml:space="preserve">
      6) жеке куәлік немесе туу туралы кәулік; </w:t>
      </w:r>
    </w:p>
    <w:bookmarkEnd w:id="240"/>
    <w:bookmarkStart w:name="z274" w:id="241"/>
    <w:p>
      <w:pPr>
        <w:spacing w:after="0"/>
        <w:ind w:left="0"/>
        <w:jc w:val="both"/>
      </w:pPr>
      <w:r>
        <w:rPr>
          <w:rFonts w:ascii="Times New Roman"/>
          <w:b w:val="false"/>
          <w:i w:val="false"/>
          <w:color w:val="000000"/>
          <w:sz w:val="28"/>
        </w:rPr>
        <w:t xml:space="preserve">
      7) жұмыс орнынан анықтама (жұмыс істейтіндер үшін); </w:t>
      </w:r>
    </w:p>
    <w:bookmarkEnd w:id="241"/>
    <w:bookmarkStart w:name="z275" w:id="242"/>
    <w:p>
      <w:pPr>
        <w:spacing w:after="0"/>
        <w:ind w:left="0"/>
        <w:jc w:val="both"/>
      </w:pPr>
      <w:r>
        <w:rPr>
          <w:rFonts w:ascii="Times New Roman"/>
          <w:b w:val="false"/>
          <w:i w:val="false"/>
          <w:color w:val="000000"/>
          <w:sz w:val="28"/>
        </w:rPr>
        <w:t xml:space="preserve">
      8) медициналық анықтама, 086 нысаны; </w:t>
      </w:r>
    </w:p>
    <w:bookmarkEnd w:id="242"/>
    <w:bookmarkStart w:name="z276" w:id="243"/>
    <w:p>
      <w:pPr>
        <w:spacing w:after="0"/>
        <w:ind w:left="0"/>
        <w:jc w:val="both"/>
      </w:pPr>
      <w:r>
        <w:rPr>
          <w:rFonts w:ascii="Times New Roman"/>
          <w:b w:val="false"/>
          <w:i w:val="false"/>
          <w:color w:val="000000"/>
          <w:sz w:val="28"/>
        </w:rPr>
        <w:t xml:space="preserve">
      9) мекенжайы туралы анықтама. </w:t>
      </w:r>
    </w:p>
    <w:bookmarkEnd w:id="243"/>
    <w:bookmarkStart w:name="z277" w:id="244"/>
    <w:p>
      <w:pPr>
        <w:spacing w:after="0"/>
        <w:ind w:left="0"/>
        <w:jc w:val="both"/>
      </w:pPr>
      <w:r>
        <w:rPr>
          <w:rFonts w:ascii="Times New Roman"/>
          <w:b w:val="false"/>
          <w:i w:val="false"/>
          <w:color w:val="000000"/>
          <w:sz w:val="28"/>
        </w:rPr>
        <w:t xml:space="preserve">
      59. Ерекше жағдайларда, кешкі мектепке қалалық және аудандық Әкімдіктер жанында кәмелетке толмағандардың құқықтарын қорғау жөніндегі комиссия шешімімен жіберілген тұлғалар қабылданады. </w:t>
      </w:r>
    </w:p>
    <w:bookmarkEnd w:id="244"/>
    <w:bookmarkStart w:name="z278" w:id="245"/>
    <w:p>
      <w:pPr>
        <w:spacing w:after="0"/>
        <w:ind w:left="0"/>
        <w:jc w:val="both"/>
      </w:pPr>
      <w:r>
        <w:rPr>
          <w:rFonts w:ascii="Times New Roman"/>
          <w:b w:val="false"/>
          <w:i w:val="false"/>
          <w:color w:val="000000"/>
          <w:sz w:val="28"/>
        </w:rPr>
        <w:t xml:space="preserve">
      60. Кешкі мектепке қабылдау оқу жылы басталғанға дейін жүргізіледі және мектеп директорының бұйрығымен ресімделеді. </w:t>
      </w:r>
    </w:p>
    <w:bookmarkEnd w:id="245"/>
    <w:bookmarkStart w:name="z279" w:id="246"/>
    <w:p>
      <w:pPr>
        <w:spacing w:after="0"/>
        <w:ind w:left="0"/>
        <w:jc w:val="both"/>
      </w:pPr>
      <w:r>
        <w:rPr>
          <w:rFonts w:ascii="Times New Roman"/>
          <w:b w:val="false"/>
          <w:i w:val="false"/>
          <w:color w:val="000000"/>
          <w:sz w:val="28"/>
        </w:rPr>
        <w:t xml:space="preserve">
      61. Басқа білім беру ұйымдарынан келген тұлғалар оқу жылының барысында тиісті сыныптарға қабылданады (қорытынды және ағымдық бағалары ескеріле отырып). </w:t>
      </w:r>
    </w:p>
    <w:bookmarkEnd w:id="246"/>
    <w:bookmarkStart w:name="z280" w:id="247"/>
    <w:p>
      <w:pPr>
        <w:spacing w:after="0"/>
        <w:ind w:left="0"/>
        <w:jc w:val="both"/>
      </w:pPr>
      <w:r>
        <w:rPr>
          <w:rFonts w:ascii="Times New Roman"/>
          <w:b w:val="false"/>
          <w:i w:val="false"/>
          <w:color w:val="000000"/>
          <w:sz w:val="28"/>
        </w:rPr>
        <w:t xml:space="preserve">
      62. Кешкі мектептегі білім алушылар контингенті жылына екі рет анықталады: әрбір жартыжылдық басында. </w:t>
      </w:r>
    </w:p>
    <w:bookmarkEnd w:id="247"/>
    <w:bookmarkStart w:name="z281" w:id="248"/>
    <w:p>
      <w:pPr>
        <w:spacing w:after="0"/>
        <w:ind w:left="0"/>
        <w:jc w:val="both"/>
      </w:pPr>
      <w:r>
        <w:rPr>
          <w:rFonts w:ascii="Times New Roman"/>
          <w:b w:val="false"/>
          <w:i w:val="false"/>
          <w:color w:val="000000"/>
          <w:sz w:val="28"/>
        </w:rPr>
        <w:t xml:space="preserve">
      63. Кешкі мектеп білім беру процесін екі сатылы жалпы білім беру бағдарламаларының деңгейлеріне сәйкес жүзеге асырады: </w:t>
      </w:r>
    </w:p>
    <w:bookmarkEnd w:id="248"/>
    <w:bookmarkStart w:name="z282" w:id="249"/>
    <w:p>
      <w:pPr>
        <w:spacing w:after="0"/>
        <w:ind w:left="0"/>
        <w:jc w:val="both"/>
      </w:pPr>
      <w:r>
        <w:rPr>
          <w:rFonts w:ascii="Times New Roman"/>
          <w:b w:val="false"/>
          <w:i w:val="false"/>
          <w:color w:val="000000"/>
          <w:sz w:val="28"/>
        </w:rPr>
        <w:t xml:space="preserve">
      1) II саты – негізгі орта білім (меңгеру мерзімі: 3 жыл: 7, 8, 9 (10) сыныптар). </w:t>
      </w:r>
    </w:p>
    <w:bookmarkEnd w:id="249"/>
    <w:bookmarkStart w:name="z283" w:id="250"/>
    <w:p>
      <w:pPr>
        <w:spacing w:after="0"/>
        <w:ind w:left="0"/>
        <w:jc w:val="both"/>
      </w:pPr>
      <w:r>
        <w:rPr>
          <w:rFonts w:ascii="Times New Roman"/>
          <w:b w:val="false"/>
          <w:i w:val="false"/>
          <w:color w:val="000000"/>
          <w:sz w:val="28"/>
        </w:rPr>
        <w:t xml:space="preserve">
      2) III саты – жалпы орта білім (меңгеру мерзімі: 2 жыл: 10, 11 (12) сыныптар). </w:t>
      </w:r>
    </w:p>
    <w:bookmarkEnd w:id="250"/>
    <w:bookmarkStart w:name="z284" w:id="251"/>
    <w:p>
      <w:pPr>
        <w:spacing w:after="0"/>
        <w:ind w:left="0"/>
        <w:jc w:val="both"/>
      </w:pPr>
      <w:r>
        <w:rPr>
          <w:rFonts w:ascii="Times New Roman"/>
          <w:b w:val="false"/>
          <w:i w:val="false"/>
          <w:color w:val="000000"/>
          <w:sz w:val="28"/>
        </w:rPr>
        <w:t>
      64. Кешкі мектепте білім беру процесін ұйымдастыру жалпы білім беретін оқу бағдарламаларымен, оқу жұмыс жоспарымен реттеледі.</w:t>
      </w:r>
    </w:p>
    <w:bookmarkEnd w:id="251"/>
    <w:bookmarkStart w:name="z285" w:id="252"/>
    <w:p>
      <w:pPr>
        <w:spacing w:after="0"/>
        <w:ind w:left="0"/>
        <w:jc w:val="both"/>
      </w:pPr>
      <w:r>
        <w:rPr>
          <w:rFonts w:ascii="Times New Roman"/>
          <w:b w:val="false"/>
          <w:i w:val="false"/>
          <w:color w:val="000000"/>
          <w:sz w:val="28"/>
        </w:rPr>
        <w:t>
      65. Кешкі мектеп жылдық күнтізбелік оқу кестесін белгілеуде, бағалау жүйесін, білім алушыларды аттестаттау тәртібі мен мерзімін таңдауда дербес.</w:t>
      </w:r>
    </w:p>
    <w:bookmarkEnd w:id="252"/>
    <w:bookmarkStart w:name="z286" w:id="253"/>
    <w:p>
      <w:pPr>
        <w:spacing w:after="0"/>
        <w:ind w:left="0"/>
        <w:jc w:val="both"/>
      </w:pPr>
      <w:r>
        <w:rPr>
          <w:rFonts w:ascii="Times New Roman"/>
          <w:b w:val="false"/>
          <w:i w:val="false"/>
          <w:color w:val="000000"/>
          <w:sz w:val="28"/>
        </w:rPr>
        <w:t xml:space="preserve">
      66. Оқу жылы 1 қыркүйектен 25 мамырға дейін жалғасады. Оқу жылының ұзақтығы – 34 апта, сырттай оқу нысанында – 36 апта. </w:t>
      </w:r>
    </w:p>
    <w:bookmarkEnd w:id="253"/>
    <w:bookmarkStart w:name="z287" w:id="254"/>
    <w:p>
      <w:pPr>
        <w:spacing w:after="0"/>
        <w:ind w:left="0"/>
        <w:jc w:val="both"/>
      </w:pPr>
      <w:r>
        <w:rPr>
          <w:rFonts w:ascii="Times New Roman"/>
          <w:b w:val="false"/>
          <w:i w:val="false"/>
          <w:color w:val="000000"/>
          <w:sz w:val="28"/>
        </w:rPr>
        <w:t xml:space="preserve">
      67. Кешкі мектеп, кәсіпорындармен уағдаластық бойынша, қосымша білім беру қызметі, оның ішінде ақылы қызмет ретінде білім алушылардың кәсіптік дайындық жұмысын жүргізе алады. </w:t>
      </w:r>
    </w:p>
    <w:bookmarkEnd w:id="254"/>
    <w:bookmarkStart w:name="z288" w:id="255"/>
    <w:p>
      <w:pPr>
        <w:spacing w:after="0"/>
        <w:ind w:left="0"/>
        <w:jc w:val="both"/>
      </w:pPr>
      <w:r>
        <w:rPr>
          <w:rFonts w:ascii="Times New Roman"/>
          <w:b w:val="false"/>
          <w:i w:val="false"/>
          <w:color w:val="000000"/>
          <w:sz w:val="28"/>
        </w:rPr>
        <w:t xml:space="preserve">
      68. Сырттай немесе кешкі оқыту сабақтарын сессиялық режимде ұйымдастыру кезінде сессиялардың уақытын Мектептің педагогикалық кеңесі белгілейді. </w:t>
      </w:r>
    </w:p>
    <w:bookmarkEnd w:id="255"/>
    <w:bookmarkStart w:name="z289" w:id="256"/>
    <w:p>
      <w:pPr>
        <w:spacing w:after="0"/>
        <w:ind w:left="0"/>
        <w:jc w:val="both"/>
      </w:pPr>
      <w:r>
        <w:rPr>
          <w:rFonts w:ascii="Times New Roman"/>
          <w:b w:val="false"/>
          <w:i w:val="false"/>
          <w:color w:val="000000"/>
          <w:sz w:val="28"/>
        </w:rPr>
        <w:t>
      69. Білім алушыларды кешкі мектепке қабылдау тәртібінің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bookmarkEnd w:id="256"/>
    <w:bookmarkStart w:name="z290" w:id="257"/>
    <w:p>
      <w:pPr>
        <w:spacing w:after="0"/>
        <w:ind w:left="0"/>
        <w:jc w:val="both"/>
      </w:pPr>
      <w:r>
        <w:rPr>
          <w:rFonts w:ascii="Times New Roman"/>
          <w:b w:val="false"/>
          <w:i w:val="false"/>
          <w:color w:val="000000"/>
          <w:sz w:val="28"/>
        </w:rPr>
        <w:t xml:space="preserve">
      70. Білім алушылардың құқықтары мен міндеттері мектептің Жарғысымен, мектептің ішкі тәртіп ережелерімен белгіленеді. </w:t>
      </w:r>
    </w:p>
    <w:bookmarkEnd w:id="257"/>
    <w:bookmarkStart w:name="z291" w:id="258"/>
    <w:p>
      <w:pPr>
        <w:spacing w:after="0"/>
        <w:ind w:left="0"/>
        <w:jc w:val="both"/>
      </w:pPr>
      <w:r>
        <w:rPr>
          <w:rFonts w:ascii="Times New Roman"/>
          <w:b w:val="false"/>
          <w:i w:val="false"/>
          <w:color w:val="000000"/>
          <w:sz w:val="28"/>
        </w:rPr>
        <w:t>
      71. 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белгіленген тәртіпте ұсынылатын басқа да жеңілдіктер алуға құқық берілген.</w:t>
      </w:r>
    </w:p>
    <w:bookmarkEnd w:id="258"/>
    <w:bookmarkStart w:name="z292" w:id="259"/>
    <w:p>
      <w:pPr>
        <w:spacing w:after="0"/>
        <w:ind w:left="0"/>
        <w:jc w:val="both"/>
      </w:pPr>
      <w:r>
        <w:rPr>
          <w:rFonts w:ascii="Times New Roman"/>
          <w:b w:val="false"/>
          <w:i w:val="false"/>
          <w:color w:val="000000"/>
          <w:sz w:val="28"/>
        </w:rPr>
        <w:t xml:space="preserve">
      72. Негізгі орта және жалпы орта білім беру курстары бойынша бағдарламаларды меңгеру бітірушілерді міндетті қорытынды аттестаттаумен аяқталады. </w:t>
      </w:r>
    </w:p>
    <w:bookmarkEnd w:id="259"/>
    <w:bookmarkStart w:name="z293" w:id="260"/>
    <w:p>
      <w:pPr>
        <w:spacing w:after="0"/>
        <w:ind w:left="0"/>
        <w:jc w:val="both"/>
      </w:pPr>
      <w:r>
        <w:rPr>
          <w:rFonts w:ascii="Times New Roman"/>
          <w:b w:val="false"/>
          <w:i w:val="false"/>
          <w:color w:val="000000"/>
          <w:sz w:val="28"/>
        </w:rPr>
        <w:t xml:space="preserve">
      73. Кешкі мектеп бітірушілеріне олар қорытынды аттестаттаудан өткеннен кейін тиісті білім туралы мемлекеттік үлгідегі құжат беріледі. </w:t>
      </w:r>
    </w:p>
    <w:bookmarkEnd w:id="260"/>
    <w:bookmarkStart w:name="z294" w:id="261"/>
    <w:p>
      <w:pPr>
        <w:spacing w:after="0"/>
        <w:ind w:left="0"/>
        <w:jc w:val="both"/>
      </w:pPr>
      <w:r>
        <w:rPr>
          <w:rFonts w:ascii="Times New Roman"/>
          <w:b w:val="false"/>
          <w:i w:val="false"/>
          <w:color w:val="000000"/>
          <w:sz w:val="28"/>
        </w:rPr>
        <w:t xml:space="preserve">
      74. Кешкі мектепті жалпы басқаруды өкілдік орган – Педагогикалық кеңес жүзеге асырады, оның құзыреті мектеп Жарғысымен белгіленеді. </w:t>
      </w:r>
    </w:p>
    <w:bookmarkEnd w:id="261"/>
    <w:bookmarkStart w:name="z295" w:id="262"/>
    <w:p>
      <w:pPr>
        <w:spacing w:after="0"/>
        <w:ind w:left="0"/>
        <w:jc w:val="both"/>
      </w:pPr>
      <w:r>
        <w:rPr>
          <w:rFonts w:ascii="Times New Roman"/>
          <w:b w:val="false"/>
          <w:i w:val="false"/>
          <w:color w:val="000000"/>
          <w:sz w:val="28"/>
        </w:rPr>
        <w:t xml:space="preserve">
      75.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қолданыстағы білім беру саласындағы заңнамада белгіленген тәртіпте жүзеге асырылады. </w:t>
      </w:r>
    </w:p>
    <w:bookmarkEnd w:id="262"/>
    <w:bookmarkStart w:name="z296" w:id="263"/>
    <w:p>
      <w:pPr>
        <w:spacing w:after="0"/>
        <w:ind w:left="0"/>
        <w:jc w:val="both"/>
      </w:pPr>
      <w:r>
        <w:rPr>
          <w:rFonts w:ascii="Times New Roman"/>
          <w:b w:val="false"/>
          <w:i w:val="false"/>
          <w:color w:val="000000"/>
          <w:sz w:val="28"/>
        </w:rPr>
        <w:t xml:space="preserve">
      76. Кешкі мектеп өзінің Жарғысы, мөрі, банкте есеп шоты бар дербес заңды тұлға болып табылады. </w:t>
      </w:r>
    </w:p>
    <w:bookmarkEnd w:id="263"/>
    <w:bookmarkStart w:name="z297" w:id="264"/>
    <w:p>
      <w:pPr>
        <w:spacing w:after="0"/>
        <w:ind w:left="0"/>
        <w:jc w:val="both"/>
      </w:pPr>
      <w:r>
        <w:rPr>
          <w:rFonts w:ascii="Times New Roman"/>
          <w:b w:val="false"/>
          <w:i w:val="false"/>
          <w:color w:val="000000"/>
          <w:sz w:val="28"/>
        </w:rPr>
        <w:t xml:space="preserve">
      77. Мектеп жеке ғимаратта орналасуы тиіс. Ерекше жағдайларда, жергілікті Әкімдіктер жалға алған ғимаратта болуы қажет. </w:t>
      </w:r>
    </w:p>
    <w:bookmarkEnd w:id="264"/>
    <w:bookmarkStart w:name="z298" w:id="265"/>
    <w:p>
      <w:pPr>
        <w:spacing w:after="0"/>
        <w:ind w:left="0"/>
        <w:jc w:val="both"/>
      </w:pPr>
      <w:r>
        <w:rPr>
          <w:rFonts w:ascii="Times New Roman"/>
          <w:b w:val="false"/>
          <w:i w:val="false"/>
          <w:color w:val="000000"/>
          <w:sz w:val="28"/>
        </w:rPr>
        <w:t xml:space="preserve">
      78. Мектеп қызметін қаржылық қамтамасыз ету қолданыстағы заңнамада белгіленген тәртіпте жүзеге асырылады. </w:t>
      </w:r>
    </w:p>
    <w:bookmarkEnd w:id="265"/>
    <w:bookmarkStart w:name="z299" w:id="266"/>
    <w:p>
      <w:pPr>
        <w:spacing w:after="0"/>
        <w:ind w:left="0"/>
        <w:jc w:val="left"/>
      </w:pPr>
      <w:r>
        <w:rPr>
          <w:rFonts w:ascii="Times New Roman"/>
          <w:b/>
          <w:i w:val="false"/>
          <w:color w:val="000000"/>
        </w:rPr>
        <w:t xml:space="preserve"> 5-тарау. Арнаулы білім беру ұйымы қызметінің тәртібі</w:t>
      </w:r>
    </w:p>
    <w:bookmarkEnd w:id="266"/>
    <w:p>
      <w:pPr>
        <w:spacing w:after="0"/>
        <w:ind w:left="0"/>
        <w:jc w:val="both"/>
      </w:pPr>
      <w:r>
        <w:rPr>
          <w:rFonts w:ascii="Times New Roman"/>
          <w:b w:val="false"/>
          <w:i w:val="false"/>
          <w:color w:val="ff0000"/>
          <w:sz w:val="28"/>
        </w:rPr>
        <w:t xml:space="preserve">
      Ескерту. 5-тарау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08" w:id="267"/>
    <w:p>
      <w:pPr>
        <w:spacing w:after="0"/>
        <w:ind w:left="0"/>
        <w:jc w:val="both"/>
      </w:pPr>
      <w:r>
        <w:rPr>
          <w:rFonts w:ascii="Times New Roman"/>
          <w:b w:val="false"/>
          <w:i w:val="false"/>
          <w:color w:val="000000"/>
          <w:sz w:val="28"/>
        </w:rPr>
        <w:t xml:space="preserve">
      79. Арнаулы білім беру ұйымдарына тәрбиелеуді, оқытуды және әлеуметтік оңалтуды қамтамасыз ету мақсатында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 Заңының (бұдан әрі - Заң) 13-бабының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кәмелетке толмағандар жіберіледі.</w:t>
      </w:r>
    </w:p>
    <w:bookmarkEnd w:id="267"/>
    <w:bookmarkStart w:name="z609" w:id="268"/>
    <w:p>
      <w:pPr>
        <w:spacing w:after="0"/>
        <w:ind w:left="0"/>
        <w:jc w:val="both"/>
      </w:pPr>
      <w:r>
        <w:rPr>
          <w:rFonts w:ascii="Times New Roman"/>
          <w:b w:val="false"/>
          <w:i w:val="false"/>
          <w:color w:val="000000"/>
          <w:sz w:val="28"/>
        </w:rPr>
        <w:t>
      80. Арнаулы білім беру ұйымының негізгі міндеттері мыналар болып табылады:</w:t>
      </w:r>
    </w:p>
    <w:bookmarkEnd w:id="268"/>
    <w:p>
      <w:pPr>
        <w:spacing w:after="0"/>
        <w:ind w:left="0"/>
        <w:jc w:val="both"/>
      </w:pPr>
      <w:r>
        <w:rPr>
          <w:rFonts w:ascii="Times New Roman"/>
          <w:b w:val="false"/>
          <w:i w:val="false"/>
          <w:color w:val="000000"/>
          <w:sz w:val="28"/>
        </w:rPr>
        <w:t>
      1) кәмелетке толмағандарды әлеуметтік бейімдеу және оңалту;</w:t>
      </w:r>
    </w:p>
    <w:p>
      <w:pPr>
        <w:spacing w:after="0"/>
        <w:ind w:left="0"/>
        <w:jc w:val="both"/>
      </w:pPr>
      <w:r>
        <w:rPr>
          <w:rFonts w:ascii="Times New Roman"/>
          <w:b w:val="false"/>
          <w:i w:val="false"/>
          <w:color w:val="000000"/>
          <w:sz w:val="28"/>
        </w:rPr>
        <w:t>
      2) кәмелетке толмағандардың арасында құқық бұзушылықтардың, қадағалаусыз және панасыз қалудың және қоғамға жат қылықтардың алдын алу;</w:t>
      </w:r>
    </w:p>
    <w:p>
      <w:pPr>
        <w:spacing w:after="0"/>
        <w:ind w:left="0"/>
        <w:jc w:val="both"/>
      </w:pPr>
      <w:r>
        <w:rPr>
          <w:rFonts w:ascii="Times New Roman"/>
          <w:b w:val="false"/>
          <w:i w:val="false"/>
          <w:color w:val="000000"/>
          <w:sz w:val="28"/>
        </w:rPr>
        <w:t>
      3) кәмелетке толмағандардың құқықтары мен заңды мүдделерін қорғауды қамтамасыз ету;</w:t>
      </w:r>
    </w:p>
    <w:p>
      <w:pPr>
        <w:spacing w:after="0"/>
        <w:ind w:left="0"/>
        <w:jc w:val="both"/>
      </w:pPr>
      <w:r>
        <w:rPr>
          <w:rFonts w:ascii="Times New Roman"/>
          <w:b w:val="false"/>
          <w:i w:val="false"/>
          <w:color w:val="000000"/>
          <w:sz w:val="28"/>
        </w:rPr>
        <w:t>
      4) кәмелетке толмағандардың заңға бағыну мінез-құлықтарын қалыптастыру;</w:t>
      </w:r>
    </w:p>
    <w:p>
      <w:pPr>
        <w:spacing w:after="0"/>
        <w:ind w:left="0"/>
        <w:jc w:val="both"/>
      </w:pPr>
      <w:r>
        <w:rPr>
          <w:rFonts w:ascii="Times New Roman"/>
          <w:b w:val="false"/>
          <w:i w:val="false"/>
          <w:color w:val="000000"/>
          <w:sz w:val="28"/>
        </w:rPr>
        <w:t>
      5) оқыту және тәрбиелеу процесінің үздіксіздігі мен біртұтастығын қамтамасыз ету.</w:t>
      </w:r>
    </w:p>
    <w:bookmarkStart w:name="z610" w:id="269"/>
    <w:p>
      <w:pPr>
        <w:spacing w:after="0"/>
        <w:ind w:left="0"/>
        <w:jc w:val="both"/>
      </w:pPr>
      <w:r>
        <w:rPr>
          <w:rFonts w:ascii="Times New Roman"/>
          <w:b w:val="false"/>
          <w:i w:val="false"/>
          <w:color w:val="000000"/>
          <w:sz w:val="28"/>
        </w:rPr>
        <w:t>
      81. Арнаулы білім беру ұйымы кәмелетке толмаған қыз балалар мен ұл балаларды бөлек орналастыруды қамтамасыз етуді ескере отырып құрылады. Ер және әйел жынысты тәрбиеленушілердің, сондай-ақ 11-14 жастағы тәрбиеленушілердің жатын корпустарын 15-18 жастағылардан оқшау орналастыру міндетті шарт болып табылады.</w:t>
      </w:r>
    </w:p>
    <w:bookmarkEnd w:id="269"/>
    <w:p>
      <w:pPr>
        <w:spacing w:after="0"/>
        <w:ind w:left="0"/>
        <w:jc w:val="both"/>
      </w:pPr>
      <w:r>
        <w:rPr>
          <w:rFonts w:ascii="Times New Roman"/>
          <w:b w:val="false"/>
          <w:i w:val="false"/>
          <w:color w:val="000000"/>
          <w:sz w:val="28"/>
        </w:rPr>
        <w:t xml:space="preserve">
      Тәрбиеленушілердің тұру жағдайларына қойылатын санитариялық-эпидемиологиялық талаптар Қазақстан Республикасы Денсаулық сақтау министрінің 2017 жылғы 16 тамыздағы № 611 бұйрығымен (Нормативтік құқықтық актілерді мемлекеттік тіркеу тізілімінде № 15681 болып тіркелген) бекітілген "Білім беру объектілеріне қойылатын санитариялық – 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(бұдан әрі - Санитариялық қағидалар) сәйкес белгіленеді.</w:t>
      </w:r>
    </w:p>
    <w:bookmarkStart w:name="z611" w:id="270"/>
    <w:p>
      <w:pPr>
        <w:spacing w:after="0"/>
        <w:ind w:left="0"/>
        <w:jc w:val="both"/>
      </w:pPr>
      <w:r>
        <w:rPr>
          <w:rFonts w:ascii="Times New Roman"/>
          <w:b w:val="false"/>
          <w:i w:val="false"/>
          <w:color w:val="000000"/>
          <w:sz w:val="28"/>
        </w:rPr>
        <w:t>
      82. Арнаулы білім беру ұйымына кәмелетке толмаған соттың шешімі бойынша бір айдан бір жылға дейінгі мерзімге жіберілуі мүмкін. Кәмелетке толмаған күдікті өмiр сүру және тәрбиелену жағдайлары бойынша бұрынғы тұрғылықты жерiнде қалдырыла алмайтын жағдайларда,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 үшін арнаулы білім беру ұйымына орналастырылуы мүмкін.</w:t>
      </w:r>
    </w:p>
    <w:bookmarkEnd w:id="270"/>
    <w:bookmarkStart w:name="z612" w:id="271"/>
    <w:p>
      <w:pPr>
        <w:spacing w:after="0"/>
        <w:ind w:left="0"/>
        <w:jc w:val="both"/>
      </w:pPr>
      <w:r>
        <w:rPr>
          <w:rFonts w:ascii="Times New Roman"/>
          <w:b w:val="false"/>
          <w:i w:val="false"/>
          <w:color w:val="000000"/>
          <w:sz w:val="28"/>
        </w:rPr>
        <w:t>
      83. Кәмелетке толмағандарды анықтау үшін арнаулы білім беру ұйымына құжаттар жинауды кәмелетке толмағандарды анықтау мен есепке алуды жүзеге асыратын білім беру, ішкі істер, денсаулық сақтау органдары қамтамасыз етеді.</w:t>
      </w:r>
    </w:p>
    <w:bookmarkEnd w:id="271"/>
    <w:p>
      <w:pPr>
        <w:spacing w:after="0"/>
        <w:ind w:left="0"/>
        <w:jc w:val="both"/>
      </w:pPr>
      <w:r>
        <w:rPr>
          <w:rFonts w:ascii="Times New Roman"/>
          <w:b w:val="false"/>
          <w:i w:val="false"/>
          <w:color w:val="000000"/>
          <w:sz w:val="28"/>
        </w:rPr>
        <w:t>
      Арнаулы білім беру ұйымына жіберілетін кәмелетке толмағанның әрқайсысына:</w:t>
      </w:r>
    </w:p>
    <w:p>
      <w:pPr>
        <w:spacing w:after="0"/>
        <w:ind w:left="0"/>
        <w:jc w:val="both"/>
      </w:pPr>
      <w:r>
        <w:rPr>
          <w:rFonts w:ascii="Times New Roman"/>
          <w:b w:val="false"/>
          <w:i w:val="false"/>
          <w:color w:val="000000"/>
          <w:sz w:val="28"/>
        </w:rPr>
        <w:t>
      1) кәмелетке толмаған баланы арнаулы білім беру ұйымына жіберу туралы сот шешімі;</w:t>
      </w:r>
    </w:p>
    <w:p>
      <w:pPr>
        <w:spacing w:after="0"/>
        <w:ind w:left="0"/>
        <w:jc w:val="both"/>
      </w:pPr>
      <w:r>
        <w:rPr>
          <w:rFonts w:ascii="Times New Roman"/>
          <w:b w:val="false"/>
          <w:i w:val="false"/>
          <w:color w:val="000000"/>
          <w:sz w:val="28"/>
        </w:rPr>
        <w:t>
      2) туу туралы куәлік (жеке куәлік);</w:t>
      </w:r>
    </w:p>
    <w:p>
      <w:pPr>
        <w:spacing w:after="0"/>
        <w:ind w:left="0"/>
        <w:jc w:val="both"/>
      </w:pPr>
      <w:r>
        <w:rPr>
          <w:rFonts w:ascii="Times New Roman"/>
          <w:b w:val="false"/>
          <w:i w:val="false"/>
          <w:color w:val="000000"/>
          <w:sz w:val="28"/>
        </w:rPr>
        <w:t>
      3) білім алушының жеке ісі қағазы;</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6697 болып тіркелген) бекітілген № 026/е нысаны бойынша баланың медициналық картасы, 063/е нысаны бойынша профилактикалық екпелер картасы (бұдан әрі - № 907 бұйрық);</w:t>
      </w:r>
    </w:p>
    <w:p>
      <w:pPr>
        <w:spacing w:after="0"/>
        <w:ind w:left="0"/>
        <w:jc w:val="both"/>
      </w:pPr>
      <w:r>
        <w:rPr>
          <w:rFonts w:ascii="Times New Roman"/>
          <w:b w:val="false"/>
          <w:i w:val="false"/>
          <w:color w:val="000000"/>
          <w:sz w:val="28"/>
        </w:rPr>
        <w:t>
      5) отбасының құрамы, отбасының әлеуметтік мәртебесі туралы мәліметтер, ата-аналардың немесе өзге де заңды өкілдердің толық деректері, олардың нақты тұратын жері, жұмыс орны, кәмелетке толмаған баланы күтіп-бағу мен тәрбиелеу үшін жағдайлардың болуы көрсетілген отбасының тұрғын үй-тұрмыстық жағдайын тексеру актісі;</w:t>
      </w:r>
    </w:p>
    <w:p>
      <w:pPr>
        <w:spacing w:after="0"/>
        <w:ind w:left="0"/>
        <w:jc w:val="both"/>
      </w:pPr>
      <w:r>
        <w:rPr>
          <w:rFonts w:ascii="Times New Roman"/>
          <w:b w:val="false"/>
          <w:i w:val="false"/>
          <w:color w:val="000000"/>
          <w:sz w:val="28"/>
        </w:rPr>
        <w:t>
      6) ата-ана қамқоршылығының жоқ екенін растайтын құжаттар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беріледі;</w:t>
      </w:r>
    </w:p>
    <w:p>
      <w:pPr>
        <w:spacing w:after="0"/>
        <w:ind w:left="0"/>
        <w:jc w:val="both"/>
      </w:pPr>
      <w:r>
        <w:rPr>
          <w:rFonts w:ascii="Times New Roman"/>
          <w:b w:val="false"/>
          <w:i w:val="false"/>
          <w:color w:val="000000"/>
          <w:sz w:val="28"/>
        </w:rPr>
        <w:t>
      7) оқу орнынан мінездеме;</w:t>
      </w:r>
    </w:p>
    <w:p>
      <w:pPr>
        <w:spacing w:after="0"/>
        <w:ind w:left="0"/>
        <w:jc w:val="both"/>
      </w:pPr>
      <w:r>
        <w:rPr>
          <w:rFonts w:ascii="Times New Roman"/>
          <w:b w:val="false"/>
          <w:i w:val="false"/>
          <w:color w:val="000000"/>
          <w:sz w:val="28"/>
        </w:rPr>
        <w:t>
      8) әскерге шақыру жасындағы адамдар үшін тіркеу куәлігі.</w:t>
      </w:r>
    </w:p>
    <w:p>
      <w:pPr>
        <w:spacing w:after="0"/>
        <w:ind w:left="0"/>
        <w:jc w:val="both"/>
      </w:pPr>
      <w:r>
        <w:rPr>
          <w:rFonts w:ascii="Times New Roman"/>
          <w:b w:val="false"/>
          <w:i w:val="false"/>
          <w:color w:val="000000"/>
          <w:sz w:val="28"/>
        </w:rPr>
        <w:t>
      Жеке іс құжаттары, сондай-ақ кәмелетке толмағандар туралы мәліметтер Жетім балалардың, ата-аналарының қамқорлығынсыз қалған балалардың және баланы отбасына қабылдауға тілек білдірген адамдардың республикалық деректер банкіне (бұдан әрі – Республикалық деректер банкі) кәмелетке толмаған баланы арнаулы білім беру ұйымына қабылдаған сәттен бастап 1 (бір) жұмыс күнінен кешіктірмей енгізіледі.</w:t>
      </w:r>
    </w:p>
    <w:p>
      <w:pPr>
        <w:spacing w:after="0"/>
        <w:ind w:left="0"/>
        <w:jc w:val="both"/>
      </w:pPr>
      <w:r>
        <w:rPr>
          <w:rFonts w:ascii="Times New Roman"/>
          <w:b w:val="false"/>
          <w:i w:val="false"/>
          <w:color w:val="000000"/>
          <w:sz w:val="28"/>
        </w:rPr>
        <w:t xml:space="preserve">
      Қазақстан Республикасы Үкіметінің 2005 жылғы 13 маусымдағы № 592 қаулысымен бекітілген Кәмелетке толмағандарды арнаулы білім беру ұйымдары мен ерекше режимде ұстайтын білім беру ұйымдарында бағып-күтуге және оқытуға кедергі болатын аурулардың </w:t>
      </w:r>
      <w:r>
        <w:rPr>
          <w:rFonts w:ascii="Times New Roman"/>
          <w:b w:val="false"/>
          <w:i w:val="false"/>
          <w:color w:val="000000"/>
          <w:sz w:val="28"/>
        </w:rPr>
        <w:t>тізбесіне</w:t>
      </w:r>
      <w:r>
        <w:rPr>
          <w:rFonts w:ascii="Times New Roman"/>
          <w:b w:val="false"/>
          <w:i w:val="false"/>
          <w:color w:val="000000"/>
          <w:sz w:val="28"/>
        </w:rPr>
        <w:t xml:space="preserve"> сәйкес денсаулық жағдайында ауытқулары бар кәмелетке толмағандар арнаулы білім беру ұйымына жіберілмейді (бұдан әрі - № 592 қаулы).</w:t>
      </w:r>
    </w:p>
    <w:p>
      <w:pPr>
        <w:spacing w:after="0"/>
        <w:ind w:left="0"/>
        <w:jc w:val="both"/>
      </w:pPr>
      <w:r>
        <w:rPr>
          <w:rFonts w:ascii="Times New Roman"/>
          <w:b w:val="false"/>
          <w:i w:val="false"/>
          <w:color w:val="000000"/>
          <w:sz w:val="28"/>
        </w:rPr>
        <w:t>
      Алкогольдік ішімдіктерді, есірткі құралдарын және психотроптық заттарды, сол тектестерді теріс пайдаланатын кәмелетке толмағандарды арнаулы білім беру ұйымдарына жіберу туралы мәселені қарау кезінде міндетті түрде оларға наркологиялық аурулардан емдеу курсынан өту мақсаттылығы зерделенеді.</w:t>
      </w:r>
    </w:p>
    <w:bookmarkStart w:name="z613" w:id="272"/>
    <w:p>
      <w:pPr>
        <w:spacing w:after="0"/>
        <w:ind w:left="0"/>
        <w:jc w:val="both"/>
      </w:pPr>
      <w:r>
        <w:rPr>
          <w:rFonts w:ascii="Times New Roman"/>
          <w:b w:val="false"/>
          <w:i w:val="false"/>
          <w:color w:val="000000"/>
          <w:sz w:val="28"/>
        </w:rPr>
        <w:t>
      84. Арнаулы білім беру ұйымына кәмелетке толмағандар білім беру органдарының қарамағындағы Кәмелетке толмағандарды бейімдеу орталықтары арқылы жеткізіледі.</w:t>
      </w:r>
    </w:p>
    <w:bookmarkEnd w:id="272"/>
    <w:bookmarkStart w:name="z614" w:id="273"/>
    <w:p>
      <w:pPr>
        <w:spacing w:after="0"/>
        <w:ind w:left="0"/>
        <w:jc w:val="both"/>
      </w:pPr>
      <w:r>
        <w:rPr>
          <w:rFonts w:ascii="Times New Roman"/>
          <w:b w:val="false"/>
          <w:i w:val="false"/>
          <w:color w:val="000000"/>
          <w:sz w:val="28"/>
        </w:rPr>
        <w:t xml:space="preserve">
      85. Кәмелетке толмағандарды арнаулы білім беру ұйымында ұстау шарттары Заңның 13-бабы 9-тармағының </w:t>
      </w:r>
      <w:r>
        <w:rPr>
          <w:rFonts w:ascii="Times New Roman"/>
          <w:b w:val="false"/>
          <w:i w:val="false"/>
          <w:color w:val="000000"/>
          <w:sz w:val="28"/>
        </w:rPr>
        <w:t>1) тармақшасына</w:t>
      </w:r>
      <w:r>
        <w:rPr>
          <w:rFonts w:ascii="Times New Roman"/>
          <w:b w:val="false"/>
          <w:i w:val="false"/>
          <w:color w:val="000000"/>
          <w:sz w:val="28"/>
        </w:rPr>
        <w:t>, сондай-ақ арнаулы білім беру ұйымының Жарғысына, ішкі тәртіп қағидаларына және осы Қағидаларға сәйкес қамтамасыз етіледі.</w:t>
      </w:r>
    </w:p>
    <w:bookmarkEnd w:id="273"/>
    <w:bookmarkStart w:name="z615" w:id="274"/>
    <w:p>
      <w:pPr>
        <w:spacing w:after="0"/>
        <w:ind w:left="0"/>
        <w:jc w:val="both"/>
      </w:pPr>
      <w:r>
        <w:rPr>
          <w:rFonts w:ascii="Times New Roman"/>
          <w:b w:val="false"/>
          <w:i w:val="false"/>
          <w:color w:val="000000"/>
          <w:sz w:val="28"/>
        </w:rPr>
        <w:t>
      86. Білім беру ұйымындағы оқу-тәрбие жұмысы мемлекеттік жалпы білім беру стандарттарының негізінде әзірленген білім беру бағдарламалары бойынша жүзеге асырылады.</w:t>
      </w:r>
    </w:p>
    <w:bookmarkEnd w:id="274"/>
    <w:bookmarkStart w:name="z616" w:id="275"/>
    <w:p>
      <w:pPr>
        <w:spacing w:after="0"/>
        <w:ind w:left="0"/>
        <w:jc w:val="both"/>
      </w:pPr>
      <w:r>
        <w:rPr>
          <w:rFonts w:ascii="Times New Roman"/>
          <w:b w:val="false"/>
          <w:i w:val="false"/>
          <w:color w:val="000000"/>
          <w:sz w:val="28"/>
        </w:rPr>
        <w:t>
      87. Негізгі орта, жалпы орта білім берудің жалпы білім беретін оқу бағдарламалары бойынша қорытынды аттестаттаудан өткен тәрбиеленушілерге негізгі орта білім туралы немесе жалпы орта білім туралы аттестат беріледі.</w:t>
      </w:r>
    </w:p>
    <w:bookmarkEnd w:id="275"/>
    <w:bookmarkStart w:name="z617" w:id="276"/>
    <w:p>
      <w:pPr>
        <w:spacing w:after="0"/>
        <w:ind w:left="0"/>
        <w:jc w:val="both"/>
      </w:pPr>
      <w:r>
        <w:rPr>
          <w:rFonts w:ascii="Times New Roman"/>
          <w:b w:val="false"/>
          <w:i w:val="false"/>
          <w:color w:val="000000"/>
          <w:sz w:val="28"/>
        </w:rPr>
        <w:t>
      88. Арнаулы білім беру ұйымында кәмелетке толмағандарды оқыту және тәрбиелеу олардың жас және жеке ерекшеліктерін ескере отырып, сараланған түрде жүргізіледі.</w:t>
      </w:r>
    </w:p>
    <w:bookmarkEnd w:id="276"/>
    <w:bookmarkStart w:name="z618" w:id="277"/>
    <w:p>
      <w:pPr>
        <w:spacing w:after="0"/>
        <w:ind w:left="0"/>
        <w:jc w:val="both"/>
      </w:pPr>
      <w:r>
        <w:rPr>
          <w:rFonts w:ascii="Times New Roman"/>
          <w:b w:val="false"/>
          <w:i w:val="false"/>
          <w:color w:val="000000"/>
          <w:sz w:val="28"/>
        </w:rPr>
        <w:t>
      89. Арнаулы білім беру ұйымында еңбекке баулу оқу-өндірістік шеберханаларда, оқу-тәжірибе учаскесінде және қосалқы шаруашылықта кәмелетке толмағандардың жасы мен дене бітімінің дамуын ескере отырып, күніне екі сағаттан төрт сағатқа дейін жүзеге асырылады.</w:t>
      </w:r>
    </w:p>
    <w:bookmarkEnd w:id="277"/>
    <w:bookmarkStart w:name="z619" w:id="278"/>
    <w:p>
      <w:pPr>
        <w:spacing w:after="0"/>
        <w:ind w:left="0"/>
        <w:jc w:val="both"/>
      </w:pPr>
      <w:r>
        <w:rPr>
          <w:rFonts w:ascii="Times New Roman"/>
          <w:b w:val="false"/>
          <w:i w:val="false"/>
          <w:color w:val="000000"/>
          <w:sz w:val="28"/>
        </w:rPr>
        <w:t>
      90. Арнаулы білім беру ұйымында тәрбиеленушілерді кәсіптік даярлау Қазақстан Республикасының білім беру саласындағы қолданыстағы заңнамасында белгіленген тәртіппен жүзеге асырылады.</w:t>
      </w:r>
    </w:p>
    <w:bookmarkEnd w:id="278"/>
    <w:bookmarkStart w:name="z620" w:id="279"/>
    <w:p>
      <w:pPr>
        <w:spacing w:after="0"/>
        <w:ind w:left="0"/>
        <w:jc w:val="both"/>
      </w:pPr>
      <w:r>
        <w:rPr>
          <w:rFonts w:ascii="Times New Roman"/>
          <w:b w:val="false"/>
          <w:i w:val="false"/>
          <w:color w:val="000000"/>
          <w:sz w:val="28"/>
        </w:rPr>
        <w:t>
      91. Біліктілік емтиханын тапсырған тәрбиеленушілерге нақты мамандық бойынша тиісті біліктілік деңгейі беріледі және біліктілік берілгені туралы куәлік (сертификат) беріледі.</w:t>
      </w:r>
    </w:p>
    <w:bookmarkEnd w:id="279"/>
    <w:bookmarkStart w:name="z621" w:id="280"/>
    <w:p>
      <w:pPr>
        <w:spacing w:after="0"/>
        <w:ind w:left="0"/>
        <w:jc w:val="both"/>
      </w:pPr>
      <w:r>
        <w:rPr>
          <w:rFonts w:ascii="Times New Roman"/>
          <w:b w:val="false"/>
          <w:i w:val="false"/>
          <w:color w:val="000000"/>
          <w:sz w:val="28"/>
        </w:rPr>
        <w:t>
      92. Кәмелетке толмағандарды арнаулы білім беру ұйымынан шығарған кезде қабылдау-табыстау актісі бойынша: оған тиесілі заттар, ақша, жеке іс құжаттары, жүргізілген екпелер туралы және эпидемиологиялық орта туралы мәліметтерді көрсете отырып, медициналық картадан үзінді беріледі.</w:t>
      </w:r>
    </w:p>
    <w:bookmarkEnd w:id="280"/>
    <w:p>
      <w:pPr>
        <w:spacing w:after="0"/>
        <w:ind w:left="0"/>
        <w:jc w:val="both"/>
      </w:pPr>
      <w:r>
        <w:rPr>
          <w:rFonts w:ascii="Times New Roman"/>
          <w:b w:val="false"/>
          <w:i w:val="false"/>
          <w:color w:val="000000"/>
          <w:sz w:val="28"/>
        </w:rPr>
        <w:t>
      Арнаулы ұйымнан шығатын арнаулы білім беру ұйымдарының тәрбиеленушілері тұратын жеріне арнаулы білім беру ұйымдары қызметкерлерінің ертіп жүруімен жеткізіледі.</w:t>
      </w:r>
    </w:p>
    <w:p>
      <w:pPr>
        <w:spacing w:after="0"/>
        <w:ind w:left="0"/>
        <w:jc w:val="both"/>
      </w:pPr>
      <w:r>
        <w:rPr>
          <w:rFonts w:ascii="Times New Roman"/>
          <w:b w:val="false"/>
          <w:i w:val="false"/>
          <w:color w:val="000000"/>
          <w:sz w:val="28"/>
        </w:rPr>
        <w:t>
      Ұйымнан шығудың барлық жағдайларында арнаулы білім беру ұйымдарының әкімшілігі бітірушілерге осы мекемеде болған кезеңде олардың бұрынғы пайдалануындағы маусымдық киім мен аяқ киім жиынтығын береді.</w:t>
      </w:r>
    </w:p>
    <w:bookmarkStart w:name="z622" w:id="281"/>
    <w:p>
      <w:pPr>
        <w:spacing w:after="0"/>
        <w:ind w:left="0"/>
        <w:jc w:val="both"/>
      </w:pPr>
      <w:r>
        <w:rPr>
          <w:rFonts w:ascii="Times New Roman"/>
          <w:b w:val="false"/>
          <w:i w:val="false"/>
          <w:color w:val="000000"/>
          <w:sz w:val="28"/>
        </w:rPr>
        <w:t>
      93. Арнаулы білім беру ұйымындағы кәмелетке толмағандарға арнаулы әлеуметтік қызмет көрсету өмірлік қиын жағдайда жүрген адамдарға арнаулы әлеуметтік қызмет көрсету саласындағы қолданыстағы заңнамаға сәйкес жүзеге асырылады.</w:t>
      </w:r>
    </w:p>
    <w:bookmarkEnd w:id="281"/>
    <w:bookmarkStart w:name="z319" w:id="282"/>
    <w:p>
      <w:pPr>
        <w:spacing w:after="0"/>
        <w:ind w:left="0"/>
        <w:jc w:val="left"/>
      </w:pPr>
      <w:r>
        <w:rPr>
          <w:rFonts w:ascii="Times New Roman"/>
          <w:b/>
          <w:i w:val="false"/>
          <w:color w:val="000000"/>
        </w:rPr>
        <w:t xml:space="preserve"> 6-тарау. Ерекше режимде ұстайтын білім беру ұйымы қызметінің тәртібі</w:t>
      </w:r>
    </w:p>
    <w:bookmarkEnd w:id="282"/>
    <w:p>
      <w:pPr>
        <w:spacing w:after="0"/>
        <w:ind w:left="0"/>
        <w:jc w:val="both"/>
      </w:pPr>
      <w:r>
        <w:rPr>
          <w:rFonts w:ascii="Times New Roman"/>
          <w:b w:val="false"/>
          <w:i w:val="false"/>
          <w:color w:val="ff0000"/>
          <w:sz w:val="28"/>
        </w:rPr>
        <w:t xml:space="preserve">
      Ескерту. 6-тарау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3" w:id="283"/>
    <w:p>
      <w:pPr>
        <w:spacing w:after="0"/>
        <w:ind w:left="0"/>
        <w:jc w:val="both"/>
      </w:pPr>
      <w:r>
        <w:rPr>
          <w:rFonts w:ascii="Times New Roman"/>
          <w:b w:val="false"/>
          <w:i w:val="false"/>
          <w:color w:val="000000"/>
          <w:sz w:val="28"/>
        </w:rPr>
        <w:t xml:space="preserve">
      94. Ерекше режимде ұстайтын білім беру ұйымдарына тәрбиенің, оқытудың және әлеуметтік оңалтудың ерекше жағдайларын қамтамасыз ету мақсатында Заңның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кәмелетке толмағандар жіберіледі</w:t>
      </w:r>
    </w:p>
    <w:bookmarkEnd w:id="283"/>
    <w:bookmarkStart w:name="z624" w:id="284"/>
    <w:p>
      <w:pPr>
        <w:spacing w:after="0"/>
        <w:ind w:left="0"/>
        <w:jc w:val="both"/>
      </w:pPr>
      <w:r>
        <w:rPr>
          <w:rFonts w:ascii="Times New Roman"/>
          <w:b w:val="false"/>
          <w:i w:val="false"/>
          <w:color w:val="000000"/>
          <w:sz w:val="28"/>
        </w:rPr>
        <w:t>
      95. Ерекше режимде ұстайтын білім беру ұйымының негізгі міндеттері:</w:t>
      </w:r>
    </w:p>
    <w:bookmarkEnd w:id="284"/>
    <w:p>
      <w:pPr>
        <w:spacing w:after="0"/>
        <w:ind w:left="0"/>
        <w:jc w:val="both"/>
      </w:pPr>
      <w:r>
        <w:rPr>
          <w:rFonts w:ascii="Times New Roman"/>
          <w:b w:val="false"/>
          <w:i w:val="false"/>
          <w:color w:val="000000"/>
          <w:sz w:val="28"/>
        </w:rPr>
        <w:t>
      1) кәмелетке толмағандарды әлеуметтік бейімдеу және оңалту;</w:t>
      </w:r>
    </w:p>
    <w:p>
      <w:pPr>
        <w:spacing w:after="0"/>
        <w:ind w:left="0"/>
        <w:jc w:val="both"/>
      </w:pPr>
      <w:r>
        <w:rPr>
          <w:rFonts w:ascii="Times New Roman"/>
          <w:b w:val="false"/>
          <w:i w:val="false"/>
          <w:color w:val="000000"/>
          <w:sz w:val="28"/>
        </w:rPr>
        <w:t>
      2) кәмелетке толмағандар арасындағы құқық бұзушылықтардың, қадағалаусыз, панасыз қалудың және қоғамға жат іс-әрекеттердің алдын алу;</w:t>
      </w:r>
    </w:p>
    <w:p>
      <w:pPr>
        <w:spacing w:after="0"/>
        <w:ind w:left="0"/>
        <w:jc w:val="both"/>
      </w:pPr>
      <w:r>
        <w:rPr>
          <w:rFonts w:ascii="Times New Roman"/>
          <w:b w:val="false"/>
          <w:i w:val="false"/>
          <w:color w:val="000000"/>
          <w:sz w:val="28"/>
        </w:rPr>
        <w:t>
      3) кәмелетке толмағандардың құқықтары мен заңды мүдделерін қорғауды қамтамасыз ету;</w:t>
      </w:r>
    </w:p>
    <w:p>
      <w:pPr>
        <w:spacing w:after="0"/>
        <w:ind w:left="0"/>
        <w:jc w:val="both"/>
      </w:pPr>
      <w:r>
        <w:rPr>
          <w:rFonts w:ascii="Times New Roman"/>
          <w:b w:val="false"/>
          <w:i w:val="false"/>
          <w:color w:val="000000"/>
          <w:sz w:val="28"/>
        </w:rPr>
        <w:t>
      4) кәмелетке толмағандардың заңға мойынсұнушылық мінез-құлқын қалыптастыру;</w:t>
      </w:r>
    </w:p>
    <w:p>
      <w:pPr>
        <w:spacing w:after="0"/>
        <w:ind w:left="0"/>
        <w:jc w:val="both"/>
      </w:pPr>
      <w:r>
        <w:rPr>
          <w:rFonts w:ascii="Times New Roman"/>
          <w:b w:val="false"/>
          <w:i w:val="false"/>
          <w:color w:val="000000"/>
          <w:sz w:val="28"/>
        </w:rPr>
        <w:t>
      5) оқыту мен тәрбиелеу процесінің үздіксіздігін және бірлігін қамтамасыз ету.</w:t>
      </w:r>
    </w:p>
    <w:bookmarkStart w:name="z625" w:id="285"/>
    <w:p>
      <w:pPr>
        <w:spacing w:after="0"/>
        <w:ind w:left="0"/>
        <w:jc w:val="both"/>
      </w:pPr>
      <w:r>
        <w:rPr>
          <w:rFonts w:ascii="Times New Roman"/>
          <w:b w:val="false"/>
          <w:i w:val="false"/>
          <w:color w:val="000000"/>
          <w:sz w:val="28"/>
        </w:rPr>
        <w:t>
      96. Ерекше режимде ұстайтын білім беру ұйымдары ер және әйел жынысты адамдарды бөлек орналастыру шартымен он бір жастан он сегіз жасқа дейінгі кәмелетке толмағандар үшін құрылады</w:t>
      </w:r>
    </w:p>
    <w:bookmarkEnd w:id="285"/>
    <w:bookmarkStart w:name="z626" w:id="286"/>
    <w:p>
      <w:pPr>
        <w:spacing w:after="0"/>
        <w:ind w:left="0"/>
        <w:jc w:val="both"/>
      </w:pPr>
      <w:r>
        <w:rPr>
          <w:rFonts w:ascii="Times New Roman"/>
          <w:b w:val="false"/>
          <w:i w:val="false"/>
          <w:color w:val="000000"/>
          <w:sz w:val="28"/>
        </w:rPr>
        <w:t>
      97. Тәрбиеленушілердің тұруын ұйымдастыру санитарлық қағидаларға сәйкес жүзеге асырылады.</w:t>
      </w:r>
    </w:p>
    <w:bookmarkEnd w:id="286"/>
    <w:bookmarkStart w:name="z627" w:id="287"/>
    <w:p>
      <w:pPr>
        <w:spacing w:after="0"/>
        <w:ind w:left="0"/>
        <w:jc w:val="both"/>
      </w:pPr>
      <w:r>
        <w:rPr>
          <w:rFonts w:ascii="Times New Roman"/>
          <w:b w:val="false"/>
          <w:i w:val="false"/>
          <w:color w:val="000000"/>
          <w:sz w:val="28"/>
        </w:rPr>
        <w:t>
      98. Ерекше режимде ұстайтын білім беру ұйымына кәмелетке толмағандар соттың шешімі бойынша алты айдан екі жылға дейінгі мерзімге жіберіледі.</w:t>
      </w:r>
    </w:p>
    <w:bookmarkEnd w:id="287"/>
    <w:p>
      <w:pPr>
        <w:spacing w:after="0"/>
        <w:ind w:left="0"/>
        <w:jc w:val="both"/>
      </w:pPr>
      <w:r>
        <w:rPr>
          <w:rFonts w:ascii="Times New Roman"/>
          <w:b w:val="false"/>
          <w:i w:val="false"/>
          <w:color w:val="000000"/>
          <w:sz w:val="28"/>
        </w:rPr>
        <w:t>
      Ерекше режимде ұстайтын білім беру ұйымына жіберілетін кәмелетке толмағанның әрқайсысына:</w:t>
      </w:r>
    </w:p>
    <w:p>
      <w:pPr>
        <w:spacing w:after="0"/>
        <w:ind w:left="0"/>
        <w:jc w:val="both"/>
      </w:pPr>
      <w:r>
        <w:rPr>
          <w:rFonts w:ascii="Times New Roman"/>
          <w:b w:val="false"/>
          <w:i w:val="false"/>
          <w:color w:val="000000"/>
          <w:sz w:val="28"/>
        </w:rPr>
        <w:t>
      1) кәмелетке толмаған баланы ерекше режимде ұстайтын білім беру ұйымына жіберу туралы сот шешімі;</w:t>
      </w:r>
    </w:p>
    <w:p>
      <w:pPr>
        <w:spacing w:after="0"/>
        <w:ind w:left="0"/>
        <w:jc w:val="both"/>
      </w:pPr>
      <w:r>
        <w:rPr>
          <w:rFonts w:ascii="Times New Roman"/>
          <w:b w:val="false"/>
          <w:i w:val="false"/>
          <w:color w:val="000000"/>
          <w:sz w:val="28"/>
        </w:rPr>
        <w:t>
      2) туу туралы куәлік (жеке куәлік);</w:t>
      </w:r>
    </w:p>
    <w:p>
      <w:pPr>
        <w:spacing w:after="0"/>
        <w:ind w:left="0"/>
        <w:jc w:val="both"/>
      </w:pPr>
      <w:r>
        <w:rPr>
          <w:rFonts w:ascii="Times New Roman"/>
          <w:b w:val="false"/>
          <w:i w:val="false"/>
          <w:color w:val="000000"/>
          <w:sz w:val="28"/>
        </w:rPr>
        <w:t>
      3) оқушының жеке ісі;</w:t>
      </w:r>
    </w:p>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бұйрыққа</w:t>
      </w:r>
      <w:r>
        <w:rPr>
          <w:rFonts w:ascii="Times New Roman"/>
          <w:b w:val="false"/>
          <w:i w:val="false"/>
          <w:color w:val="000000"/>
          <w:sz w:val="28"/>
        </w:rPr>
        <w:t xml:space="preserve"> сәйкес № 026/у нысаны бойынша баланың медициналық картасы, 063/у нысаны бойынша профилактикалық егу картасы;</w:t>
      </w:r>
    </w:p>
    <w:p>
      <w:pPr>
        <w:spacing w:after="0"/>
        <w:ind w:left="0"/>
        <w:jc w:val="both"/>
      </w:pPr>
      <w:r>
        <w:rPr>
          <w:rFonts w:ascii="Times New Roman"/>
          <w:b w:val="false"/>
          <w:i w:val="false"/>
          <w:color w:val="000000"/>
          <w:sz w:val="28"/>
        </w:rPr>
        <w:t>
      5) отбасының құрамы, әлеуметтік мәртебесі туралы мәліметтер, ата-аналардың немесе өзге де заңды өкілдердің толық деректері, олардың нақты тұратын жері, жұмыс орны, кәмелетке толмаған баланы күтіп-бағу мен тәрбиелеу үшін жағдайлардың болуы көрсетілген отбасының тұрғын үй-тұрмыстық жағдайын тексеру актісі;</w:t>
      </w:r>
    </w:p>
    <w:p>
      <w:pPr>
        <w:spacing w:after="0"/>
        <w:ind w:left="0"/>
        <w:jc w:val="both"/>
      </w:pPr>
      <w:r>
        <w:rPr>
          <w:rFonts w:ascii="Times New Roman"/>
          <w:b w:val="false"/>
          <w:i w:val="false"/>
          <w:color w:val="000000"/>
          <w:sz w:val="28"/>
        </w:rPr>
        <w:t>
      6) ата-ана қамқоршылығының жоқ екенін растайтын құжаттар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беріледі;</w:t>
      </w:r>
    </w:p>
    <w:p>
      <w:pPr>
        <w:spacing w:after="0"/>
        <w:ind w:left="0"/>
        <w:jc w:val="both"/>
      </w:pPr>
      <w:r>
        <w:rPr>
          <w:rFonts w:ascii="Times New Roman"/>
          <w:b w:val="false"/>
          <w:i w:val="false"/>
          <w:color w:val="000000"/>
          <w:sz w:val="28"/>
        </w:rPr>
        <w:t>
      7) оқу орнынан балаға мінездеме;</w:t>
      </w:r>
    </w:p>
    <w:p>
      <w:pPr>
        <w:spacing w:after="0"/>
        <w:ind w:left="0"/>
        <w:jc w:val="both"/>
      </w:pPr>
      <w:r>
        <w:rPr>
          <w:rFonts w:ascii="Times New Roman"/>
          <w:b w:val="false"/>
          <w:i w:val="false"/>
          <w:color w:val="000000"/>
          <w:sz w:val="28"/>
        </w:rPr>
        <w:t>
      8) әскерге шақыру жасындағы адамдар үшін тіркеу куәлігі.</w:t>
      </w:r>
    </w:p>
    <w:p>
      <w:pPr>
        <w:spacing w:after="0"/>
        <w:ind w:left="0"/>
        <w:jc w:val="both"/>
      </w:pPr>
      <w:r>
        <w:rPr>
          <w:rFonts w:ascii="Times New Roman"/>
          <w:b w:val="false"/>
          <w:i w:val="false"/>
          <w:color w:val="000000"/>
          <w:sz w:val="28"/>
        </w:rPr>
        <w:t xml:space="preserve">
      Ерекше режимде ұстайтын білім беру ұйымына № 592 </w:t>
      </w:r>
      <w:r>
        <w:rPr>
          <w:rFonts w:ascii="Times New Roman"/>
          <w:b w:val="false"/>
          <w:i w:val="false"/>
          <w:color w:val="000000"/>
          <w:sz w:val="28"/>
        </w:rPr>
        <w:t>қаулыға</w:t>
      </w:r>
      <w:r>
        <w:rPr>
          <w:rFonts w:ascii="Times New Roman"/>
          <w:b w:val="false"/>
          <w:i w:val="false"/>
          <w:color w:val="000000"/>
          <w:sz w:val="28"/>
        </w:rPr>
        <w:t xml:space="preserve"> сәйкес денсаулық жағдайында ауытқулары бар кәмелетке толмағандар жіберілмейді.</w:t>
      </w:r>
    </w:p>
    <w:p>
      <w:pPr>
        <w:spacing w:after="0"/>
        <w:ind w:left="0"/>
        <w:jc w:val="both"/>
      </w:pPr>
      <w:r>
        <w:rPr>
          <w:rFonts w:ascii="Times New Roman"/>
          <w:b w:val="false"/>
          <w:i w:val="false"/>
          <w:color w:val="000000"/>
          <w:sz w:val="28"/>
        </w:rPr>
        <w:t>
      Алкогольдік ішімдіктерді, есірткі құралдарын және психотроптық заттарды, сол тектестерді теріс пайдаланатын кәмелетке толмағандарды ерекше режимде ұстайтын білім беру ұйымына жіберу туралы мәселені қарау кезінде міндетті түрде оларға наркологиялық аурулардан емдеу курсынан өту мақсаттылығы зерделенеді.</w:t>
      </w:r>
    </w:p>
    <w:p>
      <w:pPr>
        <w:spacing w:after="0"/>
        <w:ind w:left="0"/>
        <w:jc w:val="both"/>
      </w:pPr>
      <w:r>
        <w:rPr>
          <w:rFonts w:ascii="Times New Roman"/>
          <w:b w:val="false"/>
          <w:i w:val="false"/>
          <w:color w:val="000000"/>
          <w:sz w:val="28"/>
        </w:rPr>
        <w:t>
      Жеке іс құжаттары, сондай-ақ кәмелетке толмағандар туралы мәліметтер кәмелетке толмағанды ерекше режимде ұстайтын білім беру ұйымына қабылдаған сәттен бастап 1 (бір) жұмыс күнінен кешіктірілмей Республикалық деректер базасына енгізіледі.</w:t>
      </w:r>
    </w:p>
    <w:p>
      <w:pPr>
        <w:spacing w:after="0"/>
        <w:ind w:left="0"/>
        <w:jc w:val="both"/>
      </w:pPr>
      <w:r>
        <w:rPr>
          <w:rFonts w:ascii="Times New Roman"/>
          <w:b w:val="false"/>
          <w:i w:val="false"/>
          <w:color w:val="000000"/>
          <w:sz w:val="28"/>
        </w:rPr>
        <w:t>
      Кәмелетке толмағандарды ерекше режимде ұстайтын білім беру ұйымына орналастыру және жеткізу үшін қажетті құжаттарды жинауды ішкі істер органдары қамтамасыз етеді.</w:t>
      </w:r>
    </w:p>
    <w:p>
      <w:pPr>
        <w:spacing w:after="0"/>
        <w:ind w:left="0"/>
        <w:jc w:val="both"/>
      </w:pPr>
      <w:r>
        <w:rPr>
          <w:rFonts w:ascii="Times New Roman"/>
          <w:b w:val="false"/>
          <w:i w:val="false"/>
          <w:color w:val="000000"/>
          <w:sz w:val="28"/>
        </w:rPr>
        <w:t>
      Кәмелетке толмаған күдікті өмір сүру және тәрбиелену жағдайлары бойынша бұрынғы тұрғылықты жерінде қалдырыла алмайтын жағдайларда,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 үшін ерекше режимде ұстайтын білім беру ұйымына орналастырылуы мүмкін.</w:t>
      </w:r>
    </w:p>
    <w:bookmarkStart w:name="z628" w:id="288"/>
    <w:p>
      <w:pPr>
        <w:spacing w:after="0"/>
        <w:ind w:left="0"/>
        <w:jc w:val="both"/>
      </w:pPr>
      <w:r>
        <w:rPr>
          <w:rFonts w:ascii="Times New Roman"/>
          <w:b w:val="false"/>
          <w:i w:val="false"/>
          <w:color w:val="000000"/>
          <w:sz w:val="28"/>
        </w:rPr>
        <w:t xml:space="preserve">
      99. Кәмелетке толмағандарды ерекше режимде ұстайтын білім беру ұйымында ұстау шарттары Заңның 14-бабы 11-тармағының </w:t>
      </w:r>
      <w:r>
        <w:rPr>
          <w:rFonts w:ascii="Times New Roman"/>
          <w:b w:val="false"/>
          <w:i w:val="false"/>
          <w:color w:val="000000"/>
          <w:sz w:val="28"/>
        </w:rPr>
        <w:t>1) тармақшасына</w:t>
      </w:r>
      <w:r>
        <w:rPr>
          <w:rFonts w:ascii="Times New Roman"/>
          <w:b w:val="false"/>
          <w:i w:val="false"/>
          <w:color w:val="000000"/>
          <w:sz w:val="28"/>
        </w:rPr>
        <w:t>, сондай-ақ ерекше режимде ұстайтын білім беру ұйымының Жарғысына, ішкі тәртіп қағидаларына және осы Қағидаларға сәйкес қамтамасыз етіледі.</w:t>
      </w:r>
    </w:p>
    <w:bookmarkEnd w:id="288"/>
    <w:bookmarkStart w:name="z629" w:id="289"/>
    <w:p>
      <w:pPr>
        <w:spacing w:after="0"/>
        <w:ind w:left="0"/>
        <w:jc w:val="both"/>
      </w:pPr>
      <w:r>
        <w:rPr>
          <w:rFonts w:ascii="Times New Roman"/>
          <w:b w:val="false"/>
          <w:i w:val="false"/>
          <w:color w:val="000000"/>
          <w:sz w:val="28"/>
        </w:rPr>
        <w:t>
      100. Ерекше режимде ұстайтын білім беру ұйымының құрылымында режим бойынша аға кезекшінің және кезекшінің бірліктері көзделеді.</w:t>
      </w:r>
    </w:p>
    <w:bookmarkEnd w:id="289"/>
    <w:bookmarkStart w:name="z630" w:id="290"/>
    <w:p>
      <w:pPr>
        <w:spacing w:after="0"/>
        <w:ind w:left="0"/>
        <w:jc w:val="both"/>
      </w:pPr>
      <w:r>
        <w:rPr>
          <w:rFonts w:ascii="Times New Roman"/>
          <w:b w:val="false"/>
          <w:i w:val="false"/>
          <w:color w:val="000000"/>
          <w:sz w:val="28"/>
        </w:rPr>
        <w:t>
      101. Ерекше режимде ұстайтын білім беру ұйымдарындағы оқу-тәрбие жұмысы мемлекеттік жалпыға міндетті білім беру стандарттары негізінде әзірленген білім беру бағдарламалары бойынша жүзеге асырылады.</w:t>
      </w:r>
    </w:p>
    <w:bookmarkEnd w:id="290"/>
    <w:p>
      <w:pPr>
        <w:spacing w:after="0"/>
        <w:ind w:left="0"/>
        <w:jc w:val="both"/>
      </w:pPr>
      <w:r>
        <w:rPr>
          <w:rFonts w:ascii="Times New Roman"/>
          <w:b w:val="false"/>
          <w:i w:val="false"/>
          <w:color w:val="000000"/>
          <w:sz w:val="28"/>
        </w:rPr>
        <w:t>
      Негізгі орта, жалпы орта білім берудің жалпы білім беретін оқу бағдарламалары бойынша қорытынды аттестаттаудан өткен тәрбиеленушілерге негізгі орта білім туралы не жалпы орта білім туралы аттестат беріледі.</w:t>
      </w:r>
    </w:p>
    <w:p>
      <w:pPr>
        <w:spacing w:after="0"/>
        <w:ind w:left="0"/>
        <w:jc w:val="both"/>
      </w:pPr>
      <w:r>
        <w:rPr>
          <w:rFonts w:ascii="Times New Roman"/>
          <w:b w:val="false"/>
          <w:i w:val="false"/>
          <w:color w:val="000000"/>
          <w:sz w:val="28"/>
        </w:rPr>
        <w:t>
      Ерекше режимде ұстайтын білім беру ұйымдарының тәрбиеленушілерін оқыту мен тәрбиелеу олардың жас және жеке ерекшеліктерін ескере отырып, сараланған түрде жүзеге асырылады.</w:t>
      </w:r>
    </w:p>
    <w:bookmarkStart w:name="z631" w:id="291"/>
    <w:p>
      <w:pPr>
        <w:spacing w:after="0"/>
        <w:ind w:left="0"/>
        <w:jc w:val="both"/>
      </w:pPr>
      <w:r>
        <w:rPr>
          <w:rFonts w:ascii="Times New Roman"/>
          <w:b w:val="false"/>
          <w:i w:val="false"/>
          <w:color w:val="000000"/>
          <w:sz w:val="28"/>
        </w:rPr>
        <w:t>
      102. Ерекше режимде ұстайтын білім беру ұйымдарында еңбекке баулу оқу-өндірістік шеберханаларда, оқу-тәжірибе учаскесінде және қосалқы шаруашылықта кәмелетке толмағандардың жасы мен дене бітімінің дамуын ескере отырып, күніне екі сағаттан төрт сағатқа дейін жүзеге асырылады.</w:t>
      </w:r>
    </w:p>
    <w:bookmarkEnd w:id="291"/>
    <w:p>
      <w:pPr>
        <w:spacing w:after="0"/>
        <w:ind w:left="0"/>
        <w:jc w:val="both"/>
      </w:pPr>
      <w:r>
        <w:rPr>
          <w:rFonts w:ascii="Times New Roman"/>
          <w:b w:val="false"/>
          <w:i w:val="false"/>
          <w:color w:val="000000"/>
          <w:sz w:val="28"/>
        </w:rPr>
        <w:t>
      Ерекше режимде ұстайтын білім беру ұйымдарында тәрбиеленушілерді кәсіптік даярлау Қазақстан Республикасының білім беру саласындағы қолданыстағы заңнамасында белгіленген тәртіппен жүзеге асырылады.</w:t>
      </w:r>
    </w:p>
    <w:p>
      <w:pPr>
        <w:spacing w:after="0"/>
        <w:ind w:left="0"/>
        <w:jc w:val="both"/>
      </w:pPr>
      <w:r>
        <w:rPr>
          <w:rFonts w:ascii="Times New Roman"/>
          <w:b w:val="false"/>
          <w:i w:val="false"/>
          <w:color w:val="000000"/>
          <w:sz w:val="28"/>
        </w:rPr>
        <w:t>
      Біліктілік емтиханын тапсырған тәрбиеленушілерге нақты мамандық бойынша тиісті біліктілік деңгейі беріледі және біліктілік берілгені туралы куәлік (сертификат) беріледі.</w:t>
      </w:r>
    </w:p>
    <w:bookmarkStart w:name="z632" w:id="292"/>
    <w:p>
      <w:pPr>
        <w:spacing w:after="0"/>
        <w:ind w:left="0"/>
        <w:jc w:val="both"/>
      </w:pPr>
      <w:r>
        <w:rPr>
          <w:rFonts w:ascii="Times New Roman"/>
          <w:b w:val="false"/>
          <w:i w:val="false"/>
          <w:color w:val="000000"/>
          <w:sz w:val="28"/>
        </w:rPr>
        <w:t>
      103. Ерекше режимде ұстайтын білім беру ұйымынан кететін тәрбиеленушілер тұратын жеріне ерекше режимде ұстайтын білім беру ұйымдары қызметкерлерінің ертіп жүруімен жеткізіледі.</w:t>
      </w:r>
    </w:p>
    <w:bookmarkEnd w:id="292"/>
    <w:p>
      <w:pPr>
        <w:spacing w:after="0"/>
        <w:ind w:left="0"/>
        <w:jc w:val="both"/>
      </w:pPr>
      <w:r>
        <w:rPr>
          <w:rFonts w:ascii="Times New Roman"/>
          <w:b w:val="false"/>
          <w:i w:val="false"/>
          <w:color w:val="000000"/>
          <w:sz w:val="28"/>
        </w:rPr>
        <w:t>
      Ұйымнан шығудың барлық жағдайларында ерекше режимде ұстайтын білім беру ұйымдарының әкімшілігі бітірушілерге осы мекемеде болған кезеңде олардың бұрынғы пайдалануындағы маусымдық киім мен аяқ киім жиынтығын береді.</w:t>
      </w:r>
    </w:p>
    <w:bookmarkStart w:name="z633" w:id="293"/>
    <w:p>
      <w:pPr>
        <w:spacing w:after="0"/>
        <w:ind w:left="0"/>
        <w:jc w:val="both"/>
      </w:pPr>
      <w:r>
        <w:rPr>
          <w:rFonts w:ascii="Times New Roman"/>
          <w:b w:val="false"/>
          <w:i w:val="false"/>
          <w:color w:val="000000"/>
          <w:sz w:val="28"/>
        </w:rPr>
        <w:t>
      104. Ерекше режимде ұстайтын білім беру ұйымдарындағы кәмелетке толмағандарға арнаулы әлеуметтік қызметтер кешенін көрсету өмірлік қиын жағдайда жүрген адамдарға арнаулы әлеуметтік қызмет көрсету саласындағы қолданыстағы заңнамаға сәйкес жүзеге асырылады.</w:t>
      </w:r>
    </w:p>
    <w:bookmarkEnd w:id="293"/>
    <w:bookmarkStart w:name="z331" w:id="294"/>
    <w:p>
      <w:pPr>
        <w:spacing w:after="0"/>
        <w:ind w:left="0"/>
        <w:jc w:val="left"/>
      </w:pPr>
      <w:r>
        <w:rPr>
          <w:rFonts w:ascii="Times New Roman"/>
          <w:b/>
          <w:i w:val="false"/>
          <w:color w:val="000000"/>
        </w:rPr>
        <w:t xml:space="preserve"> 7-тарау. Аурухана жанындағы мектеп қызметінің тәртібі</w:t>
      </w:r>
    </w:p>
    <w:bookmarkEnd w:id="294"/>
    <w:p>
      <w:pPr>
        <w:spacing w:after="0"/>
        <w:ind w:left="0"/>
        <w:jc w:val="both"/>
      </w:pPr>
      <w:r>
        <w:rPr>
          <w:rFonts w:ascii="Times New Roman"/>
          <w:b w:val="false"/>
          <w:i w:val="false"/>
          <w:color w:val="ff0000"/>
          <w:sz w:val="28"/>
        </w:rPr>
        <w:t xml:space="preserve">
      Ескерту. 7-тараудың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2" w:id="295"/>
    <w:p>
      <w:pPr>
        <w:spacing w:after="0"/>
        <w:ind w:left="0"/>
        <w:jc w:val="both"/>
      </w:pPr>
      <w:r>
        <w:rPr>
          <w:rFonts w:ascii="Times New Roman"/>
          <w:b w:val="false"/>
          <w:i w:val="false"/>
          <w:color w:val="000000"/>
          <w:sz w:val="28"/>
        </w:rPr>
        <w:t xml:space="preserve">
      105. Аурухана жанындағы мектептер Қазақстан Республикасының білім беру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құрылады. Аурухана жанындағы мектеп ұзақ уақыт емделіп жүрген балаларға 1-11 (12) сыныптарда білім алуға құқық береді. </w:t>
      </w:r>
    </w:p>
    <w:bookmarkEnd w:id="295"/>
    <w:bookmarkStart w:name="z333" w:id="296"/>
    <w:p>
      <w:pPr>
        <w:spacing w:after="0"/>
        <w:ind w:left="0"/>
        <w:jc w:val="both"/>
      </w:pPr>
      <w:r>
        <w:rPr>
          <w:rFonts w:ascii="Times New Roman"/>
          <w:b w:val="false"/>
          <w:i w:val="false"/>
          <w:color w:val="000000"/>
          <w:sz w:val="28"/>
        </w:rPr>
        <w:t xml:space="preserve">
      106. Аурухана жанындағы мектептің қызметі мектеп Жарғысымен және осы Үлгілік қағидалармен реттеледі, ол Қазақстан Республикасының лицензиялау туралы </w:t>
      </w:r>
      <w:r>
        <w:rPr>
          <w:rFonts w:ascii="Times New Roman"/>
          <w:b w:val="false"/>
          <w:i w:val="false"/>
          <w:color w:val="000000"/>
          <w:sz w:val="28"/>
        </w:rPr>
        <w:t>заңнамаларына</w:t>
      </w:r>
      <w:r>
        <w:rPr>
          <w:rFonts w:ascii="Times New Roman"/>
          <w:b w:val="false"/>
          <w:i w:val="false"/>
          <w:color w:val="000000"/>
          <w:sz w:val="28"/>
        </w:rPr>
        <w:t xml:space="preserve"> сәйкес лицензиялауға жатады.</w:t>
      </w:r>
    </w:p>
    <w:bookmarkEnd w:id="296"/>
    <w:bookmarkStart w:name="z334" w:id="297"/>
    <w:p>
      <w:pPr>
        <w:spacing w:after="0"/>
        <w:ind w:left="0"/>
        <w:jc w:val="both"/>
      </w:pPr>
      <w:r>
        <w:rPr>
          <w:rFonts w:ascii="Times New Roman"/>
          <w:b w:val="false"/>
          <w:i w:val="false"/>
          <w:color w:val="000000"/>
          <w:sz w:val="28"/>
        </w:rPr>
        <w:t>
      107. Аурухана жанындағы мектеп білім беру процесін қолданыстағы ҮОЖ сәйкес жүзеге асырады.</w:t>
      </w:r>
    </w:p>
    <w:bookmarkEnd w:id="297"/>
    <w:bookmarkStart w:name="z335" w:id="298"/>
    <w:p>
      <w:pPr>
        <w:spacing w:after="0"/>
        <w:ind w:left="0"/>
        <w:jc w:val="both"/>
      </w:pPr>
      <w:r>
        <w:rPr>
          <w:rFonts w:ascii="Times New Roman"/>
          <w:b w:val="false"/>
          <w:i w:val="false"/>
          <w:color w:val="000000"/>
          <w:sz w:val="28"/>
        </w:rPr>
        <w:t xml:space="preserve">
      Базистік оқу жоспарының вариативтік бөлігінің құрамына кіретін және нақты ұйым ерекшелігін көрсететін оқу пәндері бойынша оқу жұмыс жоспары мен бағдарламаларын әзірлеуді мектеп дербес жүзеге асыруға құқылы. </w:t>
      </w:r>
    </w:p>
    <w:bookmarkEnd w:id="298"/>
    <w:bookmarkStart w:name="z336" w:id="299"/>
    <w:p>
      <w:pPr>
        <w:spacing w:after="0"/>
        <w:ind w:left="0"/>
        <w:jc w:val="both"/>
      </w:pPr>
      <w:r>
        <w:rPr>
          <w:rFonts w:ascii="Times New Roman"/>
          <w:b w:val="false"/>
          <w:i w:val="false"/>
          <w:color w:val="000000"/>
          <w:sz w:val="28"/>
        </w:rPr>
        <w:t>
      108. Аурухана жанындағы мектепте сабақ аптасына 5 рет өткізіледі (сенбі, жексенбіден басқа), апталық оқу жүктемесі реттеледі (аптасына 3 сағаттан 20 сағатқа дейін).</w:t>
      </w:r>
    </w:p>
    <w:bookmarkEnd w:id="299"/>
    <w:bookmarkStart w:name="z337" w:id="300"/>
    <w:p>
      <w:pPr>
        <w:spacing w:after="0"/>
        <w:ind w:left="0"/>
        <w:jc w:val="both"/>
      </w:pPr>
      <w:r>
        <w:rPr>
          <w:rFonts w:ascii="Times New Roman"/>
          <w:b w:val="false"/>
          <w:i w:val="false"/>
          <w:color w:val="000000"/>
          <w:sz w:val="28"/>
        </w:rPr>
        <w:t>
      109. Аурухана жанындағы мектепте оқыту жалпы білім беретін мектептерде білім алушылар оқитын оқулықтар мен бағдарламалар бойынша жүзеге асырылады. Аурухана жанындағы мектепте білім алушылар оқулықтармен мемлекеттік бюджет қаражаты есебінен қамтамасыз етіледі.</w:t>
      </w:r>
    </w:p>
    <w:bookmarkEnd w:id="300"/>
    <w:bookmarkStart w:name="z338" w:id="301"/>
    <w:p>
      <w:pPr>
        <w:spacing w:after="0"/>
        <w:ind w:left="0"/>
        <w:jc w:val="both"/>
      </w:pPr>
      <w:r>
        <w:rPr>
          <w:rFonts w:ascii="Times New Roman"/>
          <w:b w:val="false"/>
          <w:i w:val="false"/>
          <w:color w:val="000000"/>
          <w:sz w:val="28"/>
        </w:rPr>
        <w:t>
      110. Аурухана жанындағы мектептің оқыту нысаны білім алушының денсаулық жағдайымен анықталады: дербес (негізгі аурудың ауыртпалығы бойынша) немесе сыныптық-сабақтық.</w:t>
      </w:r>
    </w:p>
    <w:bookmarkEnd w:id="301"/>
    <w:bookmarkStart w:name="z339" w:id="302"/>
    <w:p>
      <w:pPr>
        <w:spacing w:after="0"/>
        <w:ind w:left="0"/>
        <w:jc w:val="both"/>
      </w:pPr>
      <w:r>
        <w:rPr>
          <w:rFonts w:ascii="Times New Roman"/>
          <w:b w:val="false"/>
          <w:i w:val="false"/>
          <w:color w:val="000000"/>
          <w:sz w:val="28"/>
        </w:rPr>
        <w:t>
      111. Аурухана жанындағы мектепте білім алушыларға жеке іс қағазы ресімделеді және қабылдау туралы бұйрық шығарылады.</w:t>
      </w:r>
    </w:p>
    <w:bookmarkEnd w:id="302"/>
    <w:bookmarkStart w:name="z340" w:id="303"/>
    <w:p>
      <w:pPr>
        <w:spacing w:after="0"/>
        <w:ind w:left="0"/>
        <w:jc w:val="both"/>
      </w:pPr>
      <w:r>
        <w:rPr>
          <w:rFonts w:ascii="Times New Roman"/>
          <w:b w:val="false"/>
          <w:i w:val="false"/>
          <w:color w:val="000000"/>
          <w:sz w:val="28"/>
        </w:rPr>
        <w:t>
      112. Аурухана жанындағы мектептерде сыныптық, өзіндік және бақылау жұмыстары жүргізіледі, білім алушылардың білімі бағаланады, тоқсан аяқталғанда тоқсандық бағалар қойылады.</w:t>
      </w:r>
    </w:p>
    <w:bookmarkEnd w:id="303"/>
    <w:bookmarkStart w:name="z341" w:id="304"/>
    <w:p>
      <w:pPr>
        <w:spacing w:after="0"/>
        <w:ind w:left="0"/>
        <w:jc w:val="both"/>
      </w:pPr>
      <w:r>
        <w:rPr>
          <w:rFonts w:ascii="Times New Roman"/>
          <w:b w:val="false"/>
          <w:i w:val="false"/>
          <w:color w:val="000000"/>
          <w:sz w:val="28"/>
        </w:rPr>
        <w:t>
      113. Оқу жылы аяқталған соң 1-8 (9) сынып білім алушыларына жылдық және қорытынды бағалар қойылады және бұйрықпен келесі сыныпқа ауыстырылады.</w:t>
      </w:r>
    </w:p>
    <w:bookmarkEnd w:id="304"/>
    <w:bookmarkStart w:name="z342" w:id="305"/>
    <w:p>
      <w:pPr>
        <w:spacing w:after="0"/>
        <w:ind w:left="0"/>
        <w:jc w:val="both"/>
      </w:pPr>
      <w:r>
        <w:rPr>
          <w:rFonts w:ascii="Times New Roman"/>
          <w:b w:val="false"/>
          <w:i w:val="false"/>
          <w:color w:val="000000"/>
          <w:sz w:val="28"/>
        </w:rPr>
        <w:t xml:space="preserve">
      114. 9, 11 (12)-сынып білім алушылары мемлекеттік бітіру емтиханы нысанында қорытынды мемлекеттік аттестаттаудан өтеді. Емтихан және қорытынды бағалары бойынша білім алушыларға мемлекеттік үлгіде құжат беріледі. </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4-қосымша</w:t>
            </w:r>
          </w:p>
        </w:tc>
      </w:tr>
    </w:tbl>
    <w:bookmarkStart w:name="z344" w:id="306"/>
    <w:p>
      <w:pPr>
        <w:spacing w:after="0"/>
        <w:ind w:left="0"/>
        <w:jc w:val="left"/>
      </w:pPr>
      <w:r>
        <w:rPr>
          <w:rFonts w:ascii="Times New Roman"/>
          <w:b/>
          <w:i w:val="false"/>
          <w:color w:val="000000"/>
        </w:rPr>
        <w:t xml:space="preserve"> Халықаралық мектеп қызметінің үлгілік Үлгілік қағидалары</w:t>
      </w:r>
    </w:p>
    <w:bookmarkEnd w:id="306"/>
    <w:bookmarkStart w:name="z345" w:id="307"/>
    <w:p>
      <w:pPr>
        <w:spacing w:after="0"/>
        <w:ind w:left="0"/>
        <w:jc w:val="left"/>
      </w:pPr>
      <w:r>
        <w:rPr>
          <w:rFonts w:ascii="Times New Roman"/>
          <w:b/>
          <w:i w:val="false"/>
          <w:color w:val="000000"/>
        </w:rPr>
        <w:t xml:space="preserve"> 1-тарау. Жалпы ережелер</w:t>
      </w:r>
    </w:p>
    <w:bookmarkEnd w:id="307"/>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6" w:id="308"/>
    <w:p>
      <w:pPr>
        <w:spacing w:after="0"/>
        <w:ind w:left="0"/>
        <w:jc w:val="both"/>
      </w:pPr>
      <w:r>
        <w:rPr>
          <w:rFonts w:ascii="Times New Roman"/>
          <w:b w:val="false"/>
          <w:i w:val="false"/>
          <w:color w:val="000000"/>
          <w:sz w:val="28"/>
        </w:rPr>
        <w:t xml:space="preserve">
      1. Осы халықаралық мектеп қызметінің үлгілік қағидалары (бұдан әрі – Үлгілік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w:t>
      </w:r>
    </w:p>
    <w:bookmarkEnd w:id="308"/>
    <w:bookmarkStart w:name="z347" w:id="309"/>
    <w:p>
      <w:pPr>
        <w:spacing w:after="0"/>
        <w:ind w:left="0"/>
        <w:jc w:val="both"/>
      </w:pPr>
      <w:r>
        <w:rPr>
          <w:rFonts w:ascii="Times New Roman"/>
          <w:b w:val="false"/>
          <w:i w:val="false"/>
          <w:color w:val="000000"/>
          <w:sz w:val="28"/>
        </w:rPr>
        <w:t>
      2. Осы Үлгілік қағидалар халықаралық мәртебесі берілген халықаралық мектептерге таратылады.</w:t>
      </w:r>
    </w:p>
    <w:bookmarkEnd w:id="309"/>
    <w:bookmarkStart w:name="z348" w:id="310"/>
    <w:p>
      <w:pPr>
        <w:spacing w:after="0"/>
        <w:ind w:left="0"/>
        <w:jc w:val="both"/>
      </w:pPr>
      <w:r>
        <w:rPr>
          <w:rFonts w:ascii="Times New Roman"/>
          <w:b w:val="false"/>
          <w:i w:val="false"/>
          <w:color w:val="000000"/>
          <w:sz w:val="28"/>
        </w:rPr>
        <w:t>
      3.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p>
    <w:bookmarkEnd w:id="310"/>
    <w:bookmarkStart w:name="z349" w:id="311"/>
    <w:p>
      <w:pPr>
        <w:spacing w:after="0"/>
        <w:ind w:left="0"/>
        <w:jc w:val="both"/>
      </w:pPr>
      <w:r>
        <w:rPr>
          <w:rFonts w:ascii="Times New Roman"/>
          <w:b w:val="false"/>
          <w:i w:val="false"/>
          <w:color w:val="000000"/>
          <w:sz w:val="28"/>
        </w:rPr>
        <w:t xml:space="preserve">
      4.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 үйлесімді және перспективті білім беруді қамтамасыз ету. </w:t>
      </w:r>
    </w:p>
    <w:bookmarkEnd w:id="311"/>
    <w:bookmarkStart w:name="z350" w:id="312"/>
    <w:p>
      <w:pPr>
        <w:spacing w:after="0"/>
        <w:ind w:left="0"/>
        <w:jc w:val="both"/>
      </w:pPr>
      <w:r>
        <w:rPr>
          <w:rFonts w:ascii="Times New Roman"/>
          <w:b w:val="false"/>
          <w:i w:val="false"/>
          <w:color w:val="000000"/>
          <w:sz w:val="28"/>
        </w:rPr>
        <w:t>
      5.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білім беру бағдарламаларын жоғары ғылыми-әдістемелік жарақтандыруды, педагогикалық ұжымның тұрақты кәсіби дамуын қамтамасыз етеді.</w:t>
      </w:r>
    </w:p>
    <w:bookmarkEnd w:id="312"/>
    <w:bookmarkStart w:name="z351" w:id="313"/>
    <w:p>
      <w:pPr>
        <w:spacing w:after="0"/>
        <w:ind w:left="0"/>
        <w:jc w:val="both"/>
      </w:pPr>
      <w:r>
        <w:rPr>
          <w:rFonts w:ascii="Times New Roman"/>
          <w:b w:val="false"/>
          <w:i w:val="false"/>
          <w:color w:val="000000"/>
          <w:sz w:val="28"/>
        </w:rPr>
        <w:t xml:space="preserve">
      6. Халықаралық мектептердің қызметі мынадай қағидаттарда құрылады: </w:t>
      </w:r>
    </w:p>
    <w:bookmarkEnd w:id="313"/>
    <w:bookmarkStart w:name="z352" w:id="314"/>
    <w:p>
      <w:pPr>
        <w:spacing w:after="0"/>
        <w:ind w:left="0"/>
        <w:jc w:val="both"/>
      </w:pPr>
      <w:r>
        <w:rPr>
          <w:rFonts w:ascii="Times New Roman"/>
          <w:b w:val="false"/>
          <w:i w:val="false"/>
          <w:color w:val="000000"/>
          <w:sz w:val="28"/>
        </w:rPr>
        <w:t>
      1) мектептің білім беру бағдарламасын интернационалдандыру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bookmarkEnd w:id="314"/>
    <w:bookmarkStart w:name="z353" w:id="315"/>
    <w:p>
      <w:pPr>
        <w:spacing w:after="0"/>
        <w:ind w:left="0"/>
        <w:jc w:val="both"/>
      </w:pPr>
      <w:r>
        <w:rPr>
          <w:rFonts w:ascii="Times New Roman"/>
          <w:b w:val="false"/>
          <w:i w:val="false"/>
          <w:color w:val="000000"/>
          <w:sz w:val="28"/>
        </w:rPr>
        <w:t>
      2) интеграция – мектептің халықаралық білім беру қоғамдастығында толық құқылы мүше болуы,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p>
    <w:bookmarkEnd w:id="315"/>
    <w:bookmarkStart w:name="z354" w:id="316"/>
    <w:p>
      <w:pPr>
        <w:spacing w:after="0"/>
        <w:ind w:left="0"/>
        <w:jc w:val="both"/>
      </w:pPr>
      <w:r>
        <w:rPr>
          <w:rFonts w:ascii="Times New Roman"/>
          <w:b w:val="false"/>
          <w:i w:val="false"/>
          <w:color w:val="000000"/>
          <w:sz w:val="28"/>
        </w:rPr>
        <w:t>
      3) академиялық еркіндік – мектептегі білім беру құрылымын (деңгейлерін) таңдау, білім беру бағдарламаларын, білім беру қызметін жүзеге асыру нысандары мен әдістерін әзірлеу және енгізу дербестігі;</w:t>
      </w:r>
    </w:p>
    <w:bookmarkEnd w:id="316"/>
    <w:bookmarkStart w:name="z355" w:id="317"/>
    <w:p>
      <w:pPr>
        <w:spacing w:after="0"/>
        <w:ind w:left="0"/>
        <w:jc w:val="both"/>
      </w:pPr>
      <w:r>
        <w:rPr>
          <w:rFonts w:ascii="Times New Roman"/>
          <w:b w:val="false"/>
          <w:i w:val="false"/>
          <w:color w:val="000000"/>
          <w:sz w:val="28"/>
        </w:rPr>
        <w:t xml:space="preserve">
      4) автономдылық және өзін-өзі басқарушылық – қаржылық-экономикалық, әкімшілік басқарудағы дербестік; </w:t>
      </w:r>
    </w:p>
    <w:bookmarkEnd w:id="317"/>
    <w:bookmarkStart w:name="z356" w:id="318"/>
    <w:p>
      <w:pPr>
        <w:spacing w:after="0"/>
        <w:ind w:left="0"/>
        <w:jc w:val="both"/>
      </w:pPr>
      <w:r>
        <w:rPr>
          <w:rFonts w:ascii="Times New Roman"/>
          <w:b w:val="false"/>
          <w:i w:val="false"/>
          <w:color w:val="000000"/>
          <w:sz w:val="28"/>
        </w:rPr>
        <w:t xml:space="preserve">
      5) жариялылық және транспаренттілік – мектепті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 халықаралық білім беру ұйымдарына мүше болуы, қызметтің барлық бағыттары бойынша ақпараттық ашықтықты қамтамасыз ету; </w:t>
      </w:r>
    </w:p>
    <w:bookmarkEnd w:id="318"/>
    <w:bookmarkStart w:name="z357" w:id="319"/>
    <w:p>
      <w:pPr>
        <w:spacing w:after="0"/>
        <w:ind w:left="0"/>
        <w:jc w:val="both"/>
      </w:pPr>
      <w:r>
        <w:rPr>
          <w:rFonts w:ascii="Times New Roman"/>
          <w:b w:val="false"/>
          <w:i w:val="false"/>
          <w:color w:val="000000"/>
          <w:sz w:val="28"/>
        </w:rPr>
        <w:t xml:space="preserve">
      6) 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қамтамасыз ету. </w:t>
      </w:r>
    </w:p>
    <w:bookmarkEnd w:id="319"/>
    <w:bookmarkStart w:name="z358" w:id="320"/>
    <w:p>
      <w:pPr>
        <w:spacing w:after="0"/>
        <w:ind w:left="0"/>
        <w:jc w:val="both"/>
      </w:pPr>
      <w:r>
        <w:rPr>
          <w:rFonts w:ascii="Times New Roman"/>
          <w:b w:val="false"/>
          <w:i w:val="false"/>
          <w:color w:val="000000"/>
          <w:sz w:val="28"/>
        </w:rPr>
        <w:t>
      7. Халықаралық мектеп өз қызметінде Қазақстан Республикасының Конституциясын, Қазақстан Республикасының заңдарын, құрылтайшының (құрылтайшылардың) жергілікті құжаттарын, осы Үлгілік қағидаларды және мектеп Жарғысын басшылыққа алады.</w:t>
      </w:r>
    </w:p>
    <w:bookmarkEnd w:id="320"/>
    <w:bookmarkStart w:name="z359" w:id="321"/>
    <w:p>
      <w:pPr>
        <w:spacing w:after="0"/>
        <w:ind w:left="0"/>
        <w:jc w:val="both"/>
      </w:pPr>
      <w:r>
        <w:rPr>
          <w:rFonts w:ascii="Times New Roman"/>
          <w:b w:val="false"/>
          <w:i w:val="false"/>
          <w:color w:val="000000"/>
          <w:sz w:val="28"/>
        </w:rPr>
        <w:t>
      8.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оқуда және қосымша білім алуда білім алушының қажеттіліктерін қанағаттандыру мүмкіндіктеріне қолайлы жағдайлар жасауды қамтамасыз етеді.</w:t>
      </w:r>
    </w:p>
    <w:bookmarkEnd w:id="321"/>
    <w:bookmarkStart w:name="z360" w:id="322"/>
    <w:p>
      <w:pPr>
        <w:spacing w:after="0"/>
        <w:ind w:left="0"/>
        <w:jc w:val="both"/>
      </w:pPr>
      <w:r>
        <w:rPr>
          <w:rFonts w:ascii="Times New Roman"/>
          <w:b w:val="false"/>
          <w:i w:val="false"/>
          <w:color w:val="000000"/>
          <w:sz w:val="28"/>
        </w:rPr>
        <w:t>
      9. Халықаралық мектептердің ұйымдастырушылық-құқықтық нысаны құрылтайшының (құрылтайшылардың) шешімімен анықталады.</w:t>
      </w:r>
    </w:p>
    <w:bookmarkEnd w:id="322"/>
    <w:bookmarkStart w:name="z361" w:id="323"/>
    <w:p>
      <w:pPr>
        <w:spacing w:after="0"/>
        <w:ind w:left="0"/>
        <w:jc w:val="both"/>
      </w:pPr>
      <w:r>
        <w:rPr>
          <w:rFonts w:ascii="Times New Roman"/>
          <w:b w:val="false"/>
          <w:i w:val="false"/>
          <w:color w:val="000000"/>
          <w:sz w:val="28"/>
        </w:rPr>
        <w:t>
      10.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етуіне жол берілмейді.</w:t>
      </w:r>
    </w:p>
    <w:bookmarkEnd w:id="323"/>
    <w:bookmarkStart w:name="z362" w:id="324"/>
    <w:p>
      <w:pPr>
        <w:spacing w:after="0"/>
        <w:ind w:left="0"/>
        <w:jc w:val="left"/>
      </w:pPr>
      <w:r>
        <w:rPr>
          <w:rFonts w:ascii="Times New Roman"/>
          <w:b/>
          <w:i w:val="false"/>
          <w:color w:val="000000"/>
        </w:rPr>
        <w:t xml:space="preserve"> 2-тарау. Халықаралық мектептің қызметін ұйымдастыру тәртібі</w:t>
      </w:r>
    </w:p>
    <w:bookmarkEnd w:id="324"/>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3" w:id="325"/>
    <w:p>
      <w:pPr>
        <w:spacing w:after="0"/>
        <w:ind w:left="0"/>
        <w:jc w:val="both"/>
      </w:pPr>
      <w:r>
        <w:rPr>
          <w:rFonts w:ascii="Times New Roman"/>
          <w:b w:val="false"/>
          <w:i w:val="false"/>
          <w:color w:val="000000"/>
          <w:sz w:val="28"/>
        </w:rPr>
        <w:t>
      11. Халықаралық мектепті құрылтайшы (құрылтайшылар) осы Үлгілік қағидаларда көрсетілген шарттарды сақтаған жағдайда өзінің бастамасы бойынша құрады.</w:t>
      </w:r>
    </w:p>
    <w:bookmarkEnd w:id="325"/>
    <w:bookmarkStart w:name="z364" w:id="326"/>
    <w:p>
      <w:pPr>
        <w:spacing w:after="0"/>
        <w:ind w:left="0"/>
        <w:jc w:val="both"/>
      </w:pPr>
      <w:r>
        <w:rPr>
          <w:rFonts w:ascii="Times New Roman"/>
          <w:b w:val="false"/>
          <w:i w:val="false"/>
          <w:color w:val="000000"/>
          <w:sz w:val="28"/>
        </w:rPr>
        <w:t xml:space="preserve">
      12. Оқу орнын ашу туралы құрылтайшының (құрылтайшылардың) бұйрығы және мектептің Жарғысы халықаралық мектептің құрылтай құжаттары болып табылады. Мектеп қызметінің негізгі бағыттарын құрылтайшы (құрылтайшылар) реттейді. </w:t>
      </w:r>
    </w:p>
    <w:bookmarkEnd w:id="326"/>
    <w:bookmarkStart w:name="z365" w:id="327"/>
    <w:p>
      <w:pPr>
        <w:spacing w:after="0"/>
        <w:ind w:left="0"/>
        <w:jc w:val="both"/>
      </w:pPr>
      <w:r>
        <w:rPr>
          <w:rFonts w:ascii="Times New Roman"/>
          <w:b w:val="false"/>
          <w:i w:val="false"/>
          <w:color w:val="000000"/>
          <w:sz w:val="28"/>
        </w:rPr>
        <w:t>
      13.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w:t>
      </w:r>
    </w:p>
    <w:bookmarkEnd w:id="327"/>
    <w:bookmarkStart w:name="z366" w:id="328"/>
    <w:p>
      <w:pPr>
        <w:spacing w:after="0"/>
        <w:ind w:left="0"/>
        <w:jc w:val="both"/>
      </w:pPr>
      <w:r>
        <w:rPr>
          <w:rFonts w:ascii="Times New Roman"/>
          <w:b w:val="false"/>
          <w:i w:val="false"/>
          <w:color w:val="000000"/>
          <w:sz w:val="28"/>
        </w:rPr>
        <w:t>
      14. Халықаралық мектеп білім беру қызметін жүргізу құқығына лицензия алған сәттен бастап білім беру қызметін жүргізуге құқылы.</w:t>
      </w:r>
    </w:p>
    <w:bookmarkEnd w:id="328"/>
    <w:bookmarkStart w:name="z367" w:id="329"/>
    <w:p>
      <w:pPr>
        <w:spacing w:after="0"/>
        <w:ind w:left="0"/>
        <w:jc w:val="both"/>
      </w:pPr>
      <w:r>
        <w:rPr>
          <w:rFonts w:ascii="Times New Roman"/>
          <w:b w:val="false"/>
          <w:i w:val="false"/>
          <w:color w:val="000000"/>
          <w:sz w:val="28"/>
        </w:rPr>
        <w:t>
      15. Халықаралық мектеп өзінің қызметі туралы ақпаратты Қазақстан Республикасы Білім және ғылым министрлігіне үнемі ұсынып отырады.</w:t>
      </w:r>
    </w:p>
    <w:bookmarkEnd w:id="329"/>
    <w:bookmarkStart w:name="z368" w:id="330"/>
    <w:p>
      <w:pPr>
        <w:spacing w:after="0"/>
        <w:ind w:left="0"/>
        <w:jc w:val="both"/>
      </w:pPr>
      <w:r>
        <w:rPr>
          <w:rFonts w:ascii="Times New Roman"/>
          <w:b w:val="false"/>
          <w:i w:val="false"/>
          <w:color w:val="000000"/>
          <w:sz w:val="28"/>
        </w:rPr>
        <w:t>
      16.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bookmarkEnd w:id="330"/>
    <w:bookmarkStart w:name="z369" w:id="331"/>
    <w:p>
      <w:pPr>
        <w:spacing w:after="0"/>
        <w:ind w:left="0"/>
        <w:jc w:val="both"/>
      </w:pPr>
      <w:r>
        <w:rPr>
          <w:rFonts w:ascii="Times New Roman"/>
          <w:b w:val="false"/>
          <w:i w:val="false"/>
          <w:color w:val="000000"/>
          <w:sz w:val="28"/>
        </w:rPr>
        <w:t xml:space="preserve">
      17. Халықаралық мектеп қажет болған жағдайда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 </w:t>
      </w:r>
    </w:p>
    <w:bookmarkEnd w:id="331"/>
    <w:bookmarkStart w:name="z370" w:id="332"/>
    <w:p>
      <w:pPr>
        <w:spacing w:after="0"/>
        <w:ind w:left="0"/>
        <w:jc w:val="both"/>
      </w:pPr>
      <w:r>
        <w:rPr>
          <w:rFonts w:ascii="Times New Roman"/>
          <w:b w:val="false"/>
          <w:i w:val="false"/>
          <w:color w:val="000000"/>
          <w:sz w:val="28"/>
        </w:rPr>
        <w:t>
      18.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Медициналық қызмет көрсетуді әкімшілік және педагогтермен қатар білім алушылардың денсаулығы мен дене дамуын, емдік-профилактикалық іс-шараларды жүргізуді, санитариялық-гигиеналық нормаларды, білім алушылардың тамақтану режимі мен сапасын қамтамасыз ететін штаттық медициналық персонал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 w:id="333"/>
    <w:p>
      <w:pPr>
        <w:spacing w:after="0"/>
        <w:ind w:left="0"/>
        <w:jc w:val="both"/>
      </w:pPr>
      <w:r>
        <w:rPr>
          <w:rFonts w:ascii="Times New Roman"/>
          <w:b w:val="false"/>
          <w:i w:val="false"/>
          <w:color w:val="000000"/>
          <w:sz w:val="28"/>
        </w:rPr>
        <w:t xml:space="preserve">
      20. Халықаралық мектепке қабылдау тәртібін мектептің құрылтайшысы белгілейді және бекітеді және білім алушылардың, олардың ата-аналарының (оларды алмастыратын адамдардың) құқықтары мен міндеттері мектептің Жарғысымен және Жарғыда көзделген өзге де жергілікті актілермен айқындалады. </w:t>
      </w:r>
    </w:p>
    <w:bookmarkEnd w:id="333"/>
    <w:bookmarkStart w:name="z373" w:id="334"/>
    <w:p>
      <w:pPr>
        <w:spacing w:after="0"/>
        <w:ind w:left="0"/>
        <w:jc w:val="both"/>
      </w:pPr>
      <w:r>
        <w:rPr>
          <w:rFonts w:ascii="Times New Roman"/>
          <w:b w:val="false"/>
          <w:i w:val="false"/>
          <w:color w:val="000000"/>
          <w:sz w:val="28"/>
        </w:rPr>
        <w:t>
      21.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w:t>
      </w:r>
    </w:p>
    <w:bookmarkEnd w:id="334"/>
    <w:bookmarkStart w:name="z374" w:id="335"/>
    <w:p>
      <w:pPr>
        <w:spacing w:after="0"/>
        <w:ind w:left="0"/>
        <w:jc w:val="both"/>
      </w:pPr>
      <w:r>
        <w:rPr>
          <w:rFonts w:ascii="Times New Roman"/>
          <w:b w:val="false"/>
          <w:i w:val="false"/>
          <w:color w:val="000000"/>
          <w:sz w:val="28"/>
        </w:rPr>
        <w:t>
      22. Қызметкер мен мектеп әкімшілігінің қарым-қатынасы, шарттары Қазақстан Республикасының еңбек заңнамаларына сәйкес реттеледі.</w:t>
      </w:r>
    </w:p>
    <w:bookmarkEnd w:id="335"/>
    <w:bookmarkStart w:name="z375" w:id="336"/>
    <w:p>
      <w:pPr>
        <w:spacing w:after="0"/>
        <w:ind w:left="0"/>
        <w:jc w:val="both"/>
      </w:pPr>
      <w:r>
        <w:rPr>
          <w:rFonts w:ascii="Times New Roman"/>
          <w:b w:val="false"/>
          <w:i w:val="false"/>
          <w:color w:val="000000"/>
          <w:sz w:val="28"/>
        </w:rPr>
        <w:t>
      23. Халықаралық мектепті басқару мектептің Жарғысына сәйкес демократиялылық, ашықтық, жалпы адами құндылықтардың басымдығы, адамның денсаулығы мен өмірін қорғау, жеке тұлғаның еркін дамуы қағидаттарында жүзеге асырылады.</w:t>
      </w:r>
    </w:p>
    <w:bookmarkEnd w:id="336"/>
    <w:bookmarkStart w:name="z376" w:id="337"/>
    <w:p>
      <w:pPr>
        <w:spacing w:after="0"/>
        <w:ind w:left="0"/>
        <w:jc w:val="both"/>
      </w:pPr>
      <w:r>
        <w:rPr>
          <w:rFonts w:ascii="Times New Roman"/>
          <w:b w:val="false"/>
          <w:i w:val="false"/>
          <w:color w:val="000000"/>
          <w:sz w:val="28"/>
        </w:rPr>
        <w:t xml:space="preserve">
      24.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bookmarkEnd w:id="337"/>
    <w:bookmarkStart w:name="z377" w:id="338"/>
    <w:p>
      <w:pPr>
        <w:spacing w:after="0"/>
        <w:ind w:left="0"/>
        <w:jc w:val="both"/>
      </w:pPr>
      <w:r>
        <w:rPr>
          <w:rFonts w:ascii="Times New Roman"/>
          <w:b w:val="false"/>
          <w:i w:val="false"/>
          <w:color w:val="000000"/>
          <w:sz w:val="28"/>
        </w:rPr>
        <w:t>
      25. Мектептің қаржы-шаруашылық қызметін құрылтайшы (құрылтайшылар) регламенттейді және меншік нысанына байланысты.</w:t>
      </w:r>
    </w:p>
    <w:bookmarkEnd w:id="338"/>
    <w:bookmarkStart w:name="z378" w:id="339"/>
    <w:p>
      <w:pPr>
        <w:spacing w:after="0"/>
        <w:ind w:left="0"/>
        <w:jc w:val="left"/>
      </w:pPr>
      <w:r>
        <w:rPr>
          <w:rFonts w:ascii="Times New Roman"/>
          <w:b/>
          <w:i w:val="false"/>
          <w:color w:val="000000"/>
        </w:rPr>
        <w:t xml:space="preserve"> 3-тарау. Оқу-тәрбие процесі</w:t>
      </w:r>
    </w:p>
    <w:bookmarkEnd w:id="339"/>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9" w:id="340"/>
    <w:p>
      <w:pPr>
        <w:spacing w:after="0"/>
        <w:ind w:left="0"/>
        <w:jc w:val="both"/>
      </w:pPr>
      <w:r>
        <w:rPr>
          <w:rFonts w:ascii="Times New Roman"/>
          <w:b w:val="false"/>
          <w:i w:val="false"/>
          <w:color w:val="000000"/>
          <w:sz w:val="28"/>
        </w:rPr>
        <w:t>
      26.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бағдарламаларын іске асырады.</w:t>
      </w:r>
    </w:p>
    <w:bookmarkEnd w:id="340"/>
    <w:bookmarkStart w:name="z380" w:id="341"/>
    <w:p>
      <w:pPr>
        <w:spacing w:after="0"/>
        <w:ind w:left="0"/>
        <w:jc w:val="both"/>
      </w:pPr>
      <w:r>
        <w:rPr>
          <w:rFonts w:ascii="Times New Roman"/>
          <w:b w:val="false"/>
          <w:i w:val="false"/>
          <w:color w:val="000000"/>
          <w:sz w:val="28"/>
        </w:rPr>
        <w:t xml:space="preserve">
      27. Негізгі мектептің оқушылары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 </w:t>
      </w:r>
    </w:p>
    <w:bookmarkEnd w:id="341"/>
    <w:bookmarkStart w:name="z381" w:id="342"/>
    <w:p>
      <w:pPr>
        <w:spacing w:after="0"/>
        <w:ind w:left="0"/>
        <w:jc w:val="both"/>
      </w:pPr>
      <w:r>
        <w:rPr>
          <w:rFonts w:ascii="Times New Roman"/>
          <w:b w:val="false"/>
          <w:i w:val="false"/>
          <w:color w:val="000000"/>
          <w:sz w:val="28"/>
        </w:rPr>
        <w:t>
      28. Халықаралық мектепті аяқтаған бітірушілерге жалпы орта білім туралы аттестат және (немесе) халықаралық үлгідегі құжат беріледі.</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382" w:id="343"/>
    <w:p>
      <w:pPr>
        <w:spacing w:after="0"/>
        <w:ind w:left="0"/>
        <w:jc w:val="both"/>
      </w:pPr>
      <w:r>
        <w:rPr>
          <w:rFonts w:ascii="Times New Roman"/>
          <w:b w:val="false"/>
          <w:i w:val="false"/>
          <w:color w:val="000000"/>
          <w:sz w:val="28"/>
        </w:rPr>
        <w:t>
      29. Халықаралық мектепте оқыту мен тәрбиелеу жүргізілетін тілді (тілдерді) құрылтайшы (құрылтайшылар), мектептің Жарғысы және тіл саясаты айқындайды.</w:t>
      </w:r>
    </w:p>
    <w:bookmarkEnd w:id="343"/>
    <w:bookmarkStart w:name="z383" w:id="344"/>
    <w:p>
      <w:pPr>
        <w:spacing w:after="0"/>
        <w:ind w:left="0"/>
        <w:jc w:val="both"/>
      </w:pPr>
      <w:r>
        <w:rPr>
          <w:rFonts w:ascii="Times New Roman"/>
          <w:b w:val="false"/>
          <w:i w:val="false"/>
          <w:color w:val="000000"/>
          <w:sz w:val="28"/>
        </w:rPr>
        <w:t xml:space="preserve">
      30. Қазақ тілі мен әдебиеті, Қазақстан тарихы мен географиясы мектептің білім беру бағдарламасына қосу үшін міндетті пәндер болып табылады. </w:t>
      </w:r>
    </w:p>
    <w:bookmarkEnd w:id="344"/>
    <w:bookmarkStart w:name="z384" w:id="345"/>
    <w:p>
      <w:pPr>
        <w:spacing w:after="0"/>
        <w:ind w:left="0"/>
        <w:jc w:val="both"/>
      </w:pPr>
      <w:r>
        <w:rPr>
          <w:rFonts w:ascii="Times New Roman"/>
          <w:b w:val="false"/>
          <w:i w:val="false"/>
          <w:color w:val="000000"/>
          <w:sz w:val="28"/>
        </w:rPr>
        <w:t xml:space="preserve">
      31. Халықаралық мектеп сыныптар мен топтардың қажетті санының жұмыс істеуі үшін жағдайлар жасаумен оқушылардың оқу тілін таңдау құқығын іске асырады. </w:t>
      </w:r>
    </w:p>
    <w:bookmarkEnd w:id="345"/>
    <w:bookmarkStart w:name="z385" w:id="346"/>
    <w:p>
      <w:pPr>
        <w:spacing w:after="0"/>
        <w:ind w:left="0"/>
        <w:jc w:val="both"/>
      </w:pPr>
      <w:r>
        <w:rPr>
          <w:rFonts w:ascii="Times New Roman"/>
          <w:b w:val="false"/>
          <w:i w:val="false"/>
          <w:color w:val="000000"/>
          <w:sz w:val="28"/>
        </w:rPr>
        <w:t xml:space="preserve">
      32. Жарғылық мақсаттары мен міндеттеріне сәйкес халықаралық мектеп оның мәртебесін айқындайтын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bookmarkEnd w:id="346"/>
    <w:bookmarkStart w:name="z386" w:id="347"/>
    <w:p>
      <w:pPr>
        <w:spacing w:after="0"/>
        <w:ind w:left="0"/>
        <w:jc w:val="both"/>
      </w:pPr>
      <w:r>
        <w:rPr>
          <w:rFonts w:ascii="Times New Roman"/>
          <w:b w:val="false"/>
          <w:i w:val="false"/>
          <w:color w:val="000000"/>
          <w:sz w:val="28"/>
        </w:rPr>
        <w:t xml:space="preserve">
      33. Халықаралық мектепте білім беру процесін ұйымдастыру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17669 болып тіркелген) бекітілген Қазақстан Республикасының мемлекеттік жалпыға міндетті білім беру стандарты мен халықаралық білім беру бағдарламаларының талаптарын ескере отырып, мектеп дербес әзірлейтін жұмыс оқу жоспарының және/немесе кіріктірілген білім беру бағдарламаларының негізінде құрылады.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7" w:id="348"/>
    <w:p>
      <w:pPr>
        <w:spacing w:after="0"/>
        <w:ind w:left="0"/>
        <w:jc w:val="both"/>
      </w:pPr>
      <w:r>
        <w:rPr>
          <w:rFonts w:ascii="Times New Roman"/>
          <w:b w:val="false"/>
          <w:i w:val="false"/>
          <w:color w:val="000000"/>
          <w:sz w:val="28"/>
        </w:rPr>
        <w:t>
      34. Халықаралық мектеп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w:t>
      </w:r>
    </w:p>
    <w:bookmarkEnd w:id="348"/>
    <w:bookmarkStart w:name="z388" w:id="349"/>
    <w:p>
      <w:pPr>
        <w:spacing w:after="0"/>
        <w:ind w:left="0"/>
        <w:jc w:val="both"/>
      </w:pPr>
      <w:r>
        <w:rPr>
          <w:rFonts w:ascii="Times New Roman"/>
          <w:b w:val="false"/>
          <w:i w:val="false"/>
          <w:color w:val="000000"/>
          <w:sz w:val="28"/>
        </w:rPr>
        <w:t>
      35. Халықаралық мектеп оқушылардың оқудағы жетістіктерінің деңгейін бағалаудың біріктірілген қазақстандық және/немесе халықаралық жүйесін пайдаланады.</w:t>
      </w:r>
    </w:p>
    <w:bookmarkEnd w:id="349"/>
    <w:bookmarkStart w:name="z389" w:id="350"/>
    <w:p>
      <w:pPr>
        <w:spacing w:after="0"/>
        <w:ind w:left="0"/>
        <w:jc w:val="both"/>
      </w:pPr>
      <w:r>
        <w:rPr>
          <w:rFonts w:ascii="Times New Roman"/>
          <w:b w:val="false"/>
          <w:i w:val="false"/>
          <w:color w:val="000000"/>
          <w:sz w:val="28"/>
        </w:rPr>
        <w:t>
      36. Жылдық күнтізбелік оқу кестесін халықаралық мектеп дербес, құрылтайшымен (құрылтайшылармен) келісім бойынша әзірлейді және бекітеді.</w:t>
      </w:r>
    </w:p>
    <w:bookmarkEnd w:id="350"/>
    <w:bookmarkStart w:name="z390" w:id="351"/>
    <w:p>
      <w:pPr>
        <w:spacing w:after="0"/>
        <w:ind w:left="0"/>
        <w:jc w:val="both"/>
      </w:pPr>
      <w:r>
        <w:rPr>
          <w:rFonts w:ascii="Times New Roman"/>
          <w:b w:val="false"/>
          <w:i w:val="false"/>
          <w:color w:val="000000"/>
          <w:sz w:val="28"/>
        </w:rPr>
        <w:t>
      37. Халықаралық мектепте тәрбиелеу 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 бағытталған.</w:t>
      </w:r>
    </w:p>
    <w:bookmarkEnd w:id="351"/>
    <w:bookmarkStart w:name="z391" w:id="352"/>
    <w:p>
      <w:pPr>
        <w:spacing w:after="0"/>
        <w:ind w:left="0"/>
        <w:jc w:val="left"/>
      </w:pPr>
      <w:r>
        <w:rPr>
          <w:rFonts w:ascii="Times New Roman"/>
          <w:b/>
          <w:i w:val="false"/>
          <w:color w:val="000000"/>
        </w:rPr>
        <w:t xml:space="preserve"> 4-тарау. Халықаралық мектепті басқару</w:t>
      </w:r>
    </w:p>
    <w:bookmarkEnd w:id="352"/>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2" w:id="353"/>
    <w:p>
      <w:pPr>
        <w:spacing w:after="0"/>
        <w:ind w:left="0"/>
        <w:jc w:val="both"/>
      </w:pPr>
      <w:r>
        <w:rPr>
          <w:rFonts w:ascii="Times New Roman"/>
          <w:b w:val="false"/>
          <w:i w:val="false"/>
          <w:color w:val="000000"/>
          <w:sz w:val="28"/>
        </w:rPr>
        <w:t>
      38.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жеке тұлғаның еркін дамуы принциптерінде жүзеге асырылады.</w:t>
      </w:r>
    </w:p>
    <w:bookmarkEnd w:id="353"/>
    <w:bookmarkStart w:name="z393" w:id="354"/>
    <w:p>
      <w:pPr>
        <w:spacing w:after="0"/>
        <w:ind w:left="0"/>
        <w:jc w:val="both"/>
      </w:pPr>
      <w:r>
        <w:rPr>
          <w:rFonts w:ascii="Times New Roman"/>
          <w:b w:val="false"/>
          <w:i w:val="false"/>
          <w:color w:val="000000"/>
          <w:sz w:val="28"/>
        </w:rPr>
        <w:t xml:space="preserve">
      39.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 </w:t>
      </w:r>
    </w:p>
    <w:bookmarkEnd w:id="354"/>
    <w:bookmarkStart w:name="z394" w:id="355"/>
    <w:p>
      <w:pPr>
        <w:spacing w:after="0"/>
        <w:ind w:left="0"/>
        <w:jc w:val="both"/>
      </w:pPr>
      <w:r>
        <w:rPr>
          <w:rFonts w:ascii="Times New Roman"/>
          <w:b w:val="false"/>
          <w:i w:val="false"/>
          <w:color w:val="000000"/>
          <w:sz w:val="28"/>
        </w:rPr>
        <w:t>
      40.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w:t>
      </w:r>
    </w:p>
    <w:bookmarkEnd w:id="355"/>
    <w:bookmarkStart w:name="z395" w:id="356"/>
    <w:p>
      <w:pPr>
        <w:spacing w:after="0"/>
        <w:ind w:left="0"/>
        <w:jc w:val="left"/>
      </w:pPr>
      <w:r>
        <w:rPr>
          <w:rFonts w:ascii="Times New Roman"/>
          <w:b/>
          <w:i w:val="false"/>
          <w:color w:val="000000"/>
        </w:rPr>
        <w:t xml:space="preserve"> 5-тарау. Қаржылық қамтамасыз ету</w:t>
      </w:r>
    </w:p>
    <w:bookmarkEnd w:id="356"/>
    <w:p>
      <w:pPr>
        <w:spacing w:after="0"/>
        <w:ind w:left="0"/>
        <w:jc w:val="both"/>
      </w:pPr>
      <w:r>
        <w:rPr>
          <w:rFonts w:ascii="Times New Roman"/>
          <w:b w:val="false"/>
          <w:i w:val="false"/>
          <w:color w:val="ff0000"/>
          <w:sz w:val="28"/>
        </w:rPr>
        <w:t xml:space="preserve">
      Ескерту. 5-тараудың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6" w:id="357"/>
    <w:p>
      <w:pPr>
        <w:spacing w:after="0"/>
        <w:ind w:left="0"/>
        <w:jc w:val="both"/>
      </w:pPr>
      <w:r>
        <w:rPr>
          <w:rFonts w:ascii="Times New Roman"/>
          <w:b w:val="false"/>
          <w:i w:val="false"/>
          <w:color w:val="000000"/>
          <w:sz w:val="28"/>
        </w:rPr>
        <w:t>
      41. Халықаралық мектептің қызметін қаржыландырудың негізгі көзі ақылы білім беру қызметтерін көрсетуден түскен кіріс болып табылады.</w:t>
      </w:r>
    </w:p>
    <w:bookmarkEnd w:id="357"/>
    <w:p>
      <w:pPr>
        <w:spacing w:after="0"/>
        <w:ind w:left="0"/>
        <w:jc w:val="both"/>
      </w:pPr>
      <w:r>
        <w:rPr>
          <w:rFonts w:ascii="Times New Roman"/>
          <w:b w:val="false"/>
          <w:i w:val="false"/>
          <w:color w:val="000000"/>
          <w:sz w:val="28"/>
        </w:rPr>
        <w:t>
      Білім беру ұйымы қызметкерлерінің инновациялық қызметін ынталандыру үшін халықаралық мектеп еңбекақы төлеудің нысаны мен жүйесін Қазақстан Республикасының еңбек заңнамасына сәйкес дербес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5-қосымша</w:t>
            </w:r>
          </w:p>
        </w:tc>
      </w:tr>
    </w:tbl>
    <w:bookmarkStart w:name="z398" w:id="358"/>
    <w:p>
      <w:pPr>
        <w:spacing w:after="0"/>
        <w:ind w:left="0"/>
        <w:jc w:val="left"/>
      </w:pPr>
      <w:r>
        <w:rPr>
          <w:rFonts w:ascii="Times New Roman"/>
          <w:b/>
          <w:i w:val="false"/>
          <w:color w:val="000000"/>
        </w:rPr>
        <w:t xml:space="preserve"> Интернаттық білім беру ұйымдары қызметінің үлгілік қағидалары</w:t>
      </w:r>
    </w:p>
    <w:bookmarkEnd w:id="358"/>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13.02.2017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p>
    <w:bookmarkStart w:name="z607" w:id="359"/>
    <w:p>
      <w:pPr>
        <w:spacing w:after="0"/>
        <w:ind w:left="0"/>
        <w:jc w:val="left"/>
      </w:pPr>
      <w:r>
        <w:rPr>
          <w:rFonts w:ascii="Times New Roman"/>
          <w:b/>
          <w:i w:val="false"/>
          <w:color w:val="000000"/>
        </w:rPr>
        <w:t xml:space="preserve"> 1-тарау. Жалпы ережелер</w:t>
      </w:r>
    </w:p>
    <w:bookmarkEnd w:id="359"/>
    <w:bookmarkStart w:name="z606" w:id="360"/>
    <w:p>
      <w:pPr>
        <w:spacing w:after="0"/>
        <w:ind w:left="0"/>
        <w:jc w:val="both"/>
      </w:pPr>
      <w:r>
        <w:rPr>
          <w:rFonts w:ascii="Times New Roman"/>
          <w:b w:val="false"/>
          <w:i w:val="false"/>
          <w:color w:val="000000"/>
          <w:sz w:val="28"/>
        </w:rPr>
        <w:t xml:space="preserve">
      1. Осы Интернаттық білім беру ұйымдары қызметінің үлгілік қағидалары (бұдан әрі – Үлгілік қағида) 2007 жылғы 27 шілдедегі "Білім туралы"Қазақстан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жалпы орта білім алу барысында жатын орынды беру бойынша интернаттық білім беру ұйымдары қызметінің тәртібін анықтайды. </w:t>
      </w:r>
    </w:p>
    <w:bookmarkEnd w:id="360"/>
    <w:bookmarkStart w:name="z605" w:id="361"/>
    <w:p>
      <w:pPr>
        <w:spacing w:after="0"/>
        <w:ind w:left="0"/>
        <w:jc w:val="both"/>
      </w:pPr>
      <w:r>
        <w:rPr>
          <w:rFonts w:ascii="Times New Roman"/>
          <w:b w:val="false"/>
          <w:i w:val="false"/>
          <w:color w:val="000000"/>
          <w:sz w:val="28"/>
        </w:rPr>
        <w:t>
      2. Интернаттық білім беру ұйымдарының түрлері:</w:t>
      </w:r>
    </w:p>
    <w:bookmarkEnd w:id="361"/>
    <w:p>
      <w:pPr>
        <w:spacing w:after="0"/>
        <w:ind w:left="0"/>
        <w:jc w:val="both"/>
      </w:pPr>
      <w:r>
        <w:rPr>
          <w:rFonts w:ascii="Times New Roman"/>
          <w:b w:val="false"/>
          <w:i w:val="false"/>
          <w:color w:val="000000"/>
          <w:sz w:val="28"/>
        </w:rPr>
        <w:t xml:space="preserve">
      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жалғастыру мүмкіндігін қамтамасыз етеді; </w:t>
      </w:r>
    </w:p>
    <w:p>
      <w:pPr>
        <w:spacing w:after="0"/>
        <w:ind w:left="0"/>
        <w:jc w:val="both"/>
      </w:pPr>
      <w:r>
        <w:rPr>
          <w:rFonts w:ascii="Times New Roman"/>
          <w:b w:val="false"/>
          <w:i w:val="false"/>
          <w:color w:val="000000"/>
          <w:sz w:val="28"/>
        </w:rPr>
        <w:t>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p>
    <w:p>
      <w:pPr>
        <w:spacing w:after="0"/>
        <w:ind w:left="0"/>
        <w:jc w:val="both"/>
      </w:pPr>
      <w:r>
        <w:rPr>
          <w:rFonts w:ascii="Times New Roman"/>
          <w:b w:val="false"/>
          <w:i w:val="false"/>
          <w:color w:val="000000"/>
          <w:sz w:val="28"/>
        </w:rPr>
        <w:t>
      көп балалы және аз қамтамасыз етілген отбасылардың балаларына арналған мектеп-интернат - мемлекеттік жәрдемақы алатын отбасылардан шыққан балалардың, мемлекеттік әлеуметтік көмек алмайтын отбасылардан шыққан балалардың, өмір сүру, еңбек жағдайлары бойынша отбасыларға көмек беріле отырып, ең төменгі күнкөріс деңгейінің шамасынан төмен отбасылардан шыққан балалардың орта білім алуын қамтамасыз етеді;</w:t>
      </w:r>
    </w:p>
    <w:p>
      <w:pPr>
        <w:spacing w:after="0"/>
        <w:ind w:left="0"/>
        <w:jc w:val="both"/>
      </w:pPr>
      <w:r>
        <w:rPr>
          <w:rFonts w:ascii="Times New Roman"/>
          <w:b w:val="false"/>
          <w:i w:val="false"/>
          <w:color w:val="000000"/>
          <w:sz w:val="28"/>
        </w:rPr>
        <w:t>
      мектеп-интернат – аз тұрғыны бар елді мекендерде тұратын балалардың жалпы орта білім алуын қамтамасыз етеді;</w:t>
      </w:r>
    </w:p>
    <w:p>
      <w:pPr>
        <w:spacing w:after="0"/>
        <w:ind w:left="0"/>
        <w:jc w:val="both"/>
      </w:pPr>
      <w:r>
        <w:rPr>
          <w:rFonts w:ascii="Times New Roman"/>
          <w:b w:val="false"/>
          <w:i w:val="false"/>
          <w:color w:val="000000"/>
          <w:sz w:val="28"/>
        </w:rPr>
        <w:t>
      санаториялық мектеп-интернат – белгіленген режимді сақтаумен қоса жалпы орта білім алуды, емдеуді, медициналық оңалту мен демалуды, емдеу-профилактикалық туберкулезға қарсы іс-шаралар өткізуді қамтамасыз етеді;</w:t>
      </w:r>
    </w:p>
    <w:p>
      <w:pPr>
        <w:spacing w:after="0"/>
        <w:ind w:left="0"/>
        <w:jc w:val="both"/>
      </w:pPr>
      <w:r>
        <w:rPr>
          <w:rFonts w:ascii="Times New Roman"/>
          <w:b w:val="false"/>
          <w:i w:val="false"/>
          <w:color w:val="000000"/>
          <w:sz w:val="28"/>
        </w:rPr>
        <w:t>
      тірек мектеп (ресурстық орталық) жанындағы интернат–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w:t>
      </w:r>
    </w:p>
    <w:bookmarkStart w:name="z604" w:id="362"/>
    <w:p>
      <w:pPr>
        <w:spacing w:after="0"/>
        <w:ind w:left="0"/>
        <w:jc w:val="left"/>
      </w:pPr>
      <w:r>
        <w:rPr>
          <w:rFonts w:ascii="Times New Roman"/>
          <w:b/>
          <w:i w:val="false"/>
          <w:color w:val="000000"/>
        </w:rPr>
        <w:t xml:space="preserve"> 2-тарау. Интернаттық білім беру ұйымдарының қызметін ұйымдастыру</w:t>
      </w:r>
    </w:p>
    <w:bookmarkEnd w:id="362"/>
    <w:bookmarkStart w:name="z603" w:id="363"/>
    <w:p>
      <w:pPr>
        <w:spacing w:after="0"/>
        <w:ind w:left="0"/>
        <w:jc w:val="both"/>
      </w:pPr>
      <w:r>
        <w:rPr>
          <w:rFonts w:ascii="Times New Roman"/>
          <w:b w:val="false"/>
          <w:i w:val="false"/>
          <w:color w:val="000000"/>
          <w:sz w:val="28"/>
        </w:rPr>
        <w:t xml:space="preserve">
      3. Интернаттық білім беру ұйымдарының негізгі қызметі: </w:t>
      </w:r>
    </w:p>
    <w:bookmarkEnd w:id="363"/>
    <w:bookmarkStart w:name="z602" w:id="364"/>
    <w:p>
      <w:pPr>
        <w:spacing w:after="0"/>
        <w:ind w:left="0"/>
        <w:jc w:val="both"/>
      </w:pPr>
      <w:r>
        <w:rPr>
          <w:rFonts w:ascii="Times New Roman"/>
          <w:b w:val="false"/>
          <w:i w:val="false"/>
          <w:color w:val="000000"/>
          <w:sz w:val="28"/>
        </w:rPr>
        <w:t>
      1) балалардың білім алуы үшін жағдайлар жасау, зияткерлік, тұлғалық, әлеуметтік, дене, шығармашылық дамуын қамтамасыз ету;</w:t>
      </w:r>
    </w:p>
    <w:bookmarkEnd w:id="364"/>
    <w:bookmarkStart w:name="z601" w:id="365"/>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№17669 болып тіркелген) бекітілген мемлекеттік жалпыға міндетті білім беру стандарттарына сәйкес мамандандырылған және арнайы жалпы білім беретін оқу бағдарламаларын, қосымша білім беру бағдарламаларына бастауыш, негізгі орта, жалпы орта білімнің жалпы білім беретін оқу бағдарламалары негізінде іске асыру;</w:t>
      </w:r>
    </w:p>
    <w:bookmarkEnd w:id="365"/>
    <w:bookmarkStart w:name="z600" w:id="366"/>
    <w:p>
      <w:pPr>
        <w:spacing w:after="0"/>
        <w:ind w:left="0"/>
        <w:jc w:val="both"/>
      </w:pPr>
      <w:r>
        <w:rPr>
          <w:rFonts w:ascii="Times New Roman"/>
          <w:b w:val="false"/>
          <w:i w:val="false"/>
          <w:color w:val="000000"/>
          <w:sz w:val="28"/>
        </w:rPr>
        <w:t>
      3) жалпы орта білім алуда білім алушылардың жайлы және қауіпсіздік өмір сүру жағдайын қамтамасыз ету болып табылады.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9" w:id="367"/>
    <w:p>
      <w:pPr>
        <w:spacing w:after="0"/>
        <w:ind w:left="0"/>
        <w:jc w:val="both"/>
      </w:pPr>
      <w:r>
        <w:rPr>
          <w:rFonts w:ascii="Times New Roman"/>
          <w:b w:val="false"/>
          <w:i w:val="false"/>
          <w:color w:val="000000"/>
          <w:sz w:val="28"/>
        </w:rPr>
        <w:t xml:space="preserve">
      4. Интернаттық білім беру ұйымдарына жатын орын беріле отырып жалпы орта білім алу қамтамасыз етіледі: </w:t>
      </w:r>
    </w:p>
    <w:bookmarkEnd w:id="367"/>
    <w:p>
      <w:pPr>
        <w:spacing w:after="0"/>
        <w:ind w:left="0"/>
        <w:jc w:val="both"/>
      </w:pPr>
      <w:r>
        <w:rPr>
          <w:rFonts w:ascii="Times New Roman"/>
          <w:b w:val="false"/>
          <w:i w:val="false"/>
          <w:color w:val="000000"/>
          <w:sz w:val="28"/>
        </w:rPr>
        <w:t>
      әскери мектеп интернат – жалпы орта білімді аяқтағаннан кейін 15-16 жастағы ер балаларды негізгі орта білімді бітіруі бойынша медициналық куәләндіру көрсеткіштері негізінде конкурспен қабылдауды жүзеге асырады;</w:t>
      </w:r>
    </w:p>
    <w:p>
      <w:pPr>
        <w:spacing w:after="0"/>
        <w:ind w:left="0"/>
        <w:jc w:val="both"/>
      </w:pPr>
      <w:r>
        <w:rPr>
          <w:rFonts w:ascii="Times New Roman"/>
          <w:b w:val="false"/>
          <w:i w:val="false"/>
          <w:color w:val="000000"/>
          <w:sz w:val="28"/>
        </w:rPr>
        <w:t>
      жалпы білім беретін мектеп жанындағы интернат – тиісті түрлері мен білім беру деңгейіндегі жалпы білім беретін мектептері жоқ елді мекендерде тұратын балаларды қабылдауды жүзеге асырады;</w:t>
      </w:r>
    </w:p>
    <w:p>
      <w:pPr>
        <w:spacing w:after="0"/>
        <w:ind w:left="0"/>
        <w:jc w:val="both"/>
      </w:pPr>
      <w:r>
        <w:rPr>
          <w:rFonts w:ascii="Times New Roman"/>
          <w:b w:val="false"/>
          <w:i w:val="false"/>
          <w:color w:val="000000"/>
          <w:sz w:val="28"/>
        </w:rPr>
        <w:t xml:space="preserve">
      көп балалы және аз қамтамасыз етілген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бекіту туралы" № 320 </w:t>
      </w:r>
      <w:r>
        <w:rPr>
          <w:rFonts w:ascii="Times New Roman"/>
          <w:b w:val="false"/>
          <w:i w:val="false"/>
          <w:color w:val="000000"/>
          <w:sz w:val="28"/>
        </w:rPr>
        <w:t>қаулысына</w:t>
      </w:r>
      <w:r>
        <w:rPr>
          <w:rFonts w:ascii="Times New Roman"/>
          <w:b w:val="false"/>
          <w:i w:val="false"/>
          <w:color w:val="000000"/>
          <w:sz w:val="28"/>
        </w:rPr>
        <w:t xml:space="preserve"> (бұдан әрі – ҚР Үкіметінің № 320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тұлғалардың өмір сүру жағдайы, еңбегі, денсаулық жағдайы бойынша отбасыларға көмек берілетін, ең төменгі күнкөріс деңгейінің шамасынан төмен кіріс кіретін отбасылар балаларының жалпы орта білім алуын қамтамасыз етеді;</w:t>
      </w:r>
    </w:p>
    <w:p>
      <w:pPr>
        <w:spacing w:after="0"/>
        <w:ind w:left="0"/>
        <w:jc w:val="both"/>
      </w:pPr>
      <w:r>
        <w:rPr>
          <w:rFonts w:ascii="Times New Roman"/>
          <w:b w:val="false"/>
          <w:i w:val="false"/>
          <w:color w:val="000000"/>
          <w:sz w:val="28"/>
        </w:rPr>
        <w:t xml:space="preserve">
      мектеп-интернат – аз тұрғыны бар елді мекендерде тұратын балаларды қабылдауды жүзеге асырады; </w:t>
      </w:r>
    </w:p>
    <w:p>
      <w:pPr>
        <w:spacing w:after="0"/>
        <w:ind w:left="0"/>
        <w:jc w:val="both"/>
      </w:pPr>
      <w:r>
        <w:rPr>
          <w:rFonts w:ascii="Times New Roman"/>
          <w:b w:val="false"/>
          <w:i w:val="false"/>
          <w:color w:val="000000"/>
          <w:sz w:val="28"/>
        </w:rPr>
        <w:t>
      санаториялық мектеп-интернат – облыстық, қалалық туберкулезға қарсы диспансер жанындағы жергілікті атқарушы органдардың комиссиясы облыстық, республикалық маңызы бар қалалардың, білім және денсаулық сақтау басқармаларының бағыттары бойынша оқу жылының басынан немесе жарты жылдықтан бастап алты (жеті) жастағы балаларды қабылдауды жүзеге асырады. Бос орын болған жағдайда оқу жылы басталғаннан кейін оқушыларды қабылдауға рұқсат етіледі. Санаториялық мектепте ауыстыру емтихандары жүргізілмейді;</w:t>
      </w:r>
    </w:p>
    <w:p>
      <w:pPr>
        <w:spacing w:after="0"/>
        <w:ind w:left="0"/>
        <w:jc w:val="both"/>
      </w:pPr>
      <w:r>
        <w:rPr>
          <w:rFonts w:ascii="Times New Roman"/>
          <w:b w:val="false"/>
          <w:i w:val="false"/>
          <w:color w:val="000000"/>
          <w:sz w:val="28"/>
        </w:rPr>
        <w:t xml:space="preserve">
      тірек мектеп (ресурстық орталық) жанындағы интернат– білім беру ресурстарына сессиялық сабақтар және білім алушыларды аралық және қорытынды аттестаттау кезеңінде тұрумен қоса тірек мектептеріне бекітілген шағын жинақты мектептер оқушыларын қабылдауды жүзеге асырады. </w:t>
      </w:r>
    </w:p>
    <w:p>
      <w:pPr>
        <w:spacing w:after="0"/>
        <w:ind w:left="0"/>
        <w:jc w:val="both"/>
      </w:pPr>
      <w:r>
        <w:rPr>
          <w:rFonts w:ascii="Times New Roman"/>
          <w:b w:val="false"/>
          <w:i w:val="false"/>
          <w:color w:val="000000"/>
          <w:sz w:val="28"/>
        </w:rPr>
        <w:t>
      Сыныптың толықтығы және 20 баладан көп емес топтар толық сауыққанға дейін (туберкулезға қарсы диспансердің есебінен шығарғанға дейін) кемінде бір оқу жартыжылдығында емдеуде болады. Балалардың болу уақыты медициналық көрсеткіштер бойынша 5-10 айға дейін созылуы мүмкін және комиссия қарайды. 1-5 сыныптардағы сабақтардың ұзақтығы 35 минут, 6-11 (12) сынаптарда – 40 минут. Әр сабақтың алдында дене тәрбиелік жаттығулар өткізіледі.</w:t>
      </w:r>
    </w:p>
    <w:bookmarkStart w:name="z598" w:id="368"/>
    <w:p>
      <w:pPr>
        <w:spacing w:after="0"/>
        <w:ind w:left="0"/>
        <w:jc w:val="both"/>
      </w:pPr>
      <w:r>
        <w:rPr>
          <w:rFonts w:ascii="Times New Roman"/>
          <w:b w:val="false"/>
          <w:i w:val="false"/>
          <w:color w:val="000000"/>
          <w:sz w:val="28"/>
        </w:rPr>
        <w:t xml:space="preserve">
      5. Интернаттық білім беру ұйымдарында оқу-тәрбие процесі Жалпы орта білімнің жалпы орта білім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 </w:t>
      </w:r>
    </w:p>
    <w:bookmarkEnd w:id="368"/>
    <w:bookmarkStart w:name="z597" w:id="369"/>
    <w:p>
      <w:pPr>
        <w:spacing w:after="0"/>
        <w:ind w:left="0"/>
        <w:jc w:val="both"/>
      </w:pPr>
      <w:r>
        <w:rPr>
          <w:rFonts w:ascii="Times New Roman"/>
          <w:b w:val="false"/>
          <w:i w:val="false"/>
          <w:color w:val="000000"/>
          <w:sz w:val="28"/>
        </w:rPr>
        <w:t xml:space="preserve">
      6. Медицина қызметкері балалардың денсаулығын нығайту бойынша профилактикалық іс-шараларды өткізуді, интернаттық ұйымдардың санитарлық-гигиеналық жай-күйі мен тамақтануды бақылауды, балалардың келуіне орай жұмыстың гигиеналық негізделген режимін ұйымдастыруды қамтамасыз етеді. </w:t>
      </w:r>
    </w:p>
    <w:bookmarkEnd w:id="369"/>
    <w:bookmarkStart w:name="z596" w:id="370"/>
    <w:p>
      <w:pPr>
        <w:spacing w:after="0"/>
        <w:ind w:left="0"/>
        <w:jc w:val="both"/>
      </w:pPr>
      <w:r>
        <w:rPr>
          <w:rFonts w:ascii="Times New Roman"/>
          <w:b w:val="false"/>
          <w:i w:val="false"/>
          <w:color w:val="000000"/>
          <w:sz w:val="28"/>
        </w:rPr>
        <w:t xml:space="preserve">
      7. ҚР Үкіметінің № 320 қаулысына сәйкес оқушылар киіммен, аяқ киіммен, жұмсақ мүкәммалмен, жеке гигиеналық заттармен, оқулықтармен, ойыншықтармен қамтамасыз етіледі. </w:t>
      </w:r>
    </w:p>
    <w:bookmarkEnd w:id="370"/>
    <w:bookmarkStart w:name="z595" w:id="371"/>
    <w:p>
      <w:pPr>
        <w:spacing w:after="0"/>
        <w:ind w:left="0"/>
        <w:jc w:val="both"/>
      </w:pPr>
      <w:r>
        <w:rPr>
          <w:rFonts w:ascii="Times New Roman"/>
          <w:b w:val="false"/>
          <w:i w:val="false"/>
          <w:color w:val="000000"/>
          <w:sz w:val="28"/>
        </w:rPr>
        <w:t xml:space="preserve">
      8. Қазақстан Республикасының "Білім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балалардың ерекше жеке қажеттіліктерін ескере отырып, мектеп-интернаттарын материалдық-техникалық қамсыздандыру, жағдай тудыру, жарақтандыру және жабдықтау жергілікті атқарушы органдармен іске асырылады.</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6-қосымша</w:t>
            </w:r>
          </w:p>
        </w:tc>
      </w:tr>
    </w:tbl>
    <w:bookmarkStart w:name="z421" w:id="372"/>
    <w:p>
      <w:pPr>
        <w:spacing w:after="0"/>
        <w:ind w:left="0"/>
        <w:jc w:val="left"/>
      </w:pPr>
      <w:r>
        <w:rPr>
          <w:rFonts w:ascii="Times New Roman"/>
          <w:b/>
          <w:i w:val="false"/>
          <w:color w:val="000000"/>
        </w:rPr>
        <w:t xml:space="preserve"> Біріктірілген білім беру ұйымдары қызметінің үлгілік қағидалары</w:t>
      </w:r>
    </w:p>
    <w:bookmarkEnd w:id="372"/>
    <w:bookmarkStart w:name="z422" w:id="373"/>
    <w:p>
      <w:pPr>
        <w:spacing w:after="0"/>
        <w:ind w:left="0"/>
        <w:jc w:val="left"/>
      </w:pPr>
      <w:r>
        <w:rPr>
          <w:rFonts w:ascii="Times New Roman"/>
          <w:b/>
          <w:i w:val="false"/>
          <w:color w:val="000000"/>
        </w:rPr>
        <w:t xml:space="preserve"> 1-тарау. Жалпы ережелер</w:t>
      </w:r>
    </w:p>
    <w:bookmarkEnd w:id="373"/>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3" w:id="374"/>
    <w:p>
      <w:pPr>
        <w:spacing w:after="0"/>
        <w:ind w:left="0"/>
        <w:jc w:val="both"/>
      </w:pPr>
      <w:r>
        <w:rPr>
          <w:rFonts w:ascii="Times New Roman"/>
          <w:b w:val="false"/>
          <w:i w:val="false"/>
          <w:color w:val="000000"/>
          <w:sz w:val="28"/>
        </w:rPr>
        <w:t xml:space="preserve">
      1. Осы Біріктірілген білім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"Назарбаев зияткерлік мектептері" дербес білім беру ұйымдарын қоспағанда, меншік нысандары мен ведомстволық бағыныстылығына қарамастан біріктірілген білім беру ұйымдарының қызмет тәртібін айқындайды.</w:t>
      </w:r>
    </w:p>
    <w:bookmarkEnd w:id="374"/>
    <w:bookmarkStart w:name="z424" w:id="375"/>
    <w:p>
      <w:pPr>
        <w:spacing w:after="0"/>
        <w:ind w:left="0"/>
        <w:jc w:val="both"/>
      </w:pPr>
      <w:r>
        <w:rPr>
          <w:rFonts w:ascii="Times New Roman"/>
          <w:b w:val="false"/>
          <w:i w:val="false"/>
          <w:color w:val="000000"/>
          <w:sz w:val="28"/>
        </w:rPr>
        <w:t>
      2. Біріктірілген білім беру ұйымдарының негізгі түрлері:</w:t>
      </w:r>
    </w:p>
    <w:bookmarkEnd w:id="375"/>
    <w:bookmarkStart w:name="z425" w:id="376"/>
    <w:p>
      <w:pPr>
        <w:spacing w:after="0"/>
        <w:ind w:left="0"/>
        <w:jc w:val="both"/>
      </w:pPr>
      <w:r>
        <w:rPr>
          <w:rFonts w:ascii="Times New Roman"/>
          <w:b w:val="false"/>
          <w:i w:val="false"/>
          <w:color w:val="000000"/>
          <w:sz w:val="28"/>
        </w:rPr>
        <w:t>
      1) мектеп-гимназия;</w:t>
      </w:r>
    </w:p>
    <w:bookmarkEnd w:id="376"/>
    <w:bookmarkStart w:name="z426" w:id="377"/>
    <w:p>
      <w:pPr>
        <w:spacing w:after="0"/>
        <w:ind w:left="0"/>
        <w:jc w:val="both"/>
      </w:pPr>
      <w:r>
        <w:rPr>
          <w:rFonts w:ascii="Times New Roman"/>
          <w:b w:val="false"/>
          <w:i w:val="false"/>
          <w:color w:val="000000"/>
          <w:sz w:val="28"/>
        </w:rPr>
        <w:t>
      2) мектеп-лицей;</w:t>
      </w:r>
    </w:p>
    <w:bookmarkEnd w:id="377"/>
    <w:bookmarkStart w:name="z427" w:id="378"/>
    <w:p>
      <w:pPr>
        <w:spacing w:after="0"/>
        <w:ind w:left="0"/>
        <w:jc w:val="both"/>
      </w:pPr>
      <w:r>
        <w:rPr>
          <w:rFonts w:ascii="Times New Roman"/>
          <w:b w:val="false"/>
          <w:i w:val="false"/>
          <w:color w:val="000000"/>
          <w:sz w:val="28"/>
        </w:rPr>
        <w:t>
      3) қосымша білім беру мектеп-орталығы;</w:t>
      </w:r>
    </w:p>
    <w:bookmarkEnd w:id="378"/>
    <w:bookmarkStart w:name="z428" w:id="379"/>
    <w:p>
      <w:pPr>
        <w:spacing w:after="0"/>
        <w:ind w:left="0"/>
        <w:jc w:val="both"/>
      </w:pPr>
      <w:r>
        <w:rPr>
          <w:rFonts w:ascii="Times New Roman"/>
          <w:b w:val="false"/>
          <w:i w:val="false"/>
          <w:color w:val="000000"/>
          <w:sz w:val="28"/>
        </w:rPr>
        <w:t>
      4) мектеп-интернат-колледж;</w:t>
      </w:r>
    </w:p>
    <w:bookmarkEnd w:id="379"/>
    <w:bookmarkStart w:name="z429" w:id="380"/>
    <w:p>
      <w:pPr>
        <w:spacing w:after="0"/>
        <w:ind w:left="0"/>
        <w:jc w:val="both"/>
      </w:pPr>
      <w:r>
        <w:rPr>
          <w:rFonts w:ascii="Times New Roman"/>
          <w:b w:val="false"/>
          <w:i w:val="false"/>
          <w:color w:val="000000"/>
          <w:sz w:val="28"/>
        </w:rPr>
        <w:t>
      5) оқу-сауықтыру орталығы (кешені);</w:t>
      </w:r>
    </w:p>
    <w:bookmarkEnd w:id="380"/>
    <w:bookmarkStart w:name="z430" w:id="381"/>
    <w:p>
      <w:pPr>
        <w:spacing w:after="0"/>
        <w:ind w:left="0"/>
        <w:jc w:val="both"/>
      </w:pPr>
      <w:r>
        <w:rPr>
          <w:rFonts w:ascii="Times New Roman"/>
          <w:b w:val="false"/>
          <w:i w:val="false"/>
          <w:color w:val="000000"/>
          <w:sz w:val="28"/>
        </w:rPr>
        <w:t>
      6) оқу-өндірістік комбинаты (мектепаралық, курстық);</w:t>
      </w:r>
    </w:p>
    <w:bookmarkEnd w:id="381"/>
    <w:bookmarkStart w:name="z431" w:id="382"/>
    <w:p>
      <w:pPr>
        <w:spacing w:after="0"/>
        <w:ind w:left="0"/>
        <w:jc w:val="both"/>
      </w:pPr>
      <w:r>
        <w:rPr>
          <w:rFonts w:ascii="Times New Roman"/>
          <w:b w:val="false"/>
          <w:i w:val="false"/>
          <w:color w:val="000000"/>
          <w:sz w:val="28"/>
        </w:rPr>
        <w:t>
      7) оқу-тәрбие орталығы (кешені);</w:t>
      </w:r>
    </w:p>
    <w:bookmarkEnd w:id="382"/>
    <w:bookmarkStart w:name="z432" w:id="383"/>
    <w:p>
      <w:pPr>
        <w:spacing w:after="0"/>
        <w:ind w:left="0"/>
        <w:jc w:val="both"/>
      </w:pPr>
      <w:r>
        <w:rPr>
          <w:rFonts w:ascii="Times New Roman"/>
          <w:b w:val="false"/>
          <w:i w:val="false"/>
          <w:color w:val="000000"/>
          <w:sz w:val="28"/>
        </w:rPr>
        <w:t>
      8) оқу орталығы болып табылады.</w:t>
      </w:r>
    </w:p>
    <w:bookmarkEnd w:id="383"/>
    <w:bookmarkStart w:name="z433" w:id="384"/>
    <w:p>
      <w:pPr>
        <w:spacing w:after="0"/>
        <w:ind w:left="0"/>
        <w:jc w:val="both"/>
      </w:pPr>
      <w:r>
        <w:rPr>
          <w:rFonts w:ascii="Times New Roman"/>
          <w:b w:val="false"/>
          <w:i w:val="false"/>
          <w:color w:val="000000"/>
          <w:sz w:val="28"/>
        </w:rPr>
        <w:t>
      3. Біріктірілген білім беру ұйымдарына, оның ішінде ерекше білім беруге қажеттілігі бар балаларды қабылдау тәртібі Қазақстан Республикасы Білім және ғылым министрінің 2018 жылғы 12 қазандағы № 564 бұйрығымен (Қазақстан Республикасының нормативтік құқықтық актілерін мемлекеттік тіркеу тізілімінде № 17553 болып тіркелген)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4" w:id="385"/>
    <w:p>
      <w:pPr>
        <w:spacing w:after="0"/>
        <w:ind w:left="0"/>
        <w:jc w:val="both"/>
      </w:pPr>
      <w:r>
        <w:rPr>
          <w:rFonts w:ascii="Times New Roman"/>
          <w:b w:val="false"/>
          <w:i w:val="false"/>
          <w:color w:val="000000"/>
          <w:sz w:val="28"/>
        </w:rPr>
        <w:t>
      4. Ұйымдардың үлгілері мен түрлері бойынша сыныптардың (топтардың) жиынтықтылануы Қазақстан Республикасының білім беру саласындағы уәкілетті орган айқындайды.</w:t>
      </w:r>
    </w:p>
    <w:bookmarkEnd w:id="385"/>
    <w:bookmarkStart w:name="z435" w:id="386"/>
    <w:p>
      <w:pPr>
        <w:spacing w:after="0"/>
        <w:ind w:left="0"/>
        <w:jc w:val="both"/>
      </w:pPr>
      <w:r>
        <w:rPr>
          <w:rFonts w:ascii="Times New Roman"/>
          <w:b w:val="false"/>
          <w:i w:val="false"/>
          <w:color w:val="000000"/>
          <w:sz w:val="28"/>
        </w:rPr>
        <w:t>
      5. Жергілікті атқарушы органның ұсынысы бойынша біріктірілген білім беру ұйымдары бекітілген аумақ шегінде, мектеп жасына дейінгі және мектеп жасындағы балалардың дербес( аты-жөні бойынша) есепке алуды жүргізеді.</w:t>
      </w:r>
    </w:p>
    <w:bookmarkEnd w:id="386"/>
    <w:bookmarkStart w:name="z436" w:id="387"/>
    <w:p>
      <w:pPr>
        <w:spacing w:after="0"/>
        <w:ind w:left="0"/>
        <w:jc w:val="both"/>
      </w:pPr>
      <w:r>
        <w:rPr>
          <w:rFonts w:ascii="Times New Roman"/>
          <w:b w:val="false"/>
          <w:i w:val="false"/>
          <w:color w:val="000000"/>
          <w:sz w:val="28"/>
        </w:rPr>
        <w:t xml:space="preserve">
      6. Біріктірілген білім беру ұйымдарының штаттық саны оның Жарғысымен және Қазақстан Республикасы Үкіметінің 2008 жылғы 30 қаңтардағы № 77 қаулысымен бекітілген Мемлекеттік білім беру ұйымдары қызметкерлерінің үлгі </w:t>
      </w:r>
      <w:r>
        <w:rPr>
          <w:rFonts w:ascii="Times New Roman"/>
          <w:b w:val="false"/>
          <w:i w:val="false"/>
          <w:color w:val="000000"/>
          <w:sz w:val="28"/>
        </w:rPr>
        <w:t>штаттарына</w:t>
      </w:r>
      <w:r>
        <w:rPr>
          <w:rFonts w:ascii="Times New Roman"/>
          <w:b w:val="false"/>
          <w:i w:val="false"/>
          <w:color w:val="000000"/>
          <w:sz w:val="28"/>
        </w:rPr>
        <w:t xml:space="preserve"> белгіленеді.</w:t>
      </w:r>
    </w:p>
    <w:bookmarkEnd w:id="387"/>
    <w:bookmarkStart w:name="z437" w:id="388"/>
    <w:p>
      <w:pPr>
        <w:spacing w:after="0"/>
        <w:ind w:left="0"/>
        <w:jc w:val="both"/>
      </w:pPr>
      <w:r>
        <w:rPr>
          <w:rFonts w:ascii="Times New Roman"/>
          <w:b w:val="false"/>
          <w:i w:val="false"/>
          <w:color w:val="000000"/>
          <w:sz w:val="28"/>
        </w:rPr>
        <w:t>
      7. Арнайы педагогикалық немесе кәсіптік білімі бар тұлғалар педагогикалық қызметпен шұғылдана алады.</w:t>
      </w:r>
    </w:p>
    <w:bookmarkEnd w:id="388"/>
    <w:p>
      <w:pPr>
        <w:spacing w:after="0"/>
        <w:ind w:left="0"/>
        <w:jc w:val="both"/>
      </w:pPr>
      <w:r>
        <w:rPr>
          <w:rFonts w:ascii="Times New Roman"/>
          <w:b w:val="false"/>
          <w:i w:val="false"/>
          <w:color w:val="000000"/>
          <w:sz w:val="28"/>
        </w:rPr>
        <w:t>
      Білім беру ұйымдарына сотталғандығы бар немесе болған, қылмыстық қудалауда жүрген немесе қудалауда болған (Қазақстан Республикасы Қылмыстық-процестік кодексінің негізінде оларға қатысты қылмыстық қудалау тоқтатылған адамдарды қоспағанда) тұлғаларға педагогикалық қызмет етуге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39" w:id="389"/>
    <w:p>
      <w:pPr>
        <w:spacing w:after="0"/>
        <w:ind w:left="0"/>
        <w:jc w:val="both"/>
      </w:pPr>
      <w:r>
        <w:rPr>
          <w:rFonts w:ascii="Times New Roman"/>
          <w:b w:val="false"/>
          <w:i w:val="false"/>
          <w:color w:val="000000"/>
          <w:sz w:val="28"/>
        </w:rPr>
        <w:t xml:space="preserve">
      8. Біріктірілген білім беру ұйымдарында білім алушылардың үлгерімін ағымдағы бақылау, аралық және қорытынды мемлекеттік аттестаттау Қазақстан Республикасы Білім және ғылым министрінің 2008 жылғы 18 наурыздағы № 125 бұйрығымен бекітілген Білім алушылардың үлгерімін ағымдағы бақылау, аралық және қорытынды мемлекеттік аттестаттау жүргізудің үлгі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 </w:t>
      </w:r>
    </w:p>
    <w:bookmarkEnd w:id="389"/>
    <w:bookmarkStart w:name="z440" w:id="390"/>
    <w:p>
      <w:pPr>
        <w:spacing w:after="0"/>
        <w:ind w:left="0"/>
        <w:jc w:val="both"/>
      </w:pPr>
      <w:r>
        <w:rPr>
          <w:rFonts w:ascii="Times New Roman"/>
          <w:b w:val="false"/>
          <w:i w:val="false"/>
          <w:color w:val="000000"/>
          <w:sz w:val="28"/>
        </w:rPr>
        <w:t>
      9. Біріктірілген білім беру ұйымдары инклюзивті білім беру мақсаттарын іске асыра отырып, дамуында ерекше білім беруге қажеттілігі бар балалардың білім алуы үшін арнайы жағдайлармен қамтамасыз етеді.</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441" w:id="391"/>
    <w:p>
      <w:pPr>
        <w:spacing w:after="0"/>
        <w:ind w:left="0"/>
        <w:jc w:val="both"/>
      </w:pPr>
      <w:r>
        <w:rPr>
          <w:rFonts w:ascii="Times New Roman"/>
          <w:b w:val="false"/>
          <w:i w:val="false"/>
          <w:color w:val="000000"/>
          <w:sz w:val="28"/>
        </w:rPr>
        <w:t>
      10. Сыныпта дамуында ерекше білім беруге қажеттілігі бар балалар болған жағдайда сыныпты бөлу оқушылардың жалпы санын осындай әр балаға үш оқушыға азайту есебінен жүзеге асырылады.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442" w:id="392"/>
    <w:p>
      <w:pPr>
        <w:spacing w:after="0"/>
        <w:ind w:left="0"/>
        <w:jc w:val="both"/>
      </w:pPr>
      <w:r>
        <w:rPr>
          <w:rFonts w:ascii="Times New Roman"/>
          <w:b w:val="false"/>
          <w:i w:val="false"/>
          <w:color w:val="000000"/>
          <w:sz w:val="28"/>
        </w:rPr>
        <w:t>
      11. Сыныпта ерекше білім беруге қажеттілігі бар оқушыларды дені сау балалармен оқыту (қалалық, аудандық) Психологиялық-медициналық-педагогикалық консультацияның (бұдан әрі - ПМПК) ұсынымдарына сәйкес жалпы білім беру бағдарламалары бойынша, сондай-ақ арнайы оқу бағдарламалары арқылы жүзеге асырылады.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443" w:id="393"/>
    <w:p>
      <w:pPr>
        <w:spacing w:after="0"/>
        <w:ind w:left="0"/>
        <w:jc w:val="both"/>
      </w:pPr>
      <w:r>
        <w:rPr>
          <w:rFonts w:ascii="Times New Roman"/>
          <w:b w:val="false"/>
          <w:i w:val="false"/>
          <w:color w:val="000000"/>
          <w:sz w:val="28"/>
        </w:rPr>
        <w:t>
      12. Оқу жылының қорытындысы бойынша бастауыш сатысындағы ерекше білім беруге қажеттілігі бар білім алушыларда 1-2 пәннен академиялық берешектері болса, жазғы тапсырмалар мен емтихандарды тапсырғаннан кейін келесі сыныпқа көшіріледі. 3 немесе одан да көп пәндер бойынша оқу жылының бағдарламасын игермеген білім алушылар қайта білім алуға қалдырылады, немесе ата-аналарының қалауы және ПМПК қорытындысы бойынша арнайы сыныптарға ауыстырылады.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 </w:t>
      </w:r>
      <w:r>
        <w:br/>
      </w:r>
      <w:r>
        <w:rPr>
          <w:rFonts w:ascii="Times New Roman"/>
          <w:b w:val="false"/>
          <w:i w:val="false"/>
          <w:color w:val="000000"/>
          <w:sz w:val="28"/>
        </w:rPr>
        <w:t>
</w:t>
      </w:r>
    </w:p>
    <w:bookmarkStart w:name="z444" w:id="394"/>
    <w:p>
      <w:pPr>
        <w:spacing w:after="0"/>
        <w:ind w:left="0"/>
        <w:jc w:val="both"/>
      </w:pPr>
      <w:r>
        <w:rPr>
          <w:rFonts w:ascii="Times New Roman"/>
          <w:b w:val="false"/>
          <w:i w:val="false"/>
          <w:color w:val="000000"/>
          <w:sz w:val="28"/>
        </w:rPr>
        <w:t>
      13. Біріктірілген білім беру ұйымдарында мектеп жасына дейінгі балаларға мектепке дейінгі шағын орталық пен мектепке дейінгі сыныптар ашылады.</w:t>
      </w:r>
    </w:p>
    <w:bookmarkEnd w:id="394"/>
    <w:bookmarkStart w:name="z445" w:id="395"/>
    <w:p>
      <w:pPr>
        <w:spacing w:after="0"/>
        <w:ind w:left="0"/>
        <w:jc w:val="both"/>
      </w:pPr>
      <w:r>
        <w:rPr>
          <w:rFonts w:ascii="Times New Roman"/>
          <w:b w:val="false"/>
          <w:i w:val="false"/>
          <w:color w:val="000000"/>
          <w:sz w:val="28"/>
        </w:rPr>
        <w:t>
      14. Мектепке дейінгі шағын орталықтар мен мектепке дейінгі сыныптар білім беру процесінде мектепке дейінгі балалардың ерекшеліктерін есепке ала отырып, келесі жұмыс түрлерін жүргізеді: ойындар, құрастыру, бейнелеу, музыкалық, театрлық және басқа да жұмыстар, сондай-ақ баланың жеке мүмкіншілігін қарастырады, балалардың жас ерекшелігі және психологиялық ерекшелігіне қарай әртүрлі шағын топтардағы жұмыстар.</w:t>
      </w:r>
    </w:p>
    <w:bookmarkEnd w:id="395"/>
    <w:bookmarkStart w:name="z446" w:id="396"/>
    <w:p>
      <w:pPr>
        <w:spacing w:after="0"/>
        <w:ind w:left="0"/>
        <w:jc w:val="both"/>
      </w:pPr>
      <w:r>
        <w:rPr>
          <w:rFonts w:ascii="Times New Roman"/>
          <w:b w:val="false"/>
          <w:i w:val="false"/>
          <w:color w:val="000000"/>
          <w:sz w:val="28"/>
        </w:rPr>
        <w:t>
      15. Мемлекеттік біріктірілген білім беру ұйымдарында оқушылар мен тәрбиеленушілер оқулықтармен, оқу-әдістемелік кешендермен қамтамасыз ету мемлекеттік бюджет есебінен жүзеге асырылады.</w:t>
      </w:r>
    </w:p>
    <w:bookmarkEnd w:id="396"/>
    <w:bookmarkStart w:name="z447" w:id="397"/>
    <w:p>
      <w:pPr>
        <w:spacing w:after="0"/>
        <w:ind w:left="0"/>
        <w:jc w:val="both"/>
      </w:pPr>
      <w:r>
        <w:rPr>
          <w:rFonts w:ascii="Times New Roman"/>
          <w:b w:val="false"/>
          <w:i w:val="false"/>
          <w:color w:val="000000"/>
          <w:sz w:val="28"/>
        </w:rPr>
        <w:t xml:space="preserve">
      16. Біріктірілген білім беру ұйымдары өз жұмысының ерекшеліктеріне сәйкес, шетелдік білім беру ұйымдарымен, халықаралық ұйымдармен және қорлармен тікелей байланыс орната алады; серіктестік туралы екіжақтық және көпжақтық келісім шарт жасауға, білім саласында халықаралық үкіметтік емес ұйымдарға (бірлестіктерге) кіруге құқылы. </w:t>
      </w:r>
    </w:p>
    <w:bookmarkEnd w:id="397"/>
    <w:bookmarkStart w:name="z448" w:id="398"/>
    <w:p>
      <w:pPr>
        <w:spacing w:after="0"/>
        <w:ind w:left="0"/>
        <w:jc w:val="both"/>
      </w:pPr>
      <w:r>
        <w:rPr>
          <w:rFonts w:ascii="Times New Roman"/>
          <w:b w:val="false"/>
          <w:i w:val="false"/>
          <w:color w:val="000000"/>
          <w:sz w:val="28"/>
        </w:rPr>
        <w:t xml:space="preserve">
      17. Біріктірілген білім беру ұйымдары заңды тұлға ретінде өзінің атауы, жарғысы, заңнамаға сәйкес банктерде есепшоттары, бланктері, бекітілген үлгідегі мөрі болады. </w:t>
      </w:r>
    </w:p>
    <w:bookmarkEnd w:id="398"/>
    <w:bookmarkStart w:name="z449" w:id="399"/>
    <w:p>
      <w:pPr>
        <w:spacing w:after="0"/>
        <w:ind w:left="0"/>
        <w:jc w:val="both"/>
      </w:pPr>
      <w:r>
        <w:rPr>
          <w:rFonts w:ascii="Times New Roman"/>
          <w:b w:val="false"/>
          <w:i w:val="false"/>
          <w:color w:val="000000"/>
          <w:sz w:val="28"/>
        </w:rPr>
        <w:t>
      18. Біріктірілген білім беру ұйымдарында мемлекеттік аттестаттау білім саласындағы Қазақстан Республикасының заңнамасында белгіленген тәртіпте жүргізіледі</w:t>
      </w:r>
    </w:p>
    <w:bookmarkEnd w:id="399"/>
    <w:bookmarkStart w:name="z450" w:id="400"/>
    <w:p>
      <w:pPr>
        <w:spacing w:after="0"/>
        <w:ind w:left="0"/>
        <w:jc w:val="both"/>
      </w:pPr>
      <w:r>
        <w:rPr>
          <w:rFonts w:ascii="Times New Roman"/>
          <w:b w:val="false"/>
          <w:i w:val="false"/>
          <w:color w:val="000000"/>
          <w:sz w:val="28"/>
        </w:rPr>
        <w:t xml:space="preserve">
      19. Біріктірілген білім беру ұйымдарында білім беру мазмұны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№17669 тіркелген) бекітілген Қазақстан Республикасының Мемлекеттік жалпыға міндетті білім беру стандарттарына сәйкес әзірленген жұмыс бағдарламаларымен және оқу жоспарымен айқындалады.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17.05.2019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401"/>
    <w:p>
      <w:pPr>
        <w:spacing w:after="0"/>
        <w:ind w:left="0"/>
        <w:jc w:val="both"/>
      </w:pPr>
      <w:r>
        <w:rPr>
          <w:rFonts w:ascii="Times New Roman"/>
          <w:b w:val="false"/>
          <w:i w:val="false"/>
          <w:color w:val="000000"/>
          <w:sz w:val="28"/>
        </w:rPr>
        <w:t>
      20. Біріктірілген білім беру ұйымында сабақтар кестесі, осы ұйымның басшысы немесе оның міндетін атқарушы тұлғамен бекітіледі.</w:t>
      </w:r>
    </w:p>
    <w:bookmarkEnd w:id="401"/>
    <w:bookmarkStart w:name="z452" w:id="402"/>
    <w:p>
      <w:pPr>
        <w:spacing w:after="0"/>
        <w:ind w:left="0"/>
        <w:jc w:val="both"/>
      </w:pPr>
      <w:r>
        <w:rPr>
          <w:rFonts w:ascii="Times New Roman"/>
          <w:b w:val="false"/>
          <w:i w:val="false"/>
          <w:color w:val="000000"/>
          <w:sz w:val="28"/>
        </w:rPr>
        <w:t xml:space="preserve">
      21. Сабақ кестесінде күнделікті сабақ саны, сабақтың уақыты мен жүйелігі көрсетіледі. </w:t>
      </w:r>
    </w:p>
    <w:bookmarkEnd w:id="402"/>
    <w:p>
      <w:pPr>
        <w:spacing w:after="0"/>
        <w:ind w:left="0"/>
        <w:jc w:val="both"/>
      </w:pPr>
      <w:r>
        <w:rPr>
          <w:rFonts w:ascii="Times New Roman"/>
          <w:b w:val="false"/>
          <w:i w:val="false"/>
          <w:color w:val="000000"/>
          <w:sz w:val="28"/>
        </w:rPr>
        <w:t xml:space="preserve">
      Біріктірілген білім беру ұйымдарының сабақ кестесінде оқушылар мен тәрбиеленушілердің белсенді демалуы және тамақтануы үшін үзіліс қарастырылған. </w:t>
      </w:r>
    </w:p>
    <w:bookmarkStart w:name="z453" w:id="403"/>
    <w:p>
      <w:pPr>
        <w:spacing w:after="0"/>
        <w:ind w:left="0"/>
        <w:jc w:val="both"/>
      </w:pPr>
      <w:r>
        <w:rPr>
          <w:rFonts w:ascii="Times New Roman"/>
          <w:b w:val="false"/>
          <w:i w:val="false"/>
          <w:color w:val="000000"/>
          <w:sz w:val="28"/>
        </w:rPr>
        <w:t>
      22.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минутты құрайды. Бір үлкен үзілістің орнына екінші және төртінші сабақтан кейін әрқайсысы он бес минуттан екі үзіліс жасауға жол беріледі.</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54" w:id="404"/>
    <w:p>
      <w:pPr>
        <w:spacing w:after="0"/>
        <w:ind w:left="0"/>
        <w:jc w:val="both"/>
      </w:pPr>
      <w:r>
        <w:rPr>
          <w:rFonts w:ascii="Times New Roman"/>
          <w:b w:val="false"/>
          <w:i w:val="false"/>
          <w:color w:val="000000"/>
          <w:sz w:val="28"/>
        </w:rPr>
        <w:t>
      23. Жалпы білім беру ұйымдарында сабақтың ұзақтығы қырық минуттан аспайды.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12.03.2018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55" w:id="405"/>
    <w:p>
      <w:pPr>
        <w:spacing w:after="0"/>
        <w:ind w:left="0"/>
        <w:jc w:val="left"/>
      </w:pPr>
      <w:r>
        <w:rPr>
          <w:rFonts w:ascii="Times New Roman"/>
          <w:b/>
          <w:i w:val="false"/>
          <w:color w:val="000000"/>
        </w:rPr>
        <w:t xml:space="preserve"> 2-тарау. Мектеп-гимназиялар, мектеп-лицейлер қызметінің қағидалары</w:t>
      </w:r>
    </w:p>
    <w:bookmarkEnd w:id="405"/>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6" w:id="406"/>
    <w:p>
      <w:pPr>
        <w:spacing w:after="0"/>
        <w:ind w:left="0"/>
        <w:jc w:val="both"/>
      </w:pPr>
      <w:r>
        <w:rPr>
          <w:rFonts w:ascii="Times New Roman"/>
          <w:b w:val="false"/>
          <w:i w:val="false"/>
          <w:color w:val="000000"/>
          <w:sz w:val="28"/>
        </w:rPr>
        <w:t>
      24. Мектеп-гимназия, мектеп-лицей – өз құрылымында бастауыш, негізгі орта, жалпы орта білім берудің жалпы білім беретін бағдармаларын іске асыратын сыныптары, сондай-ақ оқушылардың қабілеттері мен бейімдіктеріне байланысты тереңдетіп, бейіндетіп, саралап оқытуды қарастыратын қосымша жалпы білім беру бағдарламасын іске асыратын сыныптары бар заңды дербес жалпы орта білім беретін оқу орындары.</w:t>
      </w:r>
    </w:p>
    <w:bookmarkEnd w:id="406"/>
    <w:bookmarkStart w:name="z457" w:id="407"/>
    <w:p>
      <w:pPr>
        <w:spacing w:after="0"/>
        <w:ind w:left="0"/>
        <w:jc w:val="both"/>
      </w:pPr>
      <w:r>
        <w:rPr>
          <w:rFonts w:ascii="Times New Roman"/>
          <w:b w:val="false"/>
          <w:i w:val="false"/>
          <w:color w:val="000000"/>
          <w:sz w:val="28"/>
        </w:rPr>
        <w:t>
      25. Мектеп-гимназиялар, мектеп-лицейлердің мақсаты:</w:t>
      </w:r>
    </w:p>
    <w:bookmarkEnd w:id="407"/>
    <w:p>
      <w:pPr>
        <w:spacing w:after="0"/>
        <w:ind w:left="0"/>
        <w:jc w:val="both"/>
      </w:pPr>
      <w:r>
        <w:rPr>
          <w:rFonts w:ascii="Times New Roman"/>
          <w:b w:val="false"/>
          <w:i w:val="false"/>
          <w:color w:val="000000"/>
          <w:sz w:val="28"/>
        </w:rPr>
        <w:t>
      бастауыш, негізгі орта, жалпы орта білімнің білім беру бағдарламаларын және оқушыларға тереңдетіп, бейіндетіп, саралап оқытуды қарастыратын, сондай-ақ қосымша жалпы білім беру бағдарламаларын сапалы меңгеруі үшін қолайлы жағдайлар жасау.</w:t>
      </w:r>
    </w:p>
    <w:bookmarkStart w:name="z458" w:id="408"/>
    <w:p>
      <w:pPr>
        <w:spacing w:after="0"/>
        <w:ind w:left="0"/>
        <w:jc w:val="both"/>
      </w:pPr>
      <w:r>
        <w:rPr>
          <w:rFonts w:ascii="Times New Roman"/>
          <w:b w:val="false"/>
          <w:i w:val="false"/>
          <w:color w:val="000000"/>
          <w:sz w:val="28"/>
        </w:rPr>
        <w:t>
      26. Аталған мақсатын жүзеге асыру үшін мектеп-гимназиялар, мектеп-лицейлер келесі тапсырмаларды іске асырады:</w:t>
      </w:r>
    </w:p>
    <w:bookmarkEnd w:id="408"/>
    <w:bookmarkStart w:name="z459" w:id="409"/>
    <w:p>
      <w:pPr>
        <w:spacing w:after="0"/>
        <w:ind w:left="0"/>
        <w:jc w:val="both"/>
      </w:pPr>
      <w:r>
        <w:rPr>
          <w:rFonts w:ascii="Times New Roman"/>
          <w:b w:val="false"/>
          <w:i w:val="false"/>
          <w:color w:val="000000"/>
          <w:sz w:val="28"/>
        </w:rPr>
        <w:t>
      1) кәсіптік білім бағдарламасын игеруге және таңдауға дайын, қоғамдағы өмірге бейімделген, мәдениеті жоғары интелектуалды тұлғаны қалыптастыру;</w:t>
      </w:r>
    </w:p>
    <w:bookmarkEnd w:id="409"/>
    <w:bookmarkStart w:name="z460" w:id="410"/>
    <w:p>
      <w:pPr>
        <w:spacing w:after="0"/>
        <w:ind w:left="0"/>
        <w:jc w:val="both"/>
      </w:pPr>
      <w:r>
        <w:rPr>
          <w:rFonts w:ascii="Times New Roman"/>
          <w:b w:val="false"/>
          <w:i w:val="false"/>
          <w:color w:val="000000"/>
          <w:sz w:val="28"/>
        </w:rPr>
        <w:t>
      2) оқуға қабілетті, дарынды оқушыларды анықтау;</w:t>
      </w:r>
    </w:p>
    <w:bookmarkEnd w:id="410"/>
    <w:bookmarkStart w:name="z461" w:id="411"/>
    <w:p>
      <w:pPr>
        <w:spacing w:after="0"/>
        <w:ind w:left="0"/>
        <w:jc w:val="both"/>
      </w:pPr>
      <w:r>
        <w:rPr>
          <w:rFonts w:ascii="Times New Roman"/>
          <w:b w:val="false"/>
          <w:i w:val="false"/>
          <w:color w:val="000000"/>
          <w:sz w:val="28"/>
        </w:rPr>
        <w:t>
      3) гимназия және лицей сынып окушыларын білім берудің мемлекеттік жалпыға міндетті білім беру стандарт деңгейін арттыру арқылы оқыту;</w:t>
      </w:r>
    </w:p>
    <w:bookmarkEnd w:id="411"/>
    <w:bookmarkStart w:name="z462" w:id="412"/>
    <w:p>
      <w:pPr>
        <w:spacing w:after="0"/>
        <w:ind w:left="0"/>
        <w:jc w:val="both"/>
      </w:pPr>
      <w:r>
        <w:rPr>
          <w:rFonts w:ascii="Times New Roman"/>
          <w:b w:val="false"/>
          <w:i w:val="false"/>
          <w:color w:val="000000"/>
          <w:sz w:val="28"/>
        </w:rPr>
        <w:t xml:space="preserve">
      4) оқытудың инновациялық әдістері мен технологияларын қолдану негізінде оқушылардың өзіндік танымдық қызмет және шығармашылық қабілет дағдыларын дамыту; </w:t>
      </w:r>
    </w:p>
    <w:bookmarkEnd w:id="412"/>
    <w:bookmarkStart w:name="z463" w:id="413"/>
    <w:p>
      <w:pPr>
        <w:spacing w:after="0"/>
        <w:ind w:left="0"/>
        <w:jc w:val="both"/>
      </w:pPr>
      <w:r>
        <w:rPr>
          <w:rFonts w:ascii="Times New Roman"/>
          <w:b w:val="false"/>
          <w:i w:val="false"/>
          <w:color w:val="000000"/>
          <w:sz w:val="28"/>
        </w:rPr>
        <w:t>
      5) шығармашылық әлеуетін арттыруға қолайлы жағдайлар жасау;</w:t>
      </w:r>
    </w:p>
    <w:bookmarkEnd w:id="413"/>
    <w:bookmarkStart w:name="z464" w:id="414"/>
    <w:p>
      <w:pPr>
        <w:spacing w:after="0"/>
        <w:ind w:left="0"/>
        <w:jc w:val="both"/>
      </w:pPr>
      <w:r>
        <w:rPr>
          <w:rFonts w:ascii="Times New Roman"/>
          <w:b w:val="false"/>
          <w:i w:val="false"/>
          <w:color w:val="000000"/>
          <w:sz w:val="28"/>
        </w:rPr>
        <w:t>
      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w:t>
      </w:r>
    </w:p>
    <w:bookmarkEnd w:id="414"/>
    <w:bookmarkStart w:name="z465" w:id="415"/>
    <w:p>
      <w:pPr>
        <w:spacing w:after="0"/>
        <w:ind w:left="0"/>
        <w:jc w:val="both"/>
      </w:pPr>
      <w:r>
        <w:rPr>
          <w:rFonts w:ascii="Times New Roman"/>
          <w:b w:val="false"/>
          <w:i w:val="false"/>
          <w:color w:val="000000"/>
          <w:sz w:val="28"/>
        </w:rPr>
        <w:t>
      27. Мектеп-гимназияның бағыттары: гуманитарлық, тілдік, эстетикалық және көпсалалық бағытта болуы мүмкін.</w:t>
      </w:r>
    </w:p>
    <w:bookmarkEnd w:id="415"/>
    <w:bookmarkStart w:name="z466" w:id="416"/>
    <w:p>
      <w:pPr>
        <w:spacing w:after="0"/>
        <w:ind w:left="0"/>
        <w:jc w:val="both"/>
      </w:pPr>
      <w:r>
        <w:rPr>
          <w:rFonts w:ascii="Times New Roman"/>
          <w:b w:val="false"/>
          <w:i w:val="false"/>
          <w:color w:val="000000"/>
          <w:sz w:val="28"/>
        </w:rPr>
        <w:t>
      28. Мектеп-лицейдің бағыттары: жаратылыстану-математикалық, экономикалық, сондай-ақ көпбейінді болуы мүмкін.</w:t>
      </w:r>
    </w:p>
    <w:bookmarkEnd w:id="416"/>
    <w:bookmarkStart w:name="z467" w:id="417"/>
    <w:p>
      <w:pPr>
        <w:spacing w:after="0"/>
        <w:ind w:left="0"/>
        <w:jc w:val="left"/>
      </w:pPr>
      <w:r>
        <w:rPr>
          <w:rFonts w:ascii="Times New Roman"/>
          <w:b/>
          <w:i w:val="false"/>
          <w:color w:val="000000"/>
        </w:rPr>
        <w:t xml:space="preserve"> 3-тарау. Қосымша білім беретін мектеп-орталықтардың қызмет қағидалары</w:t>
      </w:r>
    </w:p>
    <w:bookmarkEnd w:id="417"/>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8" w:id="418"/>
    <w:p>
      <w:pPr>
        <w:spacing w:after="0"/>
        <w:ind w:left="0"/>
        <w:jc w:val="both"/>
      </w:pPr>
      <w:r>
        <w:rPr>
          <w:rFonts w:ascii="Times New Roman"/>
          <w:b w:val="false"/>
          <w:i w:val="false"/>
          <w:color w:val="000000"/>
          <w:sz w:val="28"/>
        </w:rPr>
        <w:t>
      29. Қосымша білім беретін мектеп-орталық -бұл құрылымдық бөлімшесінде қосымша білім беру орталығы бар жалпы білім беретін орта мектеп.(бұдан әрі-Орталық)</w:t>
      </w:r>
    </w:p>
    <w:bookmarkEnd w:id="418"/>
    <w:bookmarkStart w:name="z469" w:id="419"/>
    <w:p>
      <w:pPr>
        <w:spacing w:after="0"/>
        <w:ind w:left="0"/>
        <w:jc w:val="both"/>
      </w:pPr>
      <w:r>
        <w:rPr>
          <w:rFonts w:ascii="Times New Roman"/>
          <w:b w:val="false"/>
          <w:i w:val="false"/>
          <w:color w:val="000000"/>
          <w:sz w:val="28"/>
        </w:rPr>
        <w:t>
      30. Орталық қызметінің мақсаты бастауыш, негізгі орта, жалпы орта, қосымша білім берудің жалпы білім беретін оқу бағдарламасын жүзеге асыру.</w:t>
      </w:r>
    </w:p>
    <w:bookmarkEnd w:id="419"/>
    <w:bookmarkStart w:name="z470" w:id="420"/>
    <w:p>
      <w:pPr>
        <w:spacing w:after="0"/>
        <w:ind w:left="0"/>
        <w:jc w:val="both"/>
      </w:pPr>
      <w:r>
        <w:rPr>
          <w:rFonts w:ascii="Times New Roman"/>
          <w:b w:val="false"/>
          <w:i w:val="false"/>
          <w:color w:val="000000"/>
          <w:sz w:val="28"/>
        </w:rPr>
        <w:t xml:space="preserve">
      31. Аталған мақсатты жүзеге асыруда Орталықтың негізгі міндеттері: </w:t>
      </w:r>
    </w:p>
    <w:bookmarkEnd w:id="420"/>
    <w:bookmarkStart w:name="z471" w:id="421"/>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bookmarkEnd w:id="421"/>
    <w:bookmarkStart w:name="z472" w:id="422"/>
    <w:p>
      <w:pPr>
        <w:spacing w:after="0"/>
        <w:ind w:left="0"/>
        <w:jc w:val="both"/>
      </w:pPr>
      <w:r>
        <w:rPr>
          <w:rFonts w:ascii="Times New Roman"/>
          <w:b w:val="false"/>
          <w:i w:val="false"/>
          <w:color w:val="000000"/>
          <w:sz w:val="28"/>
        </w:rPr>
        <w:t>
      2) білім алушыларды кәсіби-бағдарлық жұмыспен қамтамасыз ету;</w:t>
      </w:r>
    </w:p>
    <w:bookmarkEnd w:id="422"/>
    <w:bookmarkStart w:name="z473" w:id="423"/>
    <w:p>
      <w:pPr>
        <w:spacing w:after="0"/>
        <w:ind w:left="0"/>
        <w:jc w:val="both"/>
      </w:pPr>
      <w:r>
        <w:rPr>
          <w:rFonts w:ascii="Times New Roman"/>
          <w:b w:val="false"/>
          <w:i w:val="false"/>
          <w:color w:val="000000"/>
          <w:sz w:val="28"/>
        </w:rPr>
        <w:t>
      3) жеке тұлғаның шығармашылық, рухани, дене бітімінің мүмкіндіктерін дамыту, олардың қабілеттерін ашу;</w:t>
      </w:r>
    </w:p>
    <w:bookmarkEnd w:id="423"/>
    <w:bookmarkStart w:name="z474" w:id="424"/>
    <w:p>
      <w:pPr>
        <w:spacing w:after="0"/>
        <w:ind w:left="0"/>
        <w:jc w:val="both"/>
      </w:pPr>
      <w:r>
        <w:rPr>
          <w:rFonts w:ascii="Times New Roman"/>
          <w:b w:val="false"/>
          <w:i w:val="false"/>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bookmarkEnd w:id="424"/>
    <w:bookmarkStart w:name="z475" w:id="425"/>
    <w:p>
      <w:pPr>
        <w:spacing w:after="0"/>
        <w:ind w:left="0"/>
        <w:jc w:val="both"/>
      </w:pPr>
      <w:r>
        <w:rPr>
          <w:rFonts w:ascii="Times New Roman"/>
          <w:b w:val="false"/>
          <w:i w:val="false"/>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bookmarkEnd w:id="425"/>
    <w:bookmarkStart w:name="z476" w:id="426"/>
    <w:p>
      <w:pPr>
        <w:spacing w:after="0"/>
        <w:ind w:left="0"/>
        <w:jc w:val="both"/>
      </w:pPr>
      <w:r>
        <w:rPr>
          <w:rFonts w:ascii="Times New Roman"/>
          <w:b w:val="false"/>
          <w:i w:val="false"/>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bookmarkEnd w:id="426"/>
    <w:bookmarkStart w:name="z477" w:id="427"/>
    <w:p>
      <w:pPr>
        <w:spacing w:after="0"/>
        <w:ind w:left="0"/>
        <w:jc w:val="both"/>
      </w:pPr>
      <w:r>
        <w:rPr>
          <w:rFonts w:ascii="Times New Roman"/>
          <w:b w:val="false"/>
          <w:i w:val="false"/>
          <w:color w:val="000000"/>
          <w:sz w:val="28"/>
        </w:rPr>
        <w:t>
      7) балаларды экологиялық мәдениетке тәрбиелеу, оларды табиғатты қорғау қызметіне тарту;</w:t>
      </w:r>
    </w:p>
    <w:bookmarkEnd w:id="427"/>
    <w:bookmarkStart w:name="z478" w:id="428"/>
    <w:p>
      <w:pPr>
        <w:spacing w:after="0"/>
        <w:ind w:left="0"/>
        <w:jc w:val="both"/>
      </w:pPr>
      <w:r>
        <w:rPr>
          <w:rFonts w:ascii="Times New Roman"/>
          <w:b w:val="false"/>
          <w:i w:val="false"/>
          <w:color w:val="000000"/>
          <w:sz w:val="28"/>
        </w:rPr>
        <w:t>
      8) қоғамдық өмірге бейімдеу;</w:t>
      </w:r>
    </w:p>
    <w:bookmarkEnd w:id="428"/>
    <w:bookmarkStart w:name="z479" w:id="429"/>
    <w:p>
      <w:pPr>
        <w:spacing w:after="0"/>
        <w:ind w:left="0"/>
        <w:jc w:val="both"/>
      </w:pPr>
      <w:r>
        <w:rPr>
          <w:rFonts w:ascii="Times New Roman"/>
          <w:b w:val="false"/>
          <w:i w:val="false"/>
          <w:color w:val="000000"/>
          <w:sz w:val="28"/>
        </w:rPr>
        <w:t>
      9) бос уақытын мағыналы өткізуді ұйымдастыру;</w:t>
      </w:r>
    </w:p>
    <w:bookmarkEnd w:id="429"/>
    <w:bookmarkStart w:name="z480" w:id="430"/>
    <w:p>
      <w:pPr>
        <w:spacing w:after="0"/>
        <w:ind w:left="0"/>
        <w:jc w:val="both"/>
      </w:pPr>
      <w:r>
        <w:rPr>
          <w:rFonts w:ascii="Times New Roman"/>
          <w:b w:val="false"/>
          <w:i w:val="false"/>
          <w:color w:val="000000"/>
          <w:sz w:val="28"/>
        </w:rPr>
        <w:t>
      10) оқушылардың оқуы үшін қауіпсіз және ыңғайлы жағдай жасау;</w:t>
      </w:r>
    </w:p>
    <w:bookmarkEnd w:id="430"/>
    <w:bookmarkStart w:name="z481" w:id="431"/>
    <w:p>
      <w:pPr>
        <w:spacing w:after="0"/>
        <w:ind w:left="0"/>
        <w:jc w:val="both"/>
      </w:pPr>
      <w:r>
        <w:rPr>
          <w:rFonts w:ascii="Times New Roman"/>
          <w:b w:val="false"/>
          <w:i w:val="false"/>
          <w:color w:val="000000"/>
          <w:sz w:val="28"/>
        </w:rPr>
        <w:t>
      32.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bookmarkEnd w:id="431"/>
    <w:bookmarkStart w:name="z482" w:id="432"/>
    <w:p>
      <w:pPr>
        <w:spacing w:after="0"/>
        <w:ind w:left="0"/>
        <w:jc w:val="both"/>
      </w:pPr>
      <w:r>
        <w:rPr>
          <w:rFonts w:ascii="Times New Roman"/>
          <w:b w:val="false"/>
          <w:i w:val="false"/>
          <w:color w:val="000000"/>
          <w:sz w:val="28"/>
        </w:rPr>
        <w:t>
      33.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w:t>
      </w:r>
    </w:p>
    <w:bookmarkEnd w:id="432"/>
    <w:bookmarkStart w:name="z483" w:id="433"/>
    <w:p>
      <w:pPr>
        <w:spacing w:after="0"/>
        <w:ind w:left="0"/>
        <w:jc w:val="both"/>
      </w:pPr>
      <w:r>
        <w:rPr>
          <w:rFonts w:ascii="Times New Roman"/>
          <w:b w:val="false"/>
          <w:i w:val="false"/>
          <w:color w:val="000000"/>
          <w:sz w:val="28"/>
        </w:rPr>
        <w:t>
      34. Орталық сабақтан тыс уақытта клубтар, студиялар, үйірмелер, секциялар ұйымдастырады.</w:t>
      </w:r>
    </w:p>
    <w:bookmarkEnd w:id="433"/>
    <w:bookmarkStart w:name="z484" w:id="434"/>
    <w:p>
      <w:pPr>
        <w:spacing w:after="0"/>
        <w:ind w:left="0"/>
        <w:jc w:val="both"/>
      </w:pPr>
      <w:r>
        <w:rPr>
          <w:rFonts w:ascii="Times New Roman"/>
          <w:b w:val="false"/>
          <w:i w:val="false"/>
          <w:color w:val="000000"/>
          <w:sz w:val="28"/>
        </w:rPr>
        <w:t>
      35. Орталықтың жоспарлаған жұмысы келесі бағыттар бойынша жүзеге асырылады:</w:t>
      </w:r>
    </w:p>
    <w:bookmarkEnd w:id="434"/>
    <w:bookmarkStart w:name="z485" w:id="435"/>
    <w:p>
      <w:pPr>
        <w:spacing w:after="0"/>
        <w:ind w:left="0"/>
        <w:jc w:val="both"/>
      </w:pPr>
      <w:r>
        <w:rPr>
          <w:rFonts w:ascii="Times New Roman"/>
          <w:b w:val="false"/>
          <w:i w:val="false"/>
          <w:color w:val="000000"/>
          <w:sz w:val="28"/>
        </w:rPr>
        <w:t>
      1) тәрбие бағыты бойынша: денешынықтыру-спорттық, туристік-өлкетанымдық, көркем-эстетикалық, табиғи-ғылыми, экологиялық-биологиялық, әскери-отаншылдық;</w:t>
      </w:r>
    </w:p>
    <w:bookmarkEnd w:id="435"/>
    <w:bookmarkStart w:name="z486" w:id="436"/>
    <w:p>
      <w:pPr>
        <w:spacing w:after="0"/>
        <w:ind w:left="0"/>
        <w:jc w:val="both"/>
      </w:pPr>
      <w:r>
        <w:rPr>
          <w:rFonts w:ascii="Times New Roman"/>
          <w:b w:val="false"/>
          <w:i w:val="false"/>
          <w:color w:val="000000"/>
          <w:sz w:val="28"/>
        </w:rPr>
        <w:t>
      2) бейіндік бағыт бойынша: жаратылыстану-математикалық, қоғамдық-гуманитарлық.</w:t>
      </w:r>
    </w:p>
    <w:bookmarkEnd w:id="436"/>
    <w:bookmarkStart w:name="z487" w:id="437"/>
    <w:p>
      <w:pPr>
        <w:spacing w:after="0"/>
        <w:ind w:left="0"/>
        <w:jc w:val="both"/>
      </w:pPr>
      <w:r>
        <w:rPr>
          <w:rFonts w:ascii="Times New Roman"/>
          <w:b w:val="false"/>
          <w:i w:val="false"/>
          <w:color w:val="000000"/>
          <w:sz w:val="28"/>
        </w:rPr>
        <w:t>
      36. Орталық барлық мектептерге қызмет етеді, барлық қалаушылар үшін, сондай-ақ өзге мектептердің оқушылары үшін де есігі ашық.</w:t>
      </w:r>
    </w:p>
    <w:bookmarkEnd w:id="437"/>
    <w:bookmarkStart w:name="z488" w:id="438"/>
    <w:p>
      <w:pPr>
        <w:spacing w:after="0"/>
        <w:ind w:left="0"/>
        <w:jc w:val="left"/>
      </w:pPr>
      <w:r>
        <w:rPr>
          <w:rFonts w:ascii="Times New Roman"/>
          <w:b/>
          <w:i w:val="false"/>
          <w:color w:val="000000"/>
        </w:rPr>
        <w:t xml:space="preserve"> 4-тарау. Мектептер-интернаттар-колледждер қызметтерінің қағидалары</w:t>
      </w:r>
    </w:p>
    <w:bookmarkEnd w:id="438"/>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9" w:id="439"/>
    <w:p>
      <w:pPr>
        <w:spacing w:after="0"/>
        <w:ind w:left="0"/>
        <w:jc w:val="both"/>
      </w:pPr>
      <w:r>
        <w:rPr>
          <w:rFonts w:ascii="Times New Roman"/>
          <w:b w:val="false"/>
          <w:i w:val="false"/>
          <w:color w:val="000000"/>
          <w:sz w:val="28"/>
        </w:rPr>
        <w:t>
      37. Мектептер-интернаттар-колледждер жалпы орта, техникалық және кәсіптік білім беретін, жататын орнымен қамтамасыз ететін дербес заңды тұлға болып табылады.</w:t>
      </w:r>
    </w:p>
    <w:bookmarkEnd w:id="439"/>
    <w:bookmarkStart w:name="z490" w:id="440"/>
    <w:p>
      <w:pPr>
        <w:spacing w:after="0"/>
        <w:ind w:left="0"/>
        <w:jc w:val="both"/>
      </w:pPr>
      <w:r>
        <w:rPr>
          <w:rFonts w:ascii="Times New Roman"/>
          <w:b w:val="false"/>
          <w:i w:val="false"/>
          <w:color w:val="000000"/>
          <w:sz w:val="28"/>
        </w:rPr>
        <w:t>
      38. Мектептер-интернаттар-колледждердің негізгі мақсаты:</w:t>
      </w:r>
    </w:p>
    <w:bookmarkEnd w:id="440"/>
    <w:p>
      <w:pPr>
        <w:spacing w:after="0"/>
        <w:ind w:left="0"/>
        <w:jc w:val="both"/>
      </w:pPr>
      <w:r>
        <w:rPr>
          <w:rFonts w:ascii="Times New Roman"/>
          <w:b w:val="false"/>
          <w:i w:val="false"/>
          <w:color w:val="000000"/>
          <w:sz w:val="28"/>
        </w:rPr>
        <w:t>
      бастауыш, негізгі орта, жалпы орта, кәсіптік және техникалық жалпы орта білім беру бағдарламаларын іске асыру.</w:t>
      </w:r>
    </w:p>
    <w:bookmarkStart w:name="z491" w:id="441"/>
    <w:p>
      <w:pPr>
        <w:spacing w:after="0"/>
        <w:ind w:left="0"/>
        <w:jc w:val="both"/>
      </w:pPr>
      <w:r>
        <w:rPr>
          <w:rFonts w:ascii="Times New Roman"/>
          <w:b w:val="false"/>
          <w:i w:val="false"/>
          <w:color w:val="000000"/>
          <w:sz w:val="28"/>
        </w:rPr>
        <w:t>
      39. Мектептер-интернаттар-колледждердің негізгі мақсатын жүзеге асыруда келесі міндеттерді атқарады:</w:t>
      </w:r>
    </w:p>
    <w:bookmarkEnd w:id="441"/>
    <w:bookmarkStart w:name="z492" w:id="442"/>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bookmarkEnd w:id="442"/>
    <w:bookmarkStart w:name="z493" w:id="443"/>
    <w:p>
      <w:pPr>
        <w:spacing w:after="0"/>
        <w:ind w:left="0"/>
        <w:jc w:val="both"/>
      </w:pPr>
      <w:r>
        <w:rPr>
          <w:rFonts w:ascii="Times New Roman"/>
          <w:b w:val="false"/>
          <w:i w:val="false"/>
          <w:color w:val="000000"/>
          <w:sz w:val="28"/>
        </w:rPr>
        <w:t>
      2) кәсіби бағытта оқушыларды жұмыспен қамсыздандыру;</w:t>
      </w:r>
    </w:p>
    <w:bookmarkEnd w:id="443"/>
    <w:bookmarkStart w:name="z494" w:id="444"/>
    <w:p>
      <w:pPr>
        <w:spacing w:after="0"/>
        <w:ind w:left="0"/>
        <w:jc w:val="both"/>
      </w:pPr>
      <w:r>
        <w:rPr>
          <w:rFonts w:ascii="Times New Roman"/>
          <w:b w:val="false"/>
          <w:i w:val="false"/>
          <w:color w:val="000000"/>
          <w:sz w:val="28"/>
        </w:rPr>
        <w:t>
      3) нарықтық еңбек талаптарына сай өндірісте оқыту, теориялық білім мен өндіріс арасындағы қарым-қатынасты байланыстыра отырып, білім жүйесін дамыту;</w:t>
      </w:r>
    </w:p>
    <w:bookmarkEnd w:id="444"/>
    <w:bookmarkStart w:name="z495" w:id="445"/>
    <w:p>
      <w:pPr>
        <w:spacing w:after="0"/>
        <w:ind w:left="0"/>
        <w:jc w:val="both"/>
      </w:pPr>
      <w:r>
        <w:rPr>
          <w:rFonts w:ascii="Times New Roman"/>
          <w:b w:val="false"/>
          <w:i w:val="false"/>
          <w:color w:val="000000"/>
          <w:sz w:val="28"/>
        </w:rPr>
        <w:t>
      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bookmarkEnd w:id="445"/>
    <w:bookmarkStart w:name="z496" w:id="446"/>
    <w:p>
      <w:pPr>
        <w:spacing w:after="0"/>
        <w:ind w:left="0"/>
        <w:jc w:val="both"/>
      </w:pPr>
      <w:r>
        <w:rPr>
          <w:rFonts w:ascii="Times New Roman"/>
          <w:b w:val="false"/>
          <w:i w:val="false"/>
          <w:color w:val="000000"/>
          <w:sz w:val="28"/>
        </w:rPr>
        <w:t>
      5) оқушылардың интернатта тұруына қауіпсіз және ыңғайлы жағдай жасау;</w:t>
      </w:r>
    </w:p>
    <w:bookmarkEnd w:id="446"/>
    <w:bookmarkStart w:name="z497" w:id="447"/>
    <w:p>
      <w:pPr>
        <w:spacing w:after="0"/>
        <w:ind w:left="0"/>
        <w:jc w:val="both"/>
      </w:pPr>
      <w:r>
        <w:rPr>
          <w:rFonts w:ascii="Times New Roman"/>
          <w:b w:val="false"/>
          <w:i w:val="false"/>
          <w:color w:val="000000"/>
          <w:sz w:val="28"/>
        </w:rPr>
        <w:t>
      40. Мектептер-интернаттар-колледждер, орта білім беру ұйымдары жоқ ауылды жерде тұратын балаларды қабылдауды қамтамасыз етеді.</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498" w:id="448"/>
    <w:p>
      <w:pPr>
        <w:spacing w:after="0"/>
        <w:ind w:left="0"/>
        <w:jc w:val="both"/>
      </w:pPr>
      <w:r>
        <w:rPr>
          <w:rFonts w:ascii="Times New Roman"/>
          <w:b w:val="false"/>
          <w:i w:val="false"/>
          <w:color w:val="000000"/>
          <w:sz w:val="28"/>
        </w:rPr>
        <w:t>
      41. Мектептер-интернаттар-колледждерде білім алушыларға академиялық демалыс тағайындау Заңға сәйкес жүзеге асырылады</w:t>
      </w:r>
    </w:p>
    <w:bookmarkEnd w:id="448"/>
    <w:bookmarkStart w:name="z499" w:id="449"/>
    <w:p>
      <w:pPr>
        <w:spacing w:after="0"/>
        <w:ind w:left="0"/>
        <w:jc w:val="both"/>
      </w:pPr>
      <w:r>
        <w:rPr>
          <w:rFonts w:ascii="Times New Roman"/>
          <w:b w:val="false"/>
          <w:i w:val="false"/>
          <w:color w:val="000000"/>
          <w:sz w:val="28"/>
        </w:rPr>
        <w:t>
      42.Мектептер-интернаттар-колледждер білім саласындағы Қазақстан Республикасының заңнамасына сәйкес ұйымның оқу-тәрбие процесінде, кадрларды іріктеу мен орналастыруда, оқу-әдістемелік, қаржы-шаруашылық қызметтінде дербес.</w:t>
      </w:r>
    </w:p>
    <w:bookmarkEnd w:id="449"/>
    <w:bookmarkStart w:name="z500" w:id="450"/>
    <w:p>
      <w:pPr>
        <w:spacing w:after="0"/>
        <w:ind w:left="0"/>
        <w:jc w:val="both"/>
      </w:pPr>
      <w:r>
        <w:rPr>
          <w:rFonts w:ascii="Times New Roman"/>
          <w:b w:val="false"/>
          <w:i w:val="false"/>
          <w:color w:val="000000"/>
          <w:sz w:val="28"/>
        </w:rPr>
        <w:t>
      43. Медициналық персонал -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отырып, гигиенаға негізделген жұмыс кестесін ұйымдастыруды қамтамасыз етеді.</w:t>
      </w:r>
    </w:p>
    <w:bookmarkEnd w:id="450"/>
    <w:bookmarkStart w:name="z501" w:id="451"/>
    <w:p>
      <w:pPr>
        <w:spacing w:after="0"/>
        <w:ind w:left="0"/>
        <w:jc w:val="both"/>
      </w:pPr>
      <w:r>
        <w:rPr>
          <w:rFonts w:ascii="Times New Roman"/>
          <w:b w:val="false"/>
          <w:i w:val="false"/>
          <w:color w:val="000000"/>
          <w:sz w:val="28"/>
        </w:rPr>
        <w:t>
      44. Мектептер-интернаттар-колледждерді сәйкес құрал материалды техникалық жабдықтау заңға сәйкес жүзеге асырылады.</w:t>
      </w:r>
    </w:p>
    <w:bookmarkEnd w:id="451"/>
    <w:bookmarkStart w:name="z502" w:id="452"/>
    <w:p>
      <w:pPr>
        <w:spacing w:after="0"/>
        <w:ind w:left="0"/>
        <w:jc w:val="left"/>
      </w:pPr>
      <w:r>
        <w:rPr>
          <w:rFonts w:ascii="Times New Roman"/>
          <w:b/>
          <w:i w:val="false"/>
          <w:color w:val="000000"/>
        </w:rPr>
        <w:t xml:space="preserve"> 5-тарау. Оқу-сауықтыру орталықтар (кешен) қызметінің қағидалары</w:t>
      </w:r>
    </w:p>
    <w:bookmarkEnd w:id="452"/>
    <w:p>
      <w:pPr>
        <w:spacing w:after="0"/>
        <w:ind w:left="0"/>
        <w:jc w:val="both"/>
      </w:pPr>
      <w:r>
        <w:rPr>
          <w:rFonts w:ascii="Times New Roman"/>
          <w:b w:val="false"/>
          <w:i w:val="false"/>
          <w:color w:val="ff0000"/>
          <w:sz w:val="28"/>
        </w:rPr>
        <w:t xml:space="preserve">
      Ескерту. 5-тараудың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3" w:id="453"/>
    <w:p>
      <w:pPr>
        <w:spacing w:after="0"/>
        <w:ind w:left="0"/>
        <w:jc w:val="both"/>
      </w:pPr>
      <w:r>
        <w:rPr>
          <w:rFonts w:ascii="Times New Roman"/>
          <w:b w:val="false"/>
          <w:i w:val="false"/>
          <w:color w:val="000000"/>
          <w:sz w:val="28"/>
        </w:rPr>
        <w:t xml:space="preserve">
      45. Оқу-сауықтыру орталықтарының қызметі (бұдан әрі - ОСО) - баланың жеке тұлға ретінде толық дене бітімінің, психологиялық және рухани-адамгершілік дамуына жағдай жасауға бағытталған. </w:t>
      </w:r>
    </w:p>
    <w:bookmarkEnd w:id="453"/>
    <w:bookmarkStart w:name="z504" w:id="454"/>
    <w:p>
      <w:pPr>
        <w:spacing w:after="0"/>
        <w:ind w:left="0"/>
        <w:jc w:val="both"/>
      </w:pPr>
      <w:r>
        <w:rPr>
          <w:rFonts w:ascii="Times New Roman"/>
          <w:b w:val="false"/>
          <w:i w:val="false"/>
          <w:color w:val="000000"/>
          <w:sz w:val="28"/>
        </w:rPr>
        <w:t xml:space="preserve">
      46. Ауысым ұзақтығы 15 және 20 күнді құрайды. </w:t>
      </w:r>
    </w:p>
    <w:bookmarkEnd w:id="454"/>
    <w:bookmarkStart w:name="z505" w:id="455"/>
    <w:p>
      <w:pPr>
        <w:spacing w:after="0"/>
        <w:ind w:left="0"/>
        <w:jc w:val="both"/>
      </w:pPr>
      <w:r>
        <w:rPr>
          <w:rFonts w:ascii="Times New Roman"/>
          <w:b w:val="false"/>
          <w:i w:val="false"/>
          <w:color w:val="000000"/>
          <w:sz w:val="28"/>
        </w:rPr>
        <w:t>
      47.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 медициналық және педагогикалық қызметкерлер, ата-аналар (басқа да жас өспірімдердің заңды өкілдіктері).</w:t>
      </w:r>
    </w:p>
    <w:bookmarkEnd w:id="455"/>
    <w:bookmarkStart w:name="z506" w:id="456"/>
    <w:p>
      <w:pPr>
        <w:spacing w:after="0"/>
        <w:ind w:left="0"/>
        <w:jc w:val="both"/>
      </w:pPr>
      <w:r>
        <w:rPr>
          <w:rFonts w:ascii="Times New Roman"/>
          <w:b w:val="false"/>
          <w:i w:val="false"/>
          <w:color w:val="000000"/>
          <w:sz w:val="28"/>
        </w:rPr>
        <w:t>
      48. ОСО мақсаты:</w:t>
      </w:r>
    </w:p>
    <w:bookmarkEnd w:id="456"/>
    <w:bookmarkStart w:name="z507" w:id="457"/>
    <w:p>
      <w:pPr>
        <w:spacing w:after="0"/>
        <w:ind w:left="0"/>
        <w:jc w:val="both"/>
      </w:pPr>
      <w:r>
        <w:rPr>
          <w:rFonts w:ascii="Times New Roman"/>
          <w:b w:val="false"/>
          <w:i w:val="false"/>
          <w:color w:val="000000"/>
          <w:sz w:val="28"/>
        </w:rPr>
        <w:t>
      денсаулық сақтау, білім, тәрбиелеу саласында бала құқығын, жеке тұлғаны дамыту және кәсібін анықтауды қамтамасыз ету.</w:t>
      </w:r>
    </w:p>
    <w:bookmarkEnd w:id="457"/>
    <w:bookmarkStart w:name="z508" w:id="458"/>
    <w:p>
      <w:pPr>
        <w:spacing w:after="0"/>
        <w:ind w:left="0"/>
        <w:jc w:val="both"/>
      </w:pPr>
      <w:r>
        <w:rPr>
          <w:rFonts w:ascii="Times New Roman"/>
          <w:b w:val="false"/>
          <w:i w:val="false"/>
          <w:color w:val="000000"/>
          <w:sz w:val="28"/>
        </w:rPr>
        <w:t>
      49. Жоғарыда көрсетілген ОСО мақсатын жүзеге асыру үшін орындалатын келесі міндеттер:</w:t>
      </w:r>
    </w:p>
    <w:bookmarkEnd w:id="458"/>
    <w:bookmarkStart w:name="z509" w:id="459"/>
    <w:p>
      <w:pPr>
        <w:spacing w:after="0"/>
        <w:ind w:left="0"/>
        <w:jc w:val="both"/>
      </w:pPr>
      <w:r>
        <w:rPr>
          <w:rFonts w:ascii="Times New Roman"/>
          <w:b w:val="false"/>
          <w:i w:val="false"/>
          <w:color w:val="000000"/>
          <w:sz w:val="28"/>
        </w:rPr>
        <w:t>
      1) қоғам өміріне балалардың әлеуметтік бейімдеу, еңбек және басқа өмір дағдыларын қалыптастыру;</w:t>
      </w:r>
    </w:p>
    <w:bookmarkEnd w:id="459"/>
    <w:bookmarkStart w:name="z510" w:id="460"/>
    <w:p>
      <w:pPr>
        <w:spacing w:after="0"/>
        <w:ind w:left="0"/>
        <w:jc w:val="both"/>
      </w:pPr>
      <w:r>
        <w:rPr>
          <w:rFonts w:ascii="Times New Roman"/>
          <w:b w:val="false"/>
          <w:i w:val="false"/>
          <w:color w:val="000000"/>
          <w:sz w:val="28"/>
        </w:rPr>
        <w:t>
      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bookmarkEnd w:id="460"/>
    <w:bookmarkStart w:name="z511" w:id="461"/>
    <w:p>
      <w:pPr>
        <w:spacing w:after="0"/>
        <w:ind w:left="0"/>
        <w:jc w:val="both"/>
      </w:pPr>
      <w:r>
        <w:rPr>
          <w:rFonts w:ascii="Times New Roman"/>
          <w:b w:val="false"/>
          <w:i w:val="false"/>
          <w:color w:val="000000"/>
          <w:sz w:val="28"/>
        </w:rPr>
        <w:t>
      3) мәдени әлемдік көзқарас, белсенді азамматтық ұстанымды қалыптастыру;</w:t>
      </w:r>
    </w:p>
    <w:bookmarkEnd w:id="461"/>
    <w:bookmarkStart w:name="z512" w:id="462"/>
    <w:p>
      <w:pPr>
        <w:spacing w:after="0"/>
        <w:ind w:left="0"/>
        <w:jc w:val="both"/>
      </w:pPr>
      <w:r>
        <w:rPr>
          <w:rFonts w:ascii="Times New Roman"/>
          <w:b w:val="false"/>
          <w:i w:val="false"/>
          <w:color w:val="000000"/>
          <w:sz w:val="28"/>
        </w:rPr>
        <w:t>
      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тереңдету.</w:t>
      </w:r>
    </w:p>
    <w:bookmarkEnd w:id="462"/>
    <w:bookmarkStart w:name="z513" w:id="463"/>
    <w:p>
      <w:pPr>
        <w:spacing w:after="0"/>
        <w:ind w:left="0"/>
        <w:jc w:val="both"/>
      </w:pPr>
      <w:r>
        <w:rPr>
          <w:rFonts w:ascii="Times New Roman"/>
          <w:b w:val="false"/>
          <w:i w:val="false"/>
          <w:color w:val="000000"/>
          <w:sz w:val="28"/>
        </w:rPr>
        <w:t>
      5) өмірлік дағдыларды тәжірибеде қолдану.</w:t>
      </w:r>
    </w:p>
    <w:bookmarkEnd w:id="463"/>
    <w:bookmarkStart w:name="z514" w:id="464"/>
    <w:p>
      <w:pPr>
        <w:spacing w:after="0"/>
        <w:ind w:left="0"/>
        <w:jc w:val="both"/>
      </w:pPr>
      <w:r>
        <w:rPr>
          <w:rFonts w:ascii="Times New Roman"/>
          <w:b w:val="false"/>
          <w:i w:val="false"/>
          <w:color w:val="000000"/>
          <w:sz w:val="28"/>
        </w:rPr>
        <w:t>
      50. ОСО қызметінің нысаны:</w:t>
      </w:r>
    </w:p>
    <w:bookmarkEnd w:id="464"/>
    <w:bookmarkStart w:name="z515" w:id="465"/>
    <w:p>
      <w:pPr>
        <w:spacing w:after="0"/>
        <w:ind w:left="0"/>
        <w:jc w:val="both"/>
      </w:pPr>
      <w:r>
        <w:rPr>
          <w:rFonts w:ascii="Times New Roman"/>
          <w:b w:val="false"/>
          <w:i w:val="false"/>
          <w:color w:val="000000"/>
          <w:sz w:val="28"/>
        </w:rPr>
        <w:t>
      1) сервистік қызмет көрсетуді ұйымдастыру бойынша кешендік шараларды жүзеге асыру;</w:t>
      </w:r>
    </w:p>
    <w:bookmarkEnd w:id="465"/>
    <w:bookmarkStart w:name="z516" w:id="466"/>
    <w:p>
      <w:pPr>
        <w:spacing w:after="0"/>
        <w:ind w:left="0"/>
        <w:jc w:val="both"/>
      </w:pPr>
      <w:r>
        <w:rPr>
          <w:rFonts w:ascii="Times New Roman"/>
          <w:b w:val="false"/>
          <w:i w:val="false"/>
          <w:color w:val="000000"/>
          <w:sz w:val="28"/>
        </w:rPr>
        <w:t>
      2) жасөспірімдер мен балаларды сауықтыру және белсенді демалуы;</w:t>
      </w:r>
    </w:p>
    <w:bookmarkEnd w:id="466"/>
    <w:bookmarkStart w:name="z517" w:id="467"/>
    <w:p>
      <w:pPr>
        <w:spacing w:after="0"/>
        <w:ind w:left="0"/>
        <w:jc w:val="both"/>
      </w:pPr>
      <w:r>
        <w:rPr>
          <w:rFonts w:ascii="Times New Roman"/>
          <w:b w:val="false"/>
          <w:i w:val="false"/>
          <w:color w:val="000000"/>
          <w:sz w:val="28"/>
        </w:rPr>
        <w:t>
      3) жасөспірімдер мен балалардың демалуында, сауықтандыру уақыты кезеңінде білімдік бағдарламаларды игеруі үшін қажетті жағдай жасау;</w:t>
      </w:r>
    </w:p>
    <w:bookmarkEnd w:id="467"/>
    <w:bookmarkStart w:name="z518" w:id="468"/>
    <w:p>
      <w:pPr>
        <w:spacing w:after="0"/>
        <w:ind w:left="0"/>
        <w:jc w:val="both"/>
      </w:pPr>
      <w:r>
        <w:rPr>
          <w:rFonts w:ascii="Times New Roman"/>
          <w:b w:val="false"/>
          <w:i w:val="false"/>
          <w:color w:val="000000"/>
          <w:sz w:val="28"/>
        </w:rPr>
        <w:t>
      4) ОСО балалардың халықаралық және республикалық мәдени-бұқаралық, спорттық, ғылыми-тәжірибелік іс-шаралар және басқа да жұмыс түрлерін жүргізеді.</w:t>
      </w:r>
    </w:p>
    <w:bookmarkEnd w:id="468"/>
    <w:bookmarkStart w:name="z519" w:id="469"/>
    <w:p>
      <w:pPr>
        <w:spacing w:after="0"/>
        <w:ind w:left="0"/>
        <w:jc w:val="both"/>
      </w:pPr>
      <w:r>
        <w:rPr>
          <w:rFonts w:ascii="Times New Roman"/>
          <w:b w:val="false"/>
          <w:i w:val="false"/>
          <w:color w:val="000000"/>
          <w:sz w:val="28"/>
        </w:rPr>
        <w:t xml:space="preserve">
      51. ОСО 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 </w:t>
      </w:r>
    </w:p>
    <w:bookmarkEnd w:id="469"/>
    <w:bookmarkStart w:name="z520" w:id="470"/>
    <w:p>
      <w:pPr>
        <w:spacing w:after="0"/>
        <w:ind w:left="0"/>
        <w:jc w:val="both"/>
      </w:pPr>
      <w:r>
        <w:rPr>
          <w:rFonts w:ascii="Times New Roman"/>
          <w:b w:val="false"/>
          <w:i w:val="false"/>
          <w:color w:val="000000"/>
          <w:sz w:val="28"/>
        </w:rPr>
        <w:t>
      52.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bookmarkEnd w:id="470"/>
    <w:bookmarkStart w:name="z521" w:id="471"/>
    <w:p>
      <w:pPr>
        <w:spacing w:after="0"/>
        <w:ind w:left="0"/>
        <w:jc w:val="both"/>
      </w:pPr>
      <w:r>
        <w:rPr>
          <w:rFonts w:ascii="Times New Roman"/>
          <w:b w:val="false"/>
          <w:i w:val="false"/>
          <w:color w:val="000000"/>
          <w:sz w:val="28"/>
        </w:rPr>
        <w:t xml:space="preserve">
      53.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bookmarkEnd w:id="471"/>
    <w:bookmarkStart w:name="z522" w:id="472"/>
    <w:p>
      <w:pPr>
        <w:spacing w:after="0"/>
        <w:ind w:left="0"/>
        <w:jc w:val="both"/>
      </w:pPr>
      <w:r>
        <w:rPr>
          <w:rFonts w:ascii="Times New Roman"/>
          <w:b w:val="false"/>
          <w:i w:val="false"/>
          <w:color w:val="000000"/>
          <w:sz w:val="28"/>
        </w:rPr>
        <w:t xml:space="preserve">
      54. Балаларды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басшысына жүктеледі. </w:t>
      </w:r>
    </w:p>
    <w:bookmarkEnd w:id="472"/>
    <w:bookmarkStart w:name="z523" w:id="473"/>
    <w:p>
      <w:pPr>
        <w:spacing w:after="0"/>
        <w:ind w:left="0"/>
        <w:jc w:val="left"/>
      </w:pPr>
      <w:r>
        <w:rPr>
          <w:rFonts w:ascii="Times New Roman"/>
          <w:b/>
          <w:i w:val="false"/>
          <w:color w:val="000000"/>
        </w:rPr>
        <w:t xml:space="preserve"> 6-тарау. Оқу-өндірістік комбинат қызметінің қағидалары (мектепаралық, курстық)</w:t>
      </w:r>
    </w:p>
    <w:bookmarkEnd w:id="473"/>
    <w:p>
      <w:pPr>
        <w:spacing w:after="0"/>
        <w:ind w:left="0"/>
        <w:jc w:val="both"/>
      </w:pPr>
      <w:r>
        <w:rPr>
          <w:rFonts w:ascii="Times New Roman"/>
          <w:b w:val="false"/>
          <w:i w:val="false"/>
          <w:color w:val="ff0000"/>
          <w:sz w:val="28"/>
        </w:rPr>
        <w:t xml:space="preserve">
      Ескерту. 6-тараудың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4" w:id="474"/>
    <w:p>
      <w:pPr>
        <w:spacing w:after="0"/>
        <w:ind w:left="0"/>
        <w:jc w:val="both"/>
      </w:pPr>
      <w:r>
        <w:rPr>
          <w:rFonts w:ascii="Times New Roman"/>
          <w:b w:val="false"/>
          <w:i w:val="false"/>
          <w:color w:val="000000"/>
          <w:sz w:val="28"/>
        </w:rPr>
        <w:t>
      55. Оқу-өндірістік комбинаты (мектепаралық, курстық) (бұдан әрі-Комбинат),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 болып табылады.</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56. Комбинат "Көркем еңбек" пәнін, сондай-ақ қолданбалы курстардың, таңдау бойынша курстардың қосымша сағаттарын және еңбекке тәрбиелеу, кәсіптік бағдарлау және еңбек қызметіне білім алушыларды дайындау мақсатын көздейтін қосымша білім беру бағдарламаларын оқыту бөлігінде негізгі орта білім берудің жалпы білім беру бағдарламаларын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6" w:id="475"/>
    <w:p>
      <w:pPr>
        <w:spacing w:after="0"/>
        <w:ind w:left="0"/>
        <w:jc w:val="both"/>
      </w:pPr>
      <w:r>
        <w:rPr>
          <w:rFonts w:ascii="Times New Roman"/>
          <w:b w:val="false"/>
          <w:i w:val="false"/>
          <w:color w:val="000000"/>
          <w:sz w:val="28"/>
        </w:rPr>
        <w:t>
      57. Комбинаттың қызметінің мақсаты:</w:t>
      </w:r>
    </w:p>
    <w:bookmarkEnd w:id="475"/>
    <w:bookmarkStart w:name="z527" w:id="476"/>
    <w:p>
      <w:pPr>
        <w:spacing w:after="0"/>
        <w:ind w:left="0"/>
        <w:jc w:val="both"/>
      </w:pPr>
      <w:r>
        <w:rPr>
          <w:rFonts w:ascii="Times New Roman"/>
          <w:b w:val="false"/>
          <w:i w:val="false"/>
          <w:color w:val="000000"/>
          <w:sz w:val="28"/>
        </w:rPr>
        <w:t>
      1) оқушыларды еңбек және кәсіптік оқуына қажетті жағдайлар жасау;</w:t>
      </w:r>
    </w:p>
    <w:bookmarkEnd w:id="476"/>
    <w:bookmarkStart w:name="z528" w:id="477"/>
    <w:p>
      <w:pPr>
        <w:spacing w:after="0"/>
        <w:ind w:left="0"/>
        <w:jc w:val="both"/>
      </w:pPr>
      <w:r>
        <w:rPr>
          <w:rFonts w:ascii="Times New Roman"/>
          <w:b w:val="false"/>
          <w:i w:val="false"/>
          <w:color w:val="000000"/>
          <w:sz w:val="28"/>
        </w:rPr>
        <w:t xml:space="preserve">
      2) кәсіби бағдарлау жұмыстарын жүргізу. </w:t>
      </w:r>
    </w:p>
    <w:bookmarkEnd w:id="477"/>
    <w:bookmarkStart w:name="z529" w:id="478"/>
    <w:p>
      <w:pPr>
        <w:spacing w:after="0"/>
        <w:ind w:left="0"/>
        <w:jc w:val="both"/>
      </w:pPr>
      <w:r>
        <w:rPr>
          <w:rFonts w:ascii="Times New Roman"/>
          <w:b w:val="false"/>
          <w:i w:val="false"/>
          <w:color w:val="000000"/>
          <w:sz w:val="28"/>
        </w:rPr>
        <w:t>
      58. Аталмыш мақсаттарға жету үшін комбинат мына тапсырмаларды іске асырады:</w:t>
      </w:r>
    </w:p>
    <w:bookmarkEnd w:id="478"/>
    <w:bookmarkStart w:name="z530" w:id="479"/>
    <w:p>
      <w:pPr>
        <w:spacing w:after="0"/>
        <w:ind w:left="0"/>
        <w:jc w:val="both"/>
      </w:pPr>
      <w:r>
        <w:rPr>
          <w:rFonts w:ascii="Times New Roman"/>
          <w:b w:val="false"/>
          <w:i w:val="false"/>
          <w:color w:val="000000"/>
          <w:sz w:val="28"/>
        </w:rPr>
        <w:t>
      1) оқушылармен кәсіби бағдарлау жұмысын жүргізу;</w:t>
      </w:r>
    </w:p>
    <w:bookmarkEnd w:id="479"/>
    <w:bookmarkStart w:name="z531" w:id="480"/>
    <w:p>
      <w:pPr>
        <w:spacing w:after="0"/>
        <w:ind w:left="0"/>
        <w:jc w:val="both"/>
      </w:pPr>
      <w:r>
        <w:rPr>
          <w:rFonts w:ascii="Times New Roman"/>
          <w:b w:val="false"/>
          <w:i w:val="false"/>
          <w:color w:val="000000"/>
          <w:sz w:val="28"/>
        </w:rPr>
        <w:t>
      2) оқушылардың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 нарық жағдайындағы өмір мен еңбекке дайындау;</w:t>
      </w:r>
    </w:p>
    <w:bookmarkEnd w:id="480"/>
    <w:bookmarkStart w:name="z532" w:id="481"/>
    <w:p>
      <w:pPr>
        <w:spacing w:after="0"/>
        <w:ind w:left="0"/>
        <w:jc w:val="both"/>
      </w:pPr>
      <w:r>
        <w:rPr>
          <w:rFonts w:ascii="Times New Roman"/>
          <w:b w:val="false"/>
          <w:i w:val="false"/>
          <w:color w:val="000000"/>
          <w:sz w:val="28"/>
        </w:rPr>
        <w:t>
      3) негізгі орта және жалпы орта білім беру ұйымдарының 7-11 (12) сынып оқушыларының кәсіби мүдделерін айқындау, дамыту және бекіту, олардың қоғамдық пайдасы бар еңбектерін ұйымдастыру, техникалық шығармашылығын, жасампаздық пен өнертапқыштығын дамыту;</w:t>
      </w:r>
    </w:p>
    <w:bookmarkEnd w:id="481"/>
    <w:bookmarkStart w:name="z533" w:id="482"/>
    <w:p>
      <w:pPr>
        <w:spacing w:after="0"/>
        <w:ind w:left="0"/>
        <w:jc w:val="both"/>
      </w:pPr>
      <w:r>
        <w:rPr>
          <w:rFonts w:ascii="Times New Roman"/>
          <w:b w:val="false"/>
          <w:i w:val="false"/>
          <w:color w:val="000000"/>
          <w:sz w:val="28"/>
        </w:rPr>
        <w:t>
      4) мемлекеттік және басқа меншік түріндегі мекемелермен келісім-шарт және өзара тиімді әріптестік негізінде өндірістік қызметті іске асыру.</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534" w:id="483"/>
    <w:p>
      <w:pPr>
        <w:spacing w:after="0"/>
        <w:ind w:left="0"/>
        <w:jc w:val="both"/>
      </w:pPr>
      <w:r>
        <w:rPr>
          <w:rFonts w:ascii="Times New Roman"/>
          <w:b w:val="false"/>
          <w:i w:val="false"/>
          <w:color w:val="000000"/>
          <w:sz w:val="28"/>
        </w:rPr>
        <w:t>
      59. Комбинат оқушыларды оқытуға, тәрбиелеуге,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w:t>
      </w:r>
    </w:p>
    <w:bookmarkEnd w:id="483"/>
    <w:bookmarkStart w:name="z535" w:id="484"/>
    <w:p>
      <w:pPr>
        <w:spacing w:after="0"/>
        <w:ind w:left="0"/>
        <w:jc w:val="both"/>
      </w:pPr>
      <w:r>
        <w:rPr>
          <w:rFonts w:ascii="Times New Roman"/>
          <w:b w:val="false"/>
          <w:i w:val="false"/>
          <w:color w:val="000000"/>
          <w:sz w:val="28"/>
        </w:rPr>
        <w:t>
      60.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w:t>
      </w:r>
    </w:p>
    <w:bookmarkEnd w:id="484"/>
    <w:bookmarkStart w:name="z536" w:id="485"/>
    <w:p>
      <w:pPr>
        <w:spacing w:after="0"/>
        <w:ind w:left="0"/>
        <w:jc w:val="both"/>
      </w:pPr>
      <w:r>
        <w:rPr>
          <w:rFonts w:ascii="Times New Roman"/>
          <w:b w:val="false"/>
          <w:i w:val="false"/>
          <w:color w:val="000000"/>
          <w:sz w:val="28"/>
        </w:rPr>
        <w:t>
      61. Комбинаттың оқу процесі, бекітілген оқу жоспарына сәйкес жүргізіледі және сабақ кестесімен реттеледі.</w:t>
      </w:r>
    </w:p>
    <w:bookmarkEnd w:id="485"/>
    <w:bookmarkStart w:name="z537" w:id="486"/>
    <w:p>
      <w:pPr>
        <w:spacing w:after="0"/>
        <w:ind w:left="0"/>
        <w:jc w:val="both"/>
      </w:pPr>
      <w:r>
        <w:rPr>
          <w:rFonts w:ascii="Times New Roman"/>
          <w:b w:val="false"/>
          <w:i w:val="false"/>
          <w:color w:val="000000"/>
          <w:sz w:val="28"/>
        </w:rPr>
        <w:t>
      62. Оқу-өндірістік комбинаты (бұдан әрі - Комбинат) орта білім беру ұйымдарымен бірлесіп және аудандық (қалалық) білім бөлімінің келісімі бойынша оқушылардың контингентін анықтайды.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Комбинат мынадай бағыттар бойынша білім беру қызметін жүзеге асырады:</w:t>
      </w:r>
    </w:p>
    <w:p>
      <w:pPr>
        <w:spacing w:after="0"/>
        <w:ind w:left="0"/>
        <w:jc w:val="both"/>
      </w:pPr>
      <w:r>
        <w:rPr>
          <w:rFonts w:ascii="Times New Roman"/>
          <w:b w:val="false"/>
          <w:i w:val="false"/>
          <w:color w:val="000000"/>
          <w:sz w:val="28"/>
        </w:rPr>
        <w:t>
      1) Орта білім беру ұйымдарының 8-9 (10) сыныптарына арналған "Көркем еңбек" пәнінің стандарттарына сәйкес;</w:t>
      </w:r>
    </w:p>
    <w:p>
      <w:pPr>
        <w:spacing w:after="0"/>
        <w:ind w:left="0"/>
        <w:jc w:val="both"/>
      </w:pPr>
      <w:r>
        <w:rPr>
          <w:rFonts w:ascii="Times New Roman"/>
          <w:b w:val="false"/>
          <w:i w:val="false"/>
          <w:color w:val="000000"/>
          <w:sz w:val="28"/>
        </w:rPr>
        <w:t>
      2) орта білім беру ұйымдарында кәсіби бағдар жұмыстарын, 8-11 (12) сынып білім алушыларының кәсіби дайындығын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487"/>
    <w:p>
      <w:pPr>
        <w:spacing w:after="0"/>
        <w:ind w:left="0"/>
        <w:jc w:val="both"/>
      </w:pPr>
      <w:r>
        <w:rPr>
          <w:rFonts w:ascii="Times New Roman"/>
          <w:b w:val="false"/>
          <w:i w:val="false"/>
          <w:color w:val="000000"/>
          <w:sz w:val="28"/>
        </w:rPr>
        <w:t xml:space="preserve">
      64. Өз таңдауы негізінде бейіні (бағыты) бойынша комбинатта оқыған орта білім беру ұйымдарының түлектерін қорытынды аттестаттау Қазақстан Республикасы Білім және ғылым министрінің 2008 жылғы 18 наурыздағы Білім алушылардың үлгеріміне ағымдық бақылау, аралық және қорытынды аттестаттауды өткізудің үлгілік ережелерін бекіту туралы № 125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Нормативтік құқықтық актілерді мемлекеттік тіркеу тізіліміне № 5191 енгізілді) сәйкес комбинат жүзеге асырады.</w:t>
      </w:r>
    </w:p>
    <w:bookmarkEnd w:id="487"/>
    <w:p>
      <w:pPr>
        <w:spacing w:after="0"/>
        <w:ind w:left="0"/>
        <w:jc w:val="both"/>
      </w:pPr>
      <w:r>
        <w:rPr>
          <w:rFonts w:ascii="Times New Roman"/>
          <w:b w:val="false"/>
          <w:i w:val="false"/>
          <w:color w:val="000000"/>
          <w:sz w:val="28"/>
        </w:rPr>
        <w:t>
      Мектепаралық оқу-өндірістік комбинатта кәсібі бойынша (мамандығы) біліктілік емтиханы, орта білім беру ұйымдарында қорытынды аттестаттау басталуына екі апта бұрын аяқталады.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13.02.2017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Комбинаттағы оқу процесінің қатысушылары білім алушылар, педагогтер және инженер-педагог қызметкерлер, өндірістік оқыту шеберлері (нұсқаушылары), ата-аналар (немесе заңды өкілдер)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Білім және ғылым министрінің 07.04.2020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3" w:id="488"/>
    <w:p>
      <w:pPr>
        <w:spacing w:after="0"/>
        <w:ind w:left="0"/>
        <w:jc w:val="both"/>
      </w:pPr>
      <w:r>
        <w:rPr>
          <w:rFonts w:ascii="Times New Roman"/>
          <w:b w:val="false"/>
          <w:i w:val="false"/>
          <w:color w:val="000000"/>
          <w:sz w:val="28"/>
        </w:rPr>
        <w:t>
      66. Оқушылардың, ата-аналардың, (немесе заңды өкілдердің) комбинат қызметкерлерінің құқықтары мен міндеттері Қазақстан Республикасының заңнамасында және комбинаттың Жарғысында белгіленген.</w:t>
      </w:r>
    </w:p>
    <w:bookmarkEnd w:id="488"/>
    <w:bookmarkStart w:name="z544" w:id="489"/>
    <w:p>
      <w:pPr>
        <w:spacing w:after="0"/>
        <w:ind w:left="0"/>
        <w:jc w:val="left"/>
      </w:pPr>
      <w:r>
        <w:rPr>
          <w:rFonts w:ascii="Times New Roman"/>
          <w:b/>
          <w:i w:val="false"/>
          <w:color w:val="000000"/>
        </w:rPr>
        <w:t xml:space="preserve"> 7-тарау. Оқу-тәрбиелеу орталығы (кешені) қызметінің қағидалары</w:t>
      </w:r>
    </w:p>
    <w:bookmarkEnd w:id="489"/>
    <w:p>
      <w:pPr>
        <w:spacing w:after="0"/>
        <w:ind w:left="0"/>
        <w:jc w:val="both"/>
      </w:pPr>
      <w:r>
        <w:rPr>
          <w:rFonts w:ascii="Times New Roman"/>
          <w:b w:val="false"/>
          <w:i w:val="false"/>
          <w:color w:val="ff0000"/>
          <w:sz w:val="28"/>
        </w:rPr>
        <w:t xml:space="preserve">
      Ескерту. 7-тараудың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5" w:id="490"/>
    <w:p>
      <w:pPr>
        <w:spacing w:after="0"/>
        <w:ind w:left="0"/>
        <w:jc w:val="both"/>
      </w:pPr>
      <w:r>
        <w:rPr>
          <w:rFonts w:ascii="Times New Roman"/>
          <w:b w:val="false"/>
          <w:i w:val="false"/>
          <w:color w:val="000000"/>
          <w:sz w:val="28"/>
        </w:rPr>
        <w:t>
      67. Оқу-тәрбиелік орталық (кешен) - бұл өз құрылымында оқу-тәрбиелік орталығы бар жапы жалпы білім беретін орта мектеп (бұдан әрі - ОТО).</w:t>
      </w:r>
    </w:p>
    <w:bookmarkEnd w:id="490"/>
    <w:bookmarkStart w:name="z546" w:id="491"/>
    <w:p>
      <w:pPr>
        <w:spacing w:after="0"/>
        <w:ind w:left="0"/>
        <w:jc w:val="both"/>
      </w:pPr>
      <w:r>
        <w:rPr>
          <w:rFonts w:ascii="Times New Roman"/>
          <w:b w:val="false"/>
          <w:i w:val="false"/>
          <w:color w:val="000000"/>
          <w:sz w:val="28"/>
        </w:rPr>
        <w:t>
      68. ОТО негізгі міндеті бастауыш, негізгі орта, жалпы орта, қосымша білімнің жалпы білім берудегі оқу бағдарламасын жүзеге асыру.</w:t>
      </w:r>
    </w:p>
    <w:bookmarkEnd w:id="491"/>
    <w:bookmarkStart w:name="z547" w:id="492"/>
    <w:p>
      <w:pPr>
        <w:spacing w:after="0"/>
        <w:ind w:left="0"/>
        <w:jc w:val="both"/>
      </w:pPr>
      <w:r>
        <w:rPr>
          <w:rFonts w:ascii="Times New Roman"/>
          <w:b w:val="false"/>
          <w:i w:val="false"/>
          <w:color w:val="000000"/>
          <w:sz w:val="28"/>
        </w:rPr>
        <w:t xml:space="preserve">
      69. ОТО жоғарыда аталғандарды жүзеге асыруда келесі міндеттерді іске асырады: </w:t>
      </w:r>
    </w:p>
    <w:bookmarkEnd w:id="492"/>
    <w:bookmarkStart w:name="z548" w:id="493"/>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bookmarkEnd w:id="493"/>
    <w:bookmarkStart w:name="z549" w:id="494"/>
    <w:p>
      <w:pPr>
        <w:spacing w:after="0"/>
        <w:ind w:left="0"/>
        <w:jc w:val="both"/>
      </w:pPr>
      <w:r>
        <w:rPr>
          <w:rFonts w:ascii="Times New Roman"/>
          <w:b w:val="false"/>
          <w:i w:val="false"/>
          <w:color w:val="000000"/>
          <w:sz w:val="28"/>
        </w:rPr>
        <w:t>
      2) білім алушыларды кәсіби-бағдарлық жұмыспен қамтамасыз ету;</w:t>
      </w:r>
    </w:p>
    <w:bookmarkEnd w:id="494"/>
    <w:bookmarkStart w:name="z550" w:id="495"/>
    <w:p>
      <w:pPr>
        <w:spacing w:after="0"/>
        <w:ind w:left="0"/>
        <w:jc w:val="both"/>
      </w:pPr>
      <w:r>
        <w:rPr>
          <w:rFonts w:ascii="Times New Roman"/>
          <w:b w:val="false"/>
          <w:i w:val="false"/>
          <w:color w:val="000000"/>
          <w:sz w:val="28"/>
        </w:rPr>
        <w:t>
      3) жеке тұлғаның шығармашылық, рухани, дене бітімінің мүмкіндіктерін дамыту, олардың қабілеттерін ашу;</w:t>
      </w:r>
    </w:p>
    <w:bookmarkEnd w:id="495"/>
    <w:bookmarkStart w:name="z551" w:id="496"/>
    <w:p>
      <w:pPr>
        <w:spacing w:after="0"/>
        <w:ind w:left="0"/>
        <w:jc w:val="both"/>
      </w:pPr>
      <w:r>
        <w:rPr>
          <w:rFonts w:ascii="Times New Roman"/>
          <w:b w:val="false"/>
          <w:i w:val="false"/>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bookmarkEnd w:id="496"/>
    <w:bookmarkStart w:name="z552" w:id="497"/>
    <w:p>
      <w:pPr>
        <w:spacing w:after="0"/>
        <w:ind w:left="0"/>
        <w:jc w:val="both"/>
      </w:pPr>
      <w:r>
        <w:rPr>
          <w:rFonts w:ascii="Times New Roman"/>
          <w:b w:val="false"/>
          <w:i w:val="false"/>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bookmarkEnd w:id="497"/>
    <w:bookmarkStart w:name="z553" w:id="498"/>
    <w:p>
      <w:pPr>
        <w:spacing w:after="0"/>
        <w:ind w:left="0"/>
        <w:jc w:val="both"/>
      </w:pPr>
      <w:r>
        <w:rPr>
          <w:rFonts w:ascii="Times New Roman"/>
          <w:b w:val="false"/>
          <w:i w:val="false"/>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bookmarkEnd w:id="498"/>
    <w:bookmarkStart w:name="z554" w:id="499"/>
    <w:p>
      <w:pPr>
        <w:spacing w:after="0"/>
        <w:ind w:left="0"/>
        <w:jc w:val="both"/>
      </w:pPr>
      <w:r>
        <w:rPr>
          <w:rFonts w:ascii="Times New Roman"/>
          <w:b w:val="false"/>
          <w:i w:val="false"/>
          <w:color w:val="000000"/>
          <w:sz w:val="28"/>
        </w:rPr>
        <w:t>
      7) қоғамдық өмірге бейімдеу;</w:t>
      </w:r>
    </w:p>
    <w:bookmarkEnd w:id="499"/>
    <w:bookmarkStart w:name="z555" w:id="500"/>
    <w:p>
      <w:pPr>
        <w:spacing w:after="0"/>
        <w:ind w:left="0"/>
        <w:jc w:val="both"/>
      </w:pPr>
      <w:r>
        <w:rPr>
          <w:rFonts w:ascii="Times New Roman"/>
          <w:b w:val="false"/>
          <w:i w:val="false"/>
          <w:color w:val="000000"/>
          <w:sz w:val="28"/>
        </w:rPr>
        <w:t>
      8) бос уақытын мағыналы өткізуді ұйымдастыру;</w:t>
      </w:r>
    </w:p>
    <w:bookmarkEnd w:id="500"/>
    <w:bookmarkStart w:name="z556" w:id="501"/>
    <w:p>
      <w:pPr>
        <w:spacing w:after="0"/>
        <w:ind w:left="0"/>
        <w:jc w:val="both"/>
      </w:pPr>
      <w:r>
        <w:rPr>
          <w:rFonts w:ascii="Times New Roman"/>
          <w:b w:val="false"/>
          <w:i w:val="false"/>
          <w:color w:val="000000"/>
          <w:sz w:val="28"/>
        </w:rPr>
        <w:t>
      9) оқушылардың оқуы үшін қауіпсіз және ыңғайлы жағдай жасау;</w:t>
      </w:r>
    </w:p>
    <w:bookmarkEnd w:id="501"/>
    <w:bookmarkStart w:name="z557" w:id="502"/>
    <w:p>
      <w:pPr>
        <w:spacing w:after="0"/>
        <w:ind w:left="0"/>
        <w:jc w:val="both"/>
      </w:pPr>
      <w:r>
        <w:rPr>
          <w:rFonts w:ascii="Times New Roman"/>
          <w:b w:val="false"/>
          <w:i w:val="false"/>
          <w:color w:val="000000"/>
          <w:sz w:val="28"/>
        </w:rPr>
        <w:t>
      70. ОТО бір немесе бірнеше ұқсас пәндердің мұғалімдерін біріктіреді. Әдістемелік бірлестіктердің басшылары Орталыққа басшылық етеді.</w:t>
      </w:r>
    </w:p>
    <w:bookmarkEnd w:id="502"/>
    <w:bookmarkStart w:name="z558" w:id="503"/>
    <w:p>
      <w:pPr>
        <w:spacing w:after="0"/>
        <w:ind w:left="0"/>
        <w:jc w:val="both"/>
      </w:pPr>
      <w:r>
        <w:rPr>
          <w:rFonts w:ascii="Times New Roman"/>
          <w:b w:val="false"/>
          <w:i w:val="false"/>
          <w:color w:val="000000"/>
          <w:sz w:val="28"/>
        </w:rPr>
        <w:t>
      71. ОТО оқушыларға сабақтан тыс тәрбиелеу жұмысын ұйымдастырады, қосымша білім береді.</w:t>
      </w:r>
    </w:p>
    <w:bookmarkEnd w:id="503"/>
    <w:bookmarkStart w:name="z559" w:id="504"/>
    <w:p>
      <w:pPr>
        <w:spacing w:after="0"/>
        <w:ind w:left="0"/>
        <w:jc w:val="both"/>
      </w:pPr>
      <w:r>
        <w:rPr>
          <w:rFonts w:ascii="Times New Roman"/>
          <w:b w:val="false"/>
          <w:i w:val="false"/>
          <w:color w:val="000000"/>
          <w:sz w:val="28"/>
        </w:rPr>
        <w:t xml:space="preserve">
      72. ОТО ішінде мұғалімдер мен тәрбиешілердің әдістемелік бірлестігі жұмыс істейді. </w:t>
      </w:r>
    </w:p>
    <w:bookmarkEnd w:id="504"/>
    <w:bookmarkStart w:name="z560" w:id="505"/>
    <w:p>
      <w:pPr>
        <w:spacing w:after="0"/>
        <w:ind w:left="0"/>
        <w:jc w:val="both"/>
      </w:pPr>
      <w:r>
        <w:rPr>
          <w:rFonts w:ascii="Times New Roman"/>
          <w:b w:val="false"/>
          <w:i w:val="false"/>
          <w:color w:val="000000"/>
          <w:sz w:val="28"/>
        </w:rPr>
        <w:t>
      73. Әр ОТО – ол өзіне оқу кабинеттерді, сондай ақ ОТО қызмет мазмұнына сәйкес рәсімделген рекреация мен кіреберістері бар дербес бөлімше.</w:t>
      </w:r>
    </w:p>
    <w:bookmarkEnd w:id="505"/>
    <w:bookmarkStart w:name="z561" w:id="506"/>
    <w:p>
      <w:pPr>
        <w:spacing w:after="0"/>
        <w:ind w:left="0"/>
        <w:jc w:val="both"/>
      </w:pPr>
      <w:r>
        <w:rPr>
          <w:rFonts w:ascii="Times New Roman"/>
          <w:b w:val="false"/>
          <w:i w:val="false"/>
          <w:color w:val="000000"/>
          <w:sz w:val="28"/>
        </w:rPr>
        <w:t>
      74. ОТО әдістемелік, анықтамалық әдебиетпен, сөздіктермен, теле-радиоаппаратурамен жабдықталған.</w:t>
      </w:r>
    </w:p>
    <w:bookmarkEnd w:id="506"/>
    <w:bookmarkStart w:name="z562" w:id="507"/>
    <w:p>
      <w:pPr>
        <w:spacing w:after="0"/>
        <w:ind w:left="0"/>
        <w:jc w:val="left"/>
      </w:pPr>
      <w:r>
        <w:rPr>
          <w:rFonts w:ascii="Times New Roman"/>
          <w:b/>
          <w:i w:val="false"/>
          <w:color w:val="000000"/>
        </w:rPr>
        <w:t xml:space="preserve"> 8-тарау. Оқу орталығы қызметінің қағидалары</w:t>
      </w:r>
    </w:p>
    <w:bookmarkEnd w:id="507"/>
    <w:p>
      <w:pPr>
        <w:spacing w:after="0"/>
        <w:ind w:left="0"/>
        <w:jc w:val="both"/>
      </w:pPr>
      <w:r>
        <w:rPr>
          <w:rFonts w:ascii="Times New Roman"/>
          <w:b w:val="false"/>
          <w:i w:val="false"/>
          <w:color w:val="ff0000"/>
          <w:sz w:val="28"/>
        </w:rPr>
        <w:t xml:space="preserve">
      Ескерту. 8-тараудың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3" w:id="508"/>
    <w:p>
      <w:pPr>
        <w:spacing w:after="0"/>
        <w:ind w:left="0"/>
        <w:jc w:val="both"/>
      </w:pPr>
      <w:r>
        <w:rPr>
          <w:rFonts w:ascii="Times New Roman"/>
          <w:b w:val="false"/>
          <w:i w:val="false"/>
          <w:color w:val="000000"/>
          <w:sz w:val="28"/>
        </w:rPr>
        <w:t>
      75. Оқу орталықтары-білім басқармасының электрондық оқыту аясындағы құрылым бөлімшесі.</w:t>
      </w:r>
    </w:p>
    <w:bookmarkEnd w:id="508"/>
    <w:bookmarkStart w:name="z564" w:id="509"/>
    <w:p>
      <w:pPr>
        <w:spacing w:after="0"/>
        <w:ind w:left="0"/>
        <w:jc w:val="both"/>
      </w:pPr>
      <w:r>
        <w:rPr>
          <w:rFonts w:ascii="Times New Roman"/>
          <w:b w:val="false"/>
          <w:i w:val="false"/>
          <w:color w:val="000000"/>
          <w:sz w:val="28"/>
        </w:rPr>
        <w:t>
      76. Оқу орталықтарының негізгі мақсаты электронды оқытуда игеру әдістемелік басшылықты, электронды оқытуды енгізу процесін қолдау мен үйлестіруді қамтамасыз ету.</w:t>
      </w:r>
    </w:p>
    <w:bookmarkEnd w:id="509"/>
    <w:bookmarkStart w:name="z565" w:id="510"/>
    <w:p>
      <w:pPr>
        <w:spacing w:after="0"/>
        <w:ind w:left="0"/>
        <w:jc w:val="both"/>
      </w:pPr>
      <w:r>
        <w:rPr>
          <w:rFonts w:ascii="Times New Roman"/>
          <w:b w:val="false"/>
          <w:i w:val="false"/>
          <w:color w:val="000000"/>
          <w:sz w:val="28"/>
        </w:rPr>
        <w:t>
      77. Орталық аталған мақсатқа қол жету үшін келесі міндеттерді жүзеге асырады:</w:t>
      </w:r>
    </w:p>
    <w:bookmarkEnd w:id="510"/>
    <w:bookmarkStart w:name="z566" w:id="511"/>
    <w:p>
      <w:pPr>
        <w:spacing w:after="0"/>
        <w:ind w:left="0"/>
        <w:jc w:val="both"/>
      </w:pPr>
      <w:r>
        <w:rPr>
          <w:rFonts w:ascii="Times New Roman"/>
          <w:b w:val="false"/>
          <w:i w:val="false"/>
          <w:color w:val="000000"/>
          <w:sz w:val="28"/>
        </w:rPr>
        <w:t>
      1) электронды оқыту инфрақұрылымының қызмет етуі мен дамуын, сондай-ақ сәйкесінше территорияда үслестіруді қалыптастыру, қамтамасыз ету;</w:t>
      </w:r>
    </w:p>
    <w:bookmarkEnd w:id="511"/>
    <w:bookmarkStart w:name="z567" w:id="512"/>
    <w:p>
      <w:pPr>
        <w:spacing w:after="0"/>
        <w:ind w:left="0"/>
        <w:jc w:val="both"/>
      </w:pPr>
      <w:r>
        <w:rPr>
          <w:rFonts w:ascii="Times New Roman"/>
          <w:b w:val="false"/>
          <w:i w:val="false"/>
          <w:color w:val="000000"/>
          <w:sz w:val="28"/>
        </w:rPr>
        <w:t>
      2) электронды оқыту жүйесінде ақпараттық, аналитикалық, консалтингтік қызмет түрін көрсету, интерактивті сабақ өткізу;</w:t>
      </w:r>
    </w:p>
    <w:bookmarkEnd w:id="512"/>
    <w:bookmarkStart w:name="z568" w:id="513"/>
    <w:p>
      <w:pPr>
        <w:spacing w:after="0"/>
        <w:ind w:left="0"/>
        <w:jc w:val="both"/>
      </w:pPr>
      <w:r>
        <w:rPr>
          <w:rFonts w:ascii="Times New Roman"/>
          <w:b w:val="false"/>
          <w:i w:val="false"/>
          <w:color w:val="000000"/>
          <w:sz w:val="28"/>
        </w:rPr>
        <w:t>
      3) шағын кешенді мектептер мен тірек мектептерді бір білім беру кеңістігіне шоғырландыру және қашықтан оқытуда сессияаралық әрекеттесуін қамтамасыз ету.</w:t>
      </w:r>
    </w:p>
    <w:bookmarkEnd w:id="513"/>
    <w:bookmarkStart w:name="z569" w:id="514"/>
    <w:p>
      <w:pPr>
        <w:spacing w:after="0"/>
        <w:ind w:left="0"/>
        <w:jc w:val="both"/>
      </w:pPr>
      <w:r>
        <w:rPr>
          <w:rFonts w:ascii="Times New Roman"/>
          <w:b w:val="false"/>
          <w:i w:val="false"/>
          <w:color w:val="000000"/>
          <w:sz w:val="28"/>
        </w:rPr>
        <w:t>
      78. Оқу орталығы оқыту-ақпараттық, көрсету залдарымен, компьютерлік сыныптармен қамсыздандырылады.</w:t>
      </w:r>
    </w:p>
    <w:bookmarkEnd w:id="514"/>
    <w:bookmarkStart w:name="z570" w:id="515"/>
    <w:p>
      <w:pPr>
        <w:spacing w:after="0"/>
        <w:ind w:left="0"/>
        <w:jc w:val="both"/>
      </w:pPr>
      <w:r>
        <w:rPr>
          <w:rFonts w:ascii="Times New Roman"/>
          <w:b w:val="false"/>
          <w:i w:val="false"/>
          <w:color w:val="000000"/>
          <w:sz w:val="28"/>
        </w:rPr>
        <w:t>
      79. Оқу орталығы электронды оқудың тиімділігін жоғарлату және қолдану бойынша әдістемелік нұсқаулықтар дайындайды, электронды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электрондық оқу мәселелері бойынша нұсқаулар,электронды оқуды тиімді енгізудің жағдайы мен деңгейін зерттеп, талдау жасайды.</w:t>
      </w:r>
    </w:p>
    <w:bookmarkEnd w:id="515"/>
    <w:bookmarkStart w:name="z571" w:id="516"/>
    <w:p>
      <w:pPr>
        <w:spacing w:after="0"/>
        <w:ind w:left="0"/>
        <w:jc w:val="both"/>
      </w:pPr>
      <w:r>
        <w:rPr>
          <w:rFonts w:ascii="Times New Roman"/>
          <w:b w:val="false"/>
          <w:i w:val="false"/>
          <w:color w:val="000000"/>
          <w:sz w:val="28"/>
        </w:rPr>
        <w:t>
      80. Оқу орталығының қызметі оған жүктелген міндеттерге сәйкес, дербес атқарылатын жұмыс жоспарының негізінде құрылады.</w:t>
      </w:r>
    </w:p>
    <w:bookmarkEnd w:id="516"/>
    <w:bookmarkStart w:name="z572" w:id="517"/>
    <w:p>
      <w:pPr>
        <w:spacing w:after="0"/>
        <w:ind w:left="0"/>
        <w:jc w:val="left"/>
      </w:pPr>
      <w:r>
        <w:rPr>
          <w:rFonts w:ascii="Times New Roman"/>
          <w:b/>
          <w:i w:val="false"/>
          <w:color w:val="000000"/>
        </w:rPr>
        <w:t xml:space="preserve"> 9-тарау. Біріктірілген білім беру ұйымдарын басқару</w:t>
      </w:r>
    </w:p>
    <w:bookmarkEnd w:id="517"/>
    <w:p>
      <w:pPr>
        <w:spacing w:after="0"/>
        <w:ind w:left="0"/>
        <w:jc w:val="both"/>
      </w:pPr>
      <w:r>
        <w:rPr>
          <w:rFonts w:ascii="Times New Roman"/>
          <w:b w:val="false"/>
          <w:i w:val="false"/>
          <w:color w:val="ff0000"/>
          <w:sz w:val="28"/>
        </w:rPr>
        <w:t xml:space="preserve">
      Ескерту. 9-тараудың тақырыбы жаңа редакцияда – ҚР Білім және ғылым министрінің 30.07.2019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3" w:id="518"/>
    <w:p>
      <w:pPr>
        <w:spacing w:after="0"/>
        <w:ind w:left="0"/>
        <w:jc w:val="both"/>
      </w:pPr>
      <w:r>
        <w:rPr>
          <w:rFonts w:ascii="Times New Roman"/>
          <w:b w:val="false"/>
          <w:i w:val="false"/>
          <w:color w:val="000000"/>
          <w:sz w:val="28"/>
        </w:rPr>
        <w:t>
      81. Педагогикалық кеңес біріктірілген білім беру ұйымдарының ұжымдық басқару формасы болып табылады.</w:t>
      </w:r>
    </w:p>
    <w:bookmarkEnd w:id="518"/>
    <w:bookmarkStart w:name="z574" w:id="519"/>
    <w:p>
      <w:pPr>
        <w:spacing w:after="0"/>
        <w:ind w:left="0"/>
        <w:jc w:val="both"/>
      </w:pPr>
      <w:r>
        <w:rPr>
          <w:rFonts w:ascii="Times New Roman"/>
          <w:b w:val="false"/>
          <w:i w:val="false"/>
          <w:color w:val="000000"/>
          <w:sz w:val="28"/>
        </w:rPr>
        <w:t>
      82. Біріктірілген білім беру ұйымын тікелей директор басқарады. Біріктірілген білім беру ұйымының директоры Қазақстан Республикасының білім саласындағы заңнамасымен белгіленген тәртіпте аттестациядан өтеді. Біріктірілген білім беру ұйымының директорына өзінің қызметін басқа басшылық қызметтермен ішкі және ұйымның сыртындағы жұмыстармен (ғылыми және ғылыми-әдістемелік басшылықтан басқа) қоса атқаруға рұқсат етілмейді.</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375 бұйрығына 7-қосымша</w:t>
            </w:r>
          </w:p>
        </w:tc>
      </w:tr>
    </w:tbl>
    <w:bookmarkStart w:name="z576" w:id="520"/>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шешімдерінің тізбесі</w:t>
      </w:r>
    </w:p>
    <w:bookmarkEnd w:id="520"/>
    <w:bookmarkStart w:name="z577" w:id="521"/>
    <w:p>
      <w:pPr>
        <w:spacing w:after="0"/>
        <w:ind w:left="0"/>
        <w:jc w:val="both"/>
      </w:pPr>
      <w:r>
        <w:rPr>
          <w:rFonts w:ascii="Times New Roman"/>
          <w:b w:val="false"/>
          <w:i w:val="false"/>
          <w:color w:val="000000"/>
          <w:sz w:val="28"/>
        </w:rPr>
        <w:t xml:space="preserve">
      1. "Жалпы білім беретiн және мектепке дейiнгі білім ұйымдарының қызметiн регламенттейтiн нормативтiк-құқықтық актiлердi бекіту туралы" Қазақстан Республикасы Білім және ғылым министрлігінің 2000 жылғы 10 шілдедегі № 708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Әдiлет министрлігінде 2005 жылғы 9 тамызда № 1216 тiркелген);</w:t>
      </w:r>
    </w:p>
    <w:bookmarkEnd w:id="521"/>
    <w:bookmarkStart w:name="z578" w:id="522"/>
    <w:p>
      <w:pPr>
        <w:spacing w:after="0"/>
        <w:ind w:left="0"/>
        <w:jc w:val="both"/>
      </w:pPr>
      <w:r>
        <w:rPr>
          <w:rFonts w:ascii="Times New Roman"/>
          <w:b w:val="false"/>
          <w:i w:val="false"/>
          <w:color w:val="000000"/>
          <w:sz w:val="28"/>
        </w:rPr>
        <w:t xml:space="preserve">
      2. "Жалпы білім беретiн және мектепке дейiнгі білім ұйымдарының қызметiн регламенттейтiн нормативтiк құқықтық актiлердi бекіту туралы" Қазақстан Республикасы Білім және ғылым министрінің 2000 жылғы 10 шiлдедегi № 708 бұйрығына өзгерістер мен толықтырулар енгізу туралы" Қазақстан Республикасының Білім және ғылым министрінің 2002 жылғы 3 қазандағы № 713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2002 жылғы 22 қарашада № 2053 тіркелген);</w:t>
      </w:r>
    </w:p>
    <w:bookmarkEnd w:id="522"/>
    <w:bookmarkStart w:name="z579" w:id="523"/>
    <w:p>
      <w:pPr>
        <w:spacing w:after="0"/>
        <w:ind w:left="0"/>
        <w:jc w:val="both"/>
      </w:pPr>
      <w:r>
        <w:rPr>
          <w:rFonts w:ascii="Times New Roman"/>
          <w:b w:val="false"/>
          <w:i w:val="false"/>
          <w:color w:val="000000"/>
          <w:sz w:val="28"/>
        </w:rPr>
        <w:t xml:space="preserve">
      3. "Мектепке дейiнгi және жалпы білім беретiн білім беру ұйымдарының қызметiн реттейтiн нормативтiк құқықтық актiлердi бекіту туралы" Қазақстан Республикасы Бiлiм және ғылым министрiнiң 2000 жылғы 10 шiлдедегi № 708 бұйрығына өзгерістер енгізу туралы" Қазақстан Республикасының Білім және ғылым министрінің 2003 жылғы 6 қарашадағы № 729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2003 жылғы 24 қарашада № 2570 тіркелген, жариялануы: "Қазақстан Республикасы орталық атқарушы және өзге де мемлекеттік органдарының нормативтік құқықтық актілер Бюллетені", 2003 ж., № 37-42, 880-құжат);</w:t>
      </w:r>
    </w:p>
    <w:bookmarkEnd w:id="523"/>
    <w:bookmarkStart w:name="z580" w:id="524"/>
    <w:p>
      <w:pPr>
        <w:spacing w:after="0"/>
        <w:ind w:left="0"/>
        <w:jc w:val="both"/>
      </w:pPr>
      <w:r>
        <w:rPr>
          <w:rFonts w:ascii="Times New Roman"/>
          <w:b w:val="false"/>
          <w:i w:val="false"/>
          <w:color w:val="000000"/>
          <w:sz w:val="28"/>
        </w:rPr>
        <w:t xml:space="preserve">
      4. "Жалпы білім беретін және мектепке дейінгі білім беру ұйымдарының қызметін регламенттейтін нормативтік-құқықтық актілерді бекіту туралы" Қазақстан Республикасы Білім және ғылым министрінің 2000 жылғы 10 шілдедегі № 708 бұйрығына өзгерістер енгізу туралы Қазақстан Республикасы Білім және ғылым министрінің 2005 жылғы 15 қарашадағы № 716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8 желтоқсанда № 3966 тіркелген);</w:t>
      </w:r>
    </w:p>
    <w:bookmarkEnd w:id="524"/>
    <w:bookmarkStart w:name="z581" w:id="525"/>
    <w:p>
      <w:pPr>
        <w:spacing w:after="0"/>
        <w:ind w:left="0"/>
        <w:jc w:val="both"/>
      </w:pPr>
      <w:r>
        <w:rPr>
          <w:rFonts w:ascii="Times New Roman"/>
          <w:b w:val="false"/>
          <w:i w:val="false"/>
          <w:color w:val="000000"/>
          <w:sz w:val="28"/>
        </w:rPr>
        <w:t xml:space="preserve">
      5."Арнаулы білім беру ұйымдары туралы ереженi бекіту туралы" Қазақстан Республикасы Білім және ғылым министрлігінің 2005 жылғы 27 қаңтардағы № 42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23 наурызда № 3510 тіркелді, жариялануы: ҚР нормативтік құқықтық актілер Бюллетені, 2005 ж. № 14, 76-құжат);</w:t>
      </w:r>
    </w:p>
    <w:bookmarkEnd w:id="525"/>
    <w:bookmarkStart w:name="z582" w:id="526"/>
    <w:p>
      <w:pPr>
        <w:spacing w:after="0"/>
        <w:ind w:left="0"/>
        <w:jc w:val="both"/>
      </w:pPr>
      <w:r>
        <w:rPr>
          <w:rFonts w:ascii="Times New Roman"/>
          <w:b w:val="false"/>
          <w:i w:val="false"/>
          <w:color w:val="000000"/>
          <w:sz w:val="28"/>
        </w:rPr>
        <w:t xml:space="preserve">
      6. "Ерекше режимде ұстайтын білім беру ұйымы туралы ережені бекіту туралы" Қазақстан Республикасы Білім және ғылым министрінің 2005 жылғы 5 ақпандағы № 68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23 наурызда № 3511 тіркелген, жариялануы: ҚР нормативтік құқықтық актілер Бюллетені, 2005 ж. № 18, 145-құжат).</w:t>
      </w:r>
    </w:p>
    <w:bookmarkEnd w:id="5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